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3" w:rsidRPr="00EC2E66" w:rsidRDefault="0079243B" w:rsidP="00D811A3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bookmarkStart w:id="0" w:name="_GoBack"/>
      <w:bookmarkEnd w:id="0"/>
      <w:r w:rsidRPr="00883111">
        <w:rPr>
          <w:rStyle w:val="2"/>
        </w:rPr>
        <w:t xml:space="preserve"> </w:t>
      </w:r>
      <w:r w:rsidR="00F17C65" w:rsidRPr="00EC2E6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27.10.</w:t>
      </w:r>
      <w:r w:rsidR="00EC2E66" w:rsidRPr="00EC2E66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2022г. № 67</w:t>
      </w:r>
    </w:p>
    <w:p w:rsidR="00D811A3" w:rsidRPr="00883111" w:rsidRDefault="00D811A3" w:rsidP="00D811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11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D811A3" w:rsidRPr="00883111" w:rsidRDefault="00D811A3" w:rsidP="00D811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111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D811A3" w:rsidRPr="00883111" w:rsidRDefault="00D811A3" w:rsidP="00D811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111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D811A3" w:rsidRPr="00883111" w:rsidRDefault="00D811A3" w:rsidP="00D811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111">
        <w:rPr>
          <w:rFonts w:ascii="Times New Roman" w:hAnsi="Times New Roman" w:cs="Times New Roman"/>
          <w:b/>
          <w:bCs/>
          <w:sz w:val="32"/>
          <w:szCs w:val="32"/>
        </w:rPr>
        <w:t>«НИЖНЕУДИНСКИЙ РАЙОН»</w:t>
      </w:r>
    </w:p>
    <w:p w:rsidR="00D811A3" w:rsidRPr="00883111" w:rsidRDefault="00D811A3" w:rsidP="00D811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111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811A3" w:rsidRPr="00883111" w:rsidRDefault="00EC2E66" w:rsidP="00D811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ЗАРЕЧНОГО</w:t>
      </w:r>
      <w:r w:rsidR="00D811A3" w:rsidRPr="00883111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</w:t>
      </w:r>
    </w:p>
    <w:p w:rsidR="00D811A3" w:rsidRPr="00883111" w:rsidRDefault="00D811A3" w:rsidP="00D811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D811A3" w:rsidRPr="00883111" w:rsidRDefault="00D811A3" w:rsidP="00D811A3">
      <w:pPr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883111">
        <w:rPr>
          <w:rFonts w:ascii="Times New Roman" w:hAnsi="Times New Roman" w:cs="Times New Roman"/>
          <w:b/>
          <w:kern w:val="2"/>
          <w:sz w:val="32"/>
          <w:szCs w:val="32"/>
        </w:rPr>
        <w:t>ПОСТАНОВЛЕНИЕ</w:t>
      </w:r>
    </w:p>
    <w:p w:rsidR="00D811A3" w:rsidRPr="00883111" w:rsidRDefault="00D811A3" w:rsidP="00D811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883111">
        <w:rPr>
          <w:rFonts w:ascii="Times New Roman" w:hAnsi="Times New Roman" w:cs="Times New Roman"/>
          <w:b/>
          <w:kern w:val="2"/>
          <w:sz w:val="32"/>
          <w:szCs w:val="32"/>
        </w:rPr>
        <w:t>ОБ УТВЕРЖДЕНИИ АДМИНИСТРАТИВНОГО РЕГЛАМЕНТА</w:t>
      </w:r>
    </w:p>
    <w:p w:rsidR="00D811A3" w:rsidRPr="00883111" w:rsidRDefault="00D811A3" w:rsidP="00D811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883111">
        <w:rPr>
          <w:rFonts w:ascii="Times New Roman" w:hAnsi="Times New Roman" w:cs="Times New Roman"/>
          <w:b/>
          <w:kern w:val="2"/>
          <w:sz w:val="32"/>
          <w:szCs w:val="32"/>
        </w:rPr>
        <w:t>ПРЕДОСТАВЛЕНИЯ МУНИЦИПАЛЬНОЙ УСЛУГИ</w:t>
      </w:r>
    </w:p>
    <w:p w:rsidR="00EE6D79" w:rsidRDefault="00EE6D79" w:rsidP="00EE6D79">
      <w:pPr>
        <w:pStyle w:val="70"/>
        <w:shd w:val="clear" w:color="auto" w:fill="auto"/>
        <w:ind w:firstLine="360"/>
        <w:jc w:val="center"/>
        <w:rPr>
          <w:rStyle w:val="24"/>
          <w:b/>
          <w:bCs/>
          <w:color w:val="000000"/>
          <w:sz w:val="32"/>
          <w:szCs w:val="32"/>
        </w:rPr>
      </w:pPr>
      <w:r w:rsidRPr="00EE6D79">
        <w:rPr>
          <w:b w:val="0"/>
          <w:kern w:val="2"/>
          <w:sz w:val="32"/>
          <w:szCs w:val="32"/>
        </w:rPr>
        <w:t>«</w:t>
      </w:r>
      <w:r w:rsidRPr="00EE6D79">
        <w:rPr>
          <w:rStyle w:val="7"/>
          <w:b/>
          <w:bCs/>
          <w:color w:val="000000"/>
          <w:sz w:val="32"/>
          <w:szCs w:val="32"/>
        </w:rPr>
        <w:t xml:space="preserve">ПОСТАНОВКА ГРАЖДАН НА УЧЕТ В КАЧЕСТВЕ ЛИЦ, ИМЕЮЩИХ ПРАВО НА ПРЕДОСТАВЛЕНИЕ ЗЕМЕЛЬНЫХ УЧАСТКОВ </w:t>
      </w:r>
      <w:r w:rsidRPr="00EE6D79">
        <w:rPr>
          <w:rStyle w:val="24"/>
          <w:b/>
          <w:bCs/>
          <w:color w:val="000000"/>
          <w:sz w:val="32"/>
          <w:szCs w:val="32"/>
        </w:rPr>
        <w:t xml:space="preserve">В СОБСТВЕННОСТЬ БЕСПЛАТНО» НА ТЕРРИТОРИИ </w:t>
      </w:r>
      <w:r w:rsidR="00EC2E66">
        <w:rPr>
          <w:rStyle w:val="24"/>
          <w:b/>
          <w:bCs/>
          <w:color w:val="000000"/>
          <w:sz w:val="32"/>
          <w:szCs w:val="32"/>
        </w:rPr>
        <w:t>ЗАРЕЧНОГО</w:t>
      </w:r>
      <w:r w:rsidRPr="00EE6D79">
        <w:rPr>
          <w:rStyle w:val="24"/>
          <w:b/>
          <w:bCs/>
          <w:color w:val="000000"/>
          <w:sz w:val="32"/>
          <w:szCs w:val="32"/>
        </w:rPr>
        <w:t xml:space="preserve"> </w:t>
      </w:r>
    </w:p>
    <w:p w:rsidR="00D811A3" w:rsidRDefault="00EE6D79" w:rsidP="00EE6D79">
      <w:pPr>
        <w:pStyle w:val="70"/>
        <w:shd w:val="clear" w:color="auto" w:fill="auto"/>
        <w:ind w:firstLine="360"/>
        <w:jc w:val="center"/>
        <w:rPr>
          <w:rStyle w:val="24"/>
          <w:b/>
          <w:bCs/>
          <w:color w:val="000000"/>
          <w:sz w:val="32"/>
          <w:szCs w:val="32"/>
        </w:rPr>
      </w:pPr>
      <w:r w:rsidRPr="00EE6D79">
        <w:rPr>
          <w:rStyle w:val="24"/>
          <w:b/>
          <w:bCs/>
          <w:color w:val="000000"/>
          <w:sz w:val="32"/>
          <w:szCs w:val="32"/>
        </w:rPr>
        <w:t>МУНИЦИПАЛЬНОГО ОБРАЗОВАНИЯ</w:t>
      </w:r>
    </w:p>
    <w:p w:rsidR="00EE6D79" w:rsidRPr="00EE6D79" w:rsidRDefault="00EE6D79" w:rsidP="00EE6D79">
      <w:pPr>
        <w:pStyle w:val="70"/>
        <w:shd w:val="clear" w:color="auto" w:fill="auto"/>
        <w:ind w:firstLine="360"/>
        <w:jc w:val="center"/>
        <w:rPr>
          <w:kern w:val="2"/>
          <w:sz w:val="32"/>
          <w:szCs w:val="32"/>
        </w:rPr>
      </w:pPr>
    </w:p>
    <w:p w:rsidR="00D811A3" w:rsidRPr="00883111" w:rsidRDefault="00D811A3" w:rsidP="00D811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83111">
        <w:rPr>
          <w:rFonts w:ascii="Times New Roman" w:hAnsi="Times New Roman" w:cs="Times New Roman"/>
          <w:kern w:val="2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Иркутской области от </w:t>
      </w:r>
      <w:r w:rsidRPr="00883111">
        <w:rPr>
          <w:rFonts w:ascii="Times New Roman" w:hAnsi="Times New Roman" w:cs="Times New Roman"/>
        </w:rPr>
        <w:t xml:space="preserve">28 декабря 2015 года № 146-ОЗ «О бесплатном предоставлении земельных участков в собственность граждан», </w:t>
      </w:r>
      <w:r w:rsidRPr="00EC2E66">
        <w:rPr>
          <w:rFonts w:ascii="Times New Roman" w:hAnsi="Times New Roman" w:cs="Times New Roman"/>
          <w:color w:val="0D0D0D" w:themeColor="text1" w:themeTint="F2"/>
          <w:kern w:val="2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EC2E66" w:rsidRPr="00EC2E66">
        <w:rPr>
          <w:rFonts w:ascii="Times New Roman" w:hAnsi="Times New Roman" w:cs="Times New Roman"/>
          <w:color w:val="0D0D0D" w:themeColor="text1" w:themeTint="F2"/>
          <w:kern w:val="2"/>
        </w:rPr>
        <w:t>Заречного</w:t>
      </w:r>
      <w:r w:rsidRPr="00EC2E66">
        <w:rPr>
          <w:rFonts w:ascii="Times New Roman" w:hAnsi="Times New Roman" w:cs="Times New Roman"/>
          <w:color w:val="0D0D0D" w:themeColor="text1" w:themeTint="F2"/>
          <w:kern w:val="2"/>
        </w:rPr>
        <w:t xml:space="preserve"> муниципального образования от </w:t>
      </w:r>
      <w:r w:rsidR="00EC2E66" w:rsidRPr="00EC2E66">
        <w:rPr>
          <w:rFonts w:ascii="Times New Roman" w:hAnsi="Times New Roman" w:cs="Times New Roman"/>
          <w:color w:val="0D0D0D" w:themeColor="text1" w:themeTint="F2"/>
          <w:kern w:val="2"/>
        </w:rPr>
        <w:t>29</w:t>
      </w:r>
      <w:r w:rsidRPr="00EC2E66">
        <w:rPr>
          <w:rFonts w:ascii="Times New Roman" w:hAnsi="Times New Roman" w:cs="Times New Roman"/>
          <w:color w:val="0D0D0D" w:themeColor="text1" w:themeTint="F2"/>
          <w:kern w:val="2"/>
        </w:rPr>
        <w:t xml:space="preserve"> </w:t>
      </w:r>
      <w:r w:rsidR="00EC2E66" w:rsidRPr="00EC2E66">
        <w:rPr>
          <w:rFonts w:ascii="Times New Roman" w:hAnsi="Times New Roman" w:cs="Times New Roman"/>
          <w:color w:val="0D0D0D" w:themeColor="text1" w:themeTint="F2"/>
          <w:kern w:val="2"/>
        </w:rPr>
        <w:t>декабря</w:t>
      </w:r>
      <w:r w:rsidRPr="00EC2E66">
        <w:rPr>
          <w:rFonts w:ascii="Times New Roman" w:hAnsi="Times New Roman" w:cs="Times New Roman"/>
          <w:color w:val="0D0D0D" w:themeColor="text1" w:themeTint="F2"/>
          <w:kern w:val="2"/>
        </w:rPr>
        <w:t xml:space="preserve"> 201</w:t>
      </w:r>
      <w:r w:rsidR="00EC2E66" w:rsidRPr="00EC2E66">
        <w:rPr>
          <w:rFonts w:ascii="Times New Roman" w:hAnsi="Times New Roman" w:cs="Times New Roman"/>
          <w:color w:val="0D0D0D" w:themeColor="text1" w:themeTint="F2"/>
          <w:kern w:val="2"/>
        </w:rPr>
        <w:t>0</w:t>
      </w:r>
      <w:r w:rsidRPr="00EC2E66">
        <w:rPr>
          <w:rFonts w:ascii="Times New Roman" w:hAnsi="Times New Roman" w:cs="Times New Roman"/>
          <w:color w:val="0D0D0D" w:themeColor="text1" w:themeTint="F2"/>
          <w:kern w:val="2"/>
        </w:rPr>
        <w:t xml:space="preserve">г № </w:t>
      </w:r>
      <w:r w:rsidR="00EC2E66" w:rsidRPr="00EC2E66">
        <w:rPr>
          <w:rFonts w:ascii="Times New Roman" w:hAnsi="Times New Roman" w:cs="Times New Roman"/>
          <w:color w:val="0D0D0D" w:themeColor="text1" w:themeTint="F2"/>
          <w:kern w:val="2"/>
        </w:rPr>
        <w:t>46</w:t>
      </w:r>
      <w:r w:rsidRPr="00EC2E66">
        <w:rPr>
          <w:rFonts w:ascii="Times New Roman" w:hAnsi="Times New Roman" w:cs="Times New Roman"/>
          <w:color w:val="0D0D0D" w:themeColor="text1" w:themeTint="F2"/>
          <w:kern w:val="2"/>
        </w:rPr>
        <w:t xml:space="preserve">,  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руководствуясь </w:t>
      </w:r>
      <w:r w:rsidR="00EC2E66"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Устав</w:t>
      </w:r>
      <w:r w:rsidR="00EC2E66"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>ом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</w:t>
      </w:r>
      <w:r w:rsidR="00EC2E66"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>Заречного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муниципального образования, администрация </w:t>
      </w:r>
      <w:r w:rsidR="00EC2E66" w:rsidRPr="00EC2E66">
        <w:rPr>
          <w:rFonts w:ascii="Times New Roman" w:hAnsi="Times New Roman" w:cs="Times New Roman"/>
          <w:color w:val="0D0D0D" w:themeColor="text1" w:themeTint="F2"/>
          <w:kern w:val="2"/>
        </w:rPr>
        <w:t>Заречного</w:t>
      </w:r>
      <w:r w:rsidRPr="00883111">
        <w:rPr>
          <w:rFonts w:ascii="Times New Roman" w:hAnsi="Times New Roman" w:cs="Times New Roman"/>
          <w:kern w:val="2"/>
        </w:rPr>
        <w:t xml:space="preserve"> муниципального образования</w:t>
      </w:r>
      <w:r w:rsidRPr="00883111">
        <w:rPr>
          <w:rFonts w:ascii="Times New Roman" w:hAnsi="Times New Roman" w:cs="Times New Roman"/>
        </w:rPr>
        <w:t xml:space="preserve"> </w:t>
      </w:r>
    </w:p>
    <w:p w:rsidR="00D811A3" w:rsidRPr="00883111" w:rsidRDefault="00D811A3" w:rsidP="00D811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883111">
        <w:rPr>
          <w:rFonts w:ascii="Times New Roman" w:hAnsi="Times New Roman" w:cs="Times New Roman"/>
        </w:rPr>
        <w:t>ПОСТАНОВЛЯЕТ:</w:t>
      </w:r>
    </w:p>
    <w:p w:rsidR="00D811A3" w:rsidRPr="00883111" w:rsidRDefault="00D811A3" w:rsidP="00D811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</w:rPr>
      </w:pPr>
      <w:r w:rsidRPr="00883111">
        <w:rPr>
          <w:rFonts w:ascii="Times New Roman" w:hAnsi="Times New Roman" w:cs="Times New Roman"/>
          <w:bCs/>
          <w:kern w:val="2"/>
        </w:rPr>
        <w:t>1. Утвердить административный регламент предоставления муниципальной услуги</w:t>
      </w:r>
      <w:r w:rsidRPr="00883111">
        <w:rPr>
          <w:rFonts w:ascii="Times New Roman" w:hAnsi="Times New Roman" w:cs="Times New Roman"/>
        </w:rPr>
        <w:t xml:space="preserve"> </w:t>
      </w:r>
      <w:r w:rsidRPr="00883111">
        <w:rPr>
          <w:rFonts w:ascii="Times New Roman" w:hAnsi="Times New Roman" w:cs="Times New Roman"/>
          <w:kern w:val="2"/>
        </w:rPr>
        <w:t>«</w:t>
      </w:r>
      <w:r w:rsidRPr="00883111">
        <w:rPr>
          <w:rFonts w:ascii="Times New Roman" w:hAnsi="Times New Roman" w:cs="Times New Roman"/>
          <w:bCs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883111">
        <w:rPr>
          <w:rFonts w:ascii="Times New Roman" w:hAnsi="Times New Roman" w:cs="Times New Roman"/>
          <w:bCs/>
          <w:kern w:val="2"/>
        </w:rPr>
        <w:t>» (прилагается).</w:t>
      </w:r>
    </w:p>
    <w:p w:rsidR="00D811A3" w:rsidRPr="00EC2E66" w:rsidRDefault="00D811A3" w:rsidP="00D811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kern w:val="2"/>
        </w:rPr>
      </w:pPr>
      <w:r w:rsidRPr="00883111">
        <w:rPr>
          <w:rFonts w:ascii="Times New Roman" w:hAnsi="Times New Roman" w:cs="Times New Roman"/>
          <w:bCs/>
          <w:kern w:val="2"/>
        </w:rPr>
        <w:t>2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. Постановление администрации </w:t>
      </w:r>
      <w:r w:rsidR="00EC2E66"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>Заречного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муниципального образования от </w:t>
      </w:r>
      <w:r w:rsidR="00EC2E66"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>08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</w:t>
      </w:r>
      <w:r w:rsidR="00EC2E66"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>сентября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202</w:t>
      </w:r>
      <w:r w:rsidR="00EE6D79"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>2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г. № </w:t>
      </w:r>
      <w:r w:rsidR="00EC2E66"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>60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«Об утверждении административного регламента предоставления муниципальной услуги  «</w:t>
      </w:r>
      <w:r w:rsidR="00EE6D79" w:rsidRPr="00EC2E66">
        <w:rPr>
          <w:rFonts w:ascii="Times New Roman" w:hAnsi="Times New Roman"/>
          <w:bCs/>
          <w:color w:val="0D0D0D" w:themeColor="text1" w:themeTint="F2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EC2E66">
        <w:rPr>
          <w:rFonts w:ascii="Times New Roman" w:hAnsi="Times New Roman" w:cs="Times New Roman"/>
          <w:bCs/>
          <w:color w:val="0D0D0D" w:themeColor="text1" w:themeTint="F2"/>
        </w:rPr>
        <w:t>»</w:t>
      </w: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   признать утратившим силу.</w:t>
      </w:r>
    </w:p>
    <w:p w:rsidR="00D811A3" w:rsidRPr="00883111" w:rsidRDefault="00D811A3" w:rsidP="00D811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 w:rsidRPr="00EC2E66">
        <w:rPr>
          <w:rFonts w:ascii="Times New Roman" w:hAnsi="Times New Roman" w:cs="Times New Roman"/>
          <w:bCs/>
          <w:color w:val="0D0D0D" w:themeColor="text1" w:themeTint="F2"/>
          <w:kern w:val="2"/>
        </w:rPr>
        <w:t xml:space="preserve">3. Настоящее постановление </w:t>
      </w:r>
      <w:r w:rsidRPr="00EC2E66">
        <w:rPr>
          <w:rFonts w:ascii="Times New Roman" w:hAnsi="Times New Roman" w:cs="Times New Roman"/>
          <w:color w:val="0D0D0D" w:themeColor="text1" w:themeTint="F2"/>
          <w:kern w:val="2"/>
        </w:rPr>
        <w:t>вступает в силу после дня его официального</w:t>
      </w:r>
      <w:r w:rsidRPr="00883111">
        <w:rPr>
          <w:rFonts w:ascii="Times New Roman" w:hAnsi="Times New Roman" w:cs="Times New Roman"/>
          <w:kern w:val="2"/>
        </w:rPr>
        <w:t xml:space="preserve"> опубликования в Вестнике «</w:t>
      </w:r>
      <w:r w:rsidR="00EC2E66">
        <w:rPr>
          <w:rFonts w:ascii="Times New Roman" w:hAnsi="Times New Roman" w:cs="Times New Roman"/>
          <w:kern w:val="2"/>
        </w:rPr>
        <w:t>Заречного</w:t>
      </w:r>
      <w:r w:rsidRPr="00883111">
        <w:rPr>
          <w:rFonts w:ascii="Times New Roman" w:hAnsi="Times New Roman" w:cs="Times New Roman"/>
          <w:kern w:val="2"/>
        </w:rPr>
        <w:t xml:space="preserve"> сельского поселения».</w:t>
      </w:r>
    </w:p>
    <w:p w:rsidR="00EC2E66" w:rsidRDefault="00EC2E66" w:rsidP="00D81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</w:p>
    <w:p w:rsidR="00EC2E66" w:rsidRDefault="00EC2E66" w:rsidP="00D81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</w:p>
    <w:p w:rsidR="00D811A3" w:rsidRPr="00883111" w:rsidRDefault="00D811A3" w:rsidP="00D81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883111">
        <w:rPr>
          <w:rFonts w:ascii="Times New Roman" w:hAnsi="Times New Roman" w:cs="Times New Roman"/>
          <w:kern w:val="2"/>
        </w:rPr>
        <w:t xml:space="preserve">Глава </w:t>
      </w:r>
      <w:r w:rsidR="00EC2E66">
        <w:rPr>
          <w:rFonts w:ascii="Times New Roman" w:hAnsi="Times New Roman" w:cs="Times New Roman"/>
          <w:kern w:val="2"/>
        </w:rPr>
        <w:t>Заречного</w:t>
      </w:r>
    </w:p>
    <w:p w:rsidR="00D811A3" w:rsidRPr="00883111" w:rsidRDefault="00D811A3" w:rsidP="00EC2E66">
      <w:pPr>
        <w:tabs>
          <w:tab w:val="left" w:pos="65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883111">
        <w:rPr>
          <w:rFonts w:ascii="Times New Roman" w:hAnsi="Times New Roman" w:cs="Times New Roman"/>
          <w:kern w:val="2"/>
        </w:rPr>
        <w:t xml:space="preserve">муниципального образования: </w:t>
      </w:r>
      <w:r w:rsidR="00EC2E66">
        <w:rPr>
          <w:rFonts w:ascii="Times New Roman" w:hAnsi="Times New Roman" w:cs="Times New Roman"/>
          <w:kern w:val="2"/>
        </w:rPr>
        <w:tab/>
        <w:t>А.И.Романенко</w:t>
      </w:r>
    </w:p>
    <w:p w:rsidR="00D811A3" w:rsidRPr="00883111" w:rsidRDefault="00D811A3" w:rsidP="00D81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</w:p>
    <w:p w:rsidR="00D811A3" w:rsidRPr="009D295E" w:rsidRDefault="00D811A3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  <w:sectPr w:rsidR="00D811A3" w:rsidRPr="009D295E" w:rsidSect="00D811A3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811A3" w:rsidRPr="009D295E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 w:rsidRPr="009D295E">
        <w:rPr>
          <w:rFonts w:ascii="Courier New" w:hAnsi="Courier New" w:cs="Courier New"/>
          <w:kern w:val="2"/>
        </w:rPr>
        <w:lastRenderedPageBreak/>
        <w:t>УТВЕРЖДЕН</w:t>
      </w:r>
    </w:p>
    <w:p w:rsidR="00D811A3" w:rsidRPr="009D295E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Постановлением </w:t>
      </w:r>
      <w:r w:rsidRPr="009D295E">
        <w:rPr>
          <w:rFonts w:ascii="Courier New" w:hAnsi="Courier New" w:cs="Courier New"/>
          <w:bCs/>
          <w:kern w:val="2"/>
        </w:rPr>
        <w:t>администрации</w:t>
      </w:r>
    </w:p>
    <w:p w:rsidR="00D811A3" w:rsidRPr="009D295E" w:rsidRDefault="00EC2E66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Заречного</w:t>
      </w:r>
      <w:r w:rsidR="00D811A3" w:rsidRPr="009D295E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D811A3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bCs/>
          <w:kern w:val="2"/>
        </w:rPr>
        <w:t>о</w:t>
      </w:r>
      <w:r w:rsidRPr="009D295E">
        <w:rPr>
          <w:rFonts w:ascii="Courier New" w:hAnsi="Courier New" w:cs="Courier New"/>
          <w:bCs/>
          <w:kern w:val="2"/>
        </w:rPr>
        <w:t>бразования</w:t>
      </w:r>
      <w:r>
        <w:rPr>
          <w:rFonts w:ascii="Courier New" w:hAnsi="Courier New" w:cs="Courier New"/>
          <w:kern w:val="2"/>
        </w:rPr>
        <w:t xml:space="preserve"> </w:t>
      </w:r>
    </w:p>
    <w:p w:rsidR="00D811A3" w:rsidRPr="00EC2E66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color w:val="0D0D0D" w:themeColor="text1" w:themeTint="F2"/>
          <w:kern w:val="2"/>
        </w:rPr>
      </w:pPr>
      <w:r w:rsidRPr="00EC2E66">
        <w:rPr>
          <w:rFonts w:ascii="Courier New" w:hAnsi="Courier New" w:cs="Courier New"/>
          <w:color w:val="0D0D0D" w:themeColor="text1" w:themeTint="F2"/>
          <w:kern w:val="2"/>
        </w:rPr>
        <w:t xml:space="preserve">от </w:t>
      </w:r>
      <w:r w:rsidR="00EC2E66" w:rsidRPr="00EC2E66">
        <w:rPr>
          <w:rFonts w:ascii="Courier New" w:hAnsi="Courier New" w:cs="Courier New"/>
          <w:color w:val="0D0D0D" w:themeColor="text1" w:themeTint="F2"/>
          <w:kern w:val="2"/>
        </w:rPr>
        <w:t>27 октября</w:t>
      </w:r>
      <w:r w:rsidRPr="00EC2E66">
        <w:rPr>
          <w:rFonts w:ascii="Courier New" w:hAnsi="Courier New" w:cs="Courier New"/>
          <w:color w:val="0D0D0D" w:themeColor="text1" w:themeTint="F2"/>
          <w:kern w:val="2"/>
        </w:rPr>
        <w:t xml:space="preserve"> 2022г.  № </w:t>
      </w:r>
      <w:r w:rsidR="00EC2E66" w:rsidRPr="00EC2E66">
        <w:rPr>
          <w:rFonts w:ascii="Courier New" w:hAnsi="Courier New" w:cs="Courier New"/>
          <w:color w:val="0D0D0D" w:themeColor="text1" w:themeTint="F2"/>
          <w:kern w:val="2"/>
        </w:rPr>
        <w:t>67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</w:p>
    <w:p w:rsidR="0079243B" w:rsidRDefault="0079243B" w:rsidP="00EE6D79">
      <w:pPr>
        <w:pStyle w:val="70"/>
        <w:shd w:val="clear" w:color="auto" w:fill="auto"/>
        <w:ind w:firstLine="360"/>
        <w:jc w:val="center"/>
      </w:pPr>
      <w:r>
        <w:rPr>
          <w:rStyle w:val="7"/>
          <w:b/>
          <w:bCs/>
          <w:color w:val="000000"/>
        </w:rPr>
        <w:t xml:space="preserve">Административный регламент предоставления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 «Постановка граждан на учет в качестве лиц, имеющих право на предоставление земельных участков</w:t>
      </w:r>
    </w:p>
    <w:p w:rsidR="00EE6D79" w:rsidRDefault="0079243B" w:rsidP="00EE6D79">
      <w:pPr>
        <w:pStyle w:val="25"/>
        <w:keepNext/>
        <w:keepLines/>
        <w:shd w:val="clear" w:color="auto" w:fill="auto"/>
        <w:ind w:firstLine="0"/>
        <w:rPr>
          <w:rStyle w:val="24"/>
          <w:b/>
          <w:bCs/>
          <w:color w:val="000000"/>
        </w:rPr>
      </w:pPr>
      <w:bookmarkStart w:id="1" w:name="bookmark0"/>
      <w:r>
        <w:rPr>
          <w:rStyle w:val="24"/>
          <w:b/>
          <w:bCs/>
          <w:color w:val="000000"/>
        </w:rPr>
        <w:t>в собственность бесплатно» на территории</w:t>
      </w:r>
      <w:bookmarkEnd w:id="1"/>
    </w:p>
    <w:p w:rsidR="0079243B" w:rsidRPr="00F17C65" w:rsidRDefault="00EC2E66" w:rsidP="00EE6D79">
      <w:pPr>
        <w:pStyle w:val="25"/>
        <w:keepNext/>
        <w:keepLines/>
        <w:shd w:val="clear" w:color="auto" w:fill="auto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>Заречного</w:t>
      </w:r>
      <w:r w:rsidR="00EE6D79">
        <w:rPr>
          <w:rStyle w:val="24"/>
          <w:b/>
          <w:bCs/>
          <w:color w:val="000000"/>
        </w:rPr>
        <w:t xml:space="preserve"> муниципального образования</w:t>
      </w:r>
    </w:p>
    <w:p w:rsidR="000F04EE" w:rsidRPr="00F17C65" w:rsidRDefault="000F04EE" w:rsidP="00EE6D79">
      <w:pPr>
        <w:pStyle w:val="25"/>
        <w:keepNext/>
        <w:keepLines/>
        <w:shd w:val="clear" w:color="auto" w:fill="auto"/>
        <w:ind w:firstLine="0"/>
      </w:pPr>
    </w:p>
    <w:p w:rsidR="0079243B" w:rsidRDefault="000F04EE" w:rsidP="000F04EE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111"/>
        </w:tabs>
        <w:spacing w:line="280" w:lineRule="exact"/>
        <w:ind w:firstLine="3686"/>
        <w:jc w:val="left"/>
      </w:pPr>
      <w:bookmarkStart w:id="2" w:name="bookmark1"/>
      <w:r w:rsidRPr="000F04EE">
        <w:rPr>
          <w:rStyle w:val="24"/>
          <w:b/>
          <w:bCs/>
          <w:color w:val="000000"/>
        </w:rPr>
        <w:t xml:space="preserve"> </w:t>
      </w:r>
      <w:r w:rsidR="0079243B">
        <w:rPr>
          <w:rStyle w:val="24"/>
          <w:b/>
          <w:bCs/>
          <w:color w:val="000000"/>
        </w:rPr>
        <w:t>Общие положения</w:t>
      </w:r>
      <w:bookmarkEnd w:id="2"/>
    </w:p>
    <w:p w:rsidR="0079243B" w:rsidRDefault="000F04EE">
      <w:pPr>
        <w:pStyle w:val="25"/>
        <w:keepNext/>
        <w:keepLines/>
        <w:shd w:val="clear" w:color="auto" w:fill="auto"/>
        <w:spacing w:line="280" w:lineRule="exact"/>
        <w:ind w:firstLine="0"/>
        <w:jc w:val="left"/>
      </w:pPr>
      <w:bookmarkStart w:id="3" w:name="bookmark2"/>
      <w:r>
        <w:rPr>
          <w:rStyle w:val="24"/>
          <w:b/>
          <w:bCs/>
          <w:color w:val="000000"/>
          <w:lang w:val="en-US"/>
        </w:rPr>
        <w:t xml:space="preserve">           </w:t>
      </w:r>
      <w:r w:rsidR="0079243B">
        <w:rPr>
          <w:rStyle w:val="24"/>
          <w:b/>
          <w:bCs/>
          <w:color w:val="000000"/>
        </w:rPr>
        <w:t>Предмет регулирования Административного регламента</w:t>
      </w:r>
      <w:bookmarkEnd w:id="3"/>
    </w:p>
    <w:p w:rsidR="0079243B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Административный регламент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«Постановка граждан на учет в качестве лиц, имею</w:t>
      </w:r>
      <w:r>
        <w:rPr>
          <w:rStyle w:val="230"/>
          <w:color w:val="000000"/>
        </w:rPr>
        <w:t>щ</w:t>
      </w:r>
      <w:r>
        <w:rPr>
          <w:rStyle w:val="2"/>
          <w:color w:val="000000"/>
        </w:rPr>
        <w:t xml:space="preserve">их право на предоставление земельных участков в собственность бесплатно» </w:t>
      </w:r>
      <w:r w:rsidR="000F04EE">
        <w:rPr>
          <w:rStyle w:val="2"/>
          <w:color w:val="000000"/>
        </w:rPr>
        <w:t xml:space="preserve">на территории </w:t>
      </w:r>
      <w:r w:rsidR="00EC2E66">
        <w:rPr>
          <w:rStyle w:val="2"/>
          <w:color w:val="000000"/>
        </w:rPr>
        <w:t>Заречного</w:t>
      </w:r>
      <w:r w:rsidR="000F04EE">
        <w:rPr>
          <w:rStyle w:val="2"/>
          <w:color w:val="000000"/>
        </w:rPr>
        <w:t xml:space="preserve"> муниципального образования </w:t>
      </w:r>
      <w:r>
        <w:rPr>
          <w:rStyle w:val="2"/>
          <w:color w:val="000000"/>
        </w:rPr>
        <w:t xml:space="preserve">разработан в целях повышения качества и доступности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0F04EE">
        <w:rPr>
          <w:rStyle w:val="2"/>
          <w:color w:val="000000"/>
        </w:rPr>
        <w:t xml:space="preserve">на территории </w:t>
      </w:r>
      <w:r w:rsidR="00EC2E66">
        <w:rPr>
          <w:rStyle w:val="2"/>
          <w:color w:val="000000"/>
        </w:rPr>
        <w:t>Заречного</w:t>
      </w:r>
      <w:r w:rsidR="000F04EE">
        <w:rPr>
          <w:rStyle w:val="2"/>
          <w:color w:val="000000"/>
        </w:rPr>
        <w:t xml:space="preserve"> муниципального образования.</w:t>
      </w:r>
    </w:p>
    <w:p w:rsidR="0079243B" w:rsidRDefault="000F04EE">
      <w:pPr>
        <w:pStyle w:val="21"/>
        <w:shd w:val="clear" w:color="auto" w:fill="auto"/>
        <w:spacing w:line="322" w:lineRule="exact"/>
        <w:ind w:firstLine="360"/>
        <w:jc w:val="left"/>
      </w:pPr>
      <w:r>
        <w:rPr>
          <w:rStyle w:val="2"/>
          <w:color w:val="000000"/>
        </w:rPr>
        <w:t xml:space="preserve">         </w:t>
      </w:r>
      <w:r w:rsidR="0079243B">
        <w:rPr>
          <w:rStyle w:val="2"/>
          <w:color w:val="000000"/>
        </w:rPr>
        <w:t>Возможные цели обращения:</w:t>
      </w:r>
    </w:p>
    <w:p w:rsidR="0079243B" w:rsidRDefault="0079243B" w:rsidP="000F04EE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79243B" w:rsidRDefault="0079243B" w:rsidP="000F04EE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9243B" w:rsidRDefault="0079243B" w:rsidP="000F04E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0F04EE" w:rsidRDefault="000F04E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  <w:bookmarkStart w:id="4" w:name="bookmark3"/>
      <w:r>
        <w:rPr>
          <w:rStyle w:val="24"/>
          <w:b/>
          <w:bCs/>
          <w:color w:val="000000"/>
        </w:rPr>
        <w:t xml:space="preserve">                                                       </w:t>
      </w:r>
    </w:p>
    <w:p w:rsidR="0079243B" w:rsidRDefault="000F04EE">
      <w:pPr>
        <w:pStyle w:val="25"/>
        <w:keepNext/>
        <w:keepLines/>
        <w:shd w:val="clear" w:color="auto" w:fill="auto"/>
        <w:spacing w:line="280" w:lineRule="exact"/>
        <w:ind w:firstLine="0"/>
        <w:jc w:val="left"/>
      </w:pPr>
      <w:r>
        <w:rPr>
          <w:rStyle w:val="24"/>
          <w:b/>
          <w:bCs/>
          <w:color w:val="000000"/>
        </w:rPr>
        <w:t xml:space="preserve">                                                             </w:t>
      </w:r>
      <w:r w:rsidR="0079243B">
        <w:rPr>
          <w:rStyle w:val="24"/>
          <w:b/>
          <w:bCs/>
          <w:color w:val="000000"/>
        </w:rPr>
        <w:t>Круг Заявителей</w:t>
      </w:r>
      <w:bookmarkEnd w:id="4"/>
    </w:p>
    <w:p w:rsidR="0079243B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567"/>
        <w:jc w:val="both"/>
      </w:pPr>
      <w:r>
        <w:rPr>
          <w:rStyle w:val="2"/>
          <w:color w:val="000000"/>
        </w:rPr>
        <w:t xml:space="preserve">Заявителями на получение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9243B" w:rsidRPr="000F04EE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6" w:lineRule="exact"/>
        <w:ind w:firstLine="567"/>
        <w:jc w:val="both"/>
        <w:rPr>
          <w:rStyle w:val="2"/>
        </w:rPr>
      </w:pPr>
      <w:r w:rsidRPr="000F04EE">
        <w:rPr>
          <w:rStyle w:val="2"/>
          <w:color w:val="000000"/>
        </w:rPr>
        <w:t>Интересы заявителей, указанных в пункте 1.2 настоящего</w:t>
      </w:r>
      <w:r w:rsidR="000F04EE" w:rsidRPr="000F04EE">
        <w:rPr>
          <w:rStyle w:val="2"/>
          <w:color w:val="000000"/>
        </w:rPr>
        <w:t xml:space="preserve"> </w:t>
      </w:r>
      <w:r w:rsidRPr="000F04EE">
        <w:rPr>
          <w:rStyle w:val="2"/>
          <w:color w:val="000000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0F04EE" w:rsidRDefault="000F04EE" w:rsidP="000F04EE">
      <w:pPr>
        <w:pStyle w:val="21"/>
        <w:shd w:val="clear" w:color="auto" w:fill="auto"/>
        <w:tabs>
          <w:tab w:val="left" w:pos="1477"/>
        </w:tabs>
        <w:spacing w:line="326" w:lineRule="exact"/>
        <w:ind w:firstLine="0"/>
        <w:jc w:val="both"/>
      </w:pPr>
    </w:p>
    <w:p w:rsidR="0079243B" w:rsidRDefault="0079243B" w:rsidP="000F04EE">
      <w:pPr>
        <w:pStyle w:val="70"/>
        <w:shd w:val="clear" w:color="auto" w:fill="auto"/>
        <w:ind w:firstLine="360"/>
        <w:jc w:val="center"/>
      </w:pPr>
      <w:r>
        <w:rPr>
          <w:rStyle w:val="7"/>
          <w:b/>
          <w:bCs/>
          <w:color w:val="000000"/>
        </w:rPr>
        <w:lastRenderedPageBreak/>
        <w:t xml:space="preserve">Требования предоставления заявителю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 в соответствии с вариантом предоставления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9243B" w:rsidRDefault="000F04EE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Муниципальная</w:t>
      </w:r>
      <w:r w:rsidR="0079243B">
        <w:rPr>
          <w:rStyle w:val="2"/>
          <w:color w:val="000000"/>
        </w:rPr>
        <w:t xml:space="preserve"> услуга должна быть предоставлена Заявителю в соответствии с вариантом предоставления </w:t>
      </w:r>
      <w:r>
        <w:rPr>
          <w:rStyle w:val="2"/>
          <w:color w:val="000000"/>
        </w:rPr>
        <w:t>муниципальной</w:t>
      </w:r>
      <w:r w:rsidR="0079243B">
        <w:rPr>
          <w:rStyle w:val="2"/>
          <w:color w:val="000000"/>
        </w:rPr>
        <w:t xml:space="preserve"> услуги (далее - вариант).</w:t>
      </w:r>
    </w:p>
    <w:p w:rsidR="0079243B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Вариант, в соответствии с которым заявителю будет предоставлена</w:t>
      </w:r>
    </w:p>
    <w:p w:rsidR="0079243B" w:rsidRDefault="000F04EE" w:rsidP="000F04EE">
      <w:pPr>
        <w:pStyle w:val="21"/>
        <w:shd w:val="clear" w:color="auto" w:fill="auto"/>
        <w:tabs>
          <w:tab w:val="left" w:pos="7843"/>
        </w:tabs>
        <w:spacing w:line="322" w:lineRule="exact"/>
        <w:ind w:firstLine="0"/>
        <w:jc w:val="both"/>
      </w:pPr>
      <w:r>
        <w:rPr>
          <w:rStyle w:val="2"/>
          <w:color w:val="000000"/>
        </w:rPr>
        <w:t>муниципальная</w:t>
      </w:r>
      <w:r w:rsidR="0079243B">
        <w:rPr>
          <w:rStyle w:val="2"/>
          <w:color w:val="000000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>
        <w:rPr>
          <w:rStyle w:val="2"/>
          <w:color w:val="000000"/>
        </w:rPr>
        <w:t>муниципальной</w:t>
      </w:r>
      <w:r w:rsidR="0079243B">
        <w:rPr>
          <w:rStyle w:val="2"/>
          <w:color w:val="000000"/>
        </w:rPr>
        <w:t xml:space="preserve"> услуги приведен в Приложении №1 к настоящему</w:t>
      </w:r>
      <w:r>
        <w:rPr>
          <w:rStyle w:val="2"/>
          <w:color w:val="000000"/>
        </w:rPr>
        <w:t xml:space="preserve"> </w:t>
      </w:r>
      <w:r w:rsidR="0079243B">
        <w:rPr>
          <w:rStyle w:val="2"/>
          <w:color w:val="000000"/>
        </w:rPr>
        <w:t>Административному регламенту.</w:t>
      </w:r>
    </w:p>
    <w:p w:rsidR="000F04EE" w:rsidRPr="000F04EE" w:rsidRDefault="0079243B" w:rsidP="000F04EE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line="562" w:lineRule="exact"/>
        <w:ind w:left="360" w:hanging="360"/>
        <w:rPr>
          <w:rStyle w:val="24"/>
          <w:b/>
          <w:bCs/>
        </w:rPr>
      </w:pPr>
      <w:bookmarkStart w:id="5" w:name="bookmark4"/>
      <w:r>
        <w:rPr>
          <w:rStyle w:val="24"/>
          <w:b/>
          <w:bCs/>
          <w:color w:val="000000"/>
        </w:rPr>
        <w:t xml:space="preserve">Стандарт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 </w:t>
      </w:r>
    </w:p>
    <w:p w:rsidR="0079243B" w:rsidRDefault="0079243B" w:rsidP="000F04EE">
      <w:pPr>
        <w:pStyle w:val="25"/>
        <w:keepNext/>
        <w:keepLines/>
        <w:shd w:val="clear" w:color="auto" w:fill="auto"/>
        <w:tabs>
          <w:tab w:val="left" w:pos="989"/>
        </w:tabs>
        <w:spacing w:line="562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 xml:space="preserve">Наименование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</w:t>
      </w:r>
      <w:bookmarkEnd w:id="5"/>
    </w:p>
    <w:p w:rsidR="0079243B" w:rsidRDefault="000F04EE">
      <w:pPr>
        <w:pStyle w:val="21"/>
        <w:numPr>
          <w:ilvl w:val="0"/>
          <w:numId w:val="4"/>
        </w:numPr>
        <w:shd w:val="clear" w:color="auto" w:fill="auto"/>
        <w:tabs>
          <w:tab w:val="left" w:pos="1453"/>
        </w:tabs>
        <w:spacing w:line="322" w:lineRule="exact"/>
        <w:ind w:firstLine="360"/>
        <w:jc w:val="left"/>
      </w:pPr>
      <w:r>
        <w:rPr>
          <w:rStyle w:val="2"/>
          <w:color w:val="000000"/>
        </w:rPr>
        <w:t>Муниципальная</w:t>
      </w:r>
      <w:r w:rsidR="0079243B">
        <w:rPr>
          <w:rStyle w:val="2"/>
          <w:color w:val="000000"/>
        </w:rPr>
        <w:t xml:space="preserve"> услуга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Style w:val="2"/>
          <w:color w:val="000000"/>
        </w:rPr>
        <w:t xml:space="preserve"> на территории </w:t>
      </w:r>
      <w:r w:rsidR="00EC2E66">
        <w:rPr>
          <w:rStyle w:val="2"/>
          <w:color w:val="000000"/>
        </w:rPr>
        <w:t>Заречного</w:t>
      </w:r>
      <w:r>
        <w:rPr>
          <w:rStyle w:val="2"/>
          <w:color w:val="000000"/>
        </w:rPr>
        <w:t xml:space="preserve"> муниципального образования</w:t>
      </w:r>
      <w:r w:rsidR="0079243B">
        <w:rPr>
          <w:rStyle w:val="2"/>
          <w:color w:val="000000"/>
        </w:rPr>
        <w:t>.</w:t>
      </w:r>
    </w:p>
    <w:p w:rsidR="000F04EE" w:rsidRDefault="000F04EE">
      <w:pPr>
        <w:pStyle w:val="25"/>
        <w:keepNext/>
        <w:keepLines/>
        <w:shd w:val="clear" w:color="auto" w:fill="auto"/>
        <w:ind w:firstLine="0"/>
        <w:jc w:val="left"/>
        <w:rPr>
          <w:rStyle w:val="24"/>
          <w:b/>
          <w:bCs/>
          <w:color w:val="000000"/>
        </w:rPr>
      </w:pPr>
      <w:bookmarkStart w:id="6" w:name="bookmark5"/>
    </w:p>
    <w:p w:rsidR="0079243B" w:rsidRDefault="0079243B" w:rsidP="00003B0F">
      <w:pPr>
        <w:pStyle w:val="25"/>
        <w:keepNext/>
        <w:keepLines/>
        <w:shd w:val="clear" w:color="auto" w:fill="auto"/>
        <w:ind w:firstLine="0"/>
      </w:pPr>
      <w:r>
        <w:rPr>
          <w:rStyle w:val="24"/>
          <w:b/>
          <w:bCs/>
          <w:color w:val="000000"/>
        </w:rPr>
        <w:t xml:space="preserve">Наименование органа </w:t>
      </w:r>
      <w:r w:rsidR="000F04EE">
        <w:rPr>
          <w:rStyle w:val="24"/>
          <w:b/>
          <w:bCs/>
          <w:color w:val="000000"/>
        </w:rPr>
        <w:t xml:space="preserve"> </w:t>
      </w:r>
      <w:r>
        <w:rPr>
          <w:rStyle w:val="24"/>
          <w:b/>
          <w:bCs/>
          <w:color w:val="000000"/>
        </w:rPr>
        <w:t xml:space="preserve"> местного самоуправления, предоставляющего </w:t>
      </w:r>
      <w:bookmarkStart w:id="7" w:name="bookmark6"/>
      <w:bookmarkEnd w:id="6"/>
      <w:r w:rsidR="000F04EE">
        <w:rPr>
          <w:rStyle w:val="24"/>
          <w:b/>
          <w:bCs/>
          <w:color w:val="000000"/>
        </w:rPr>
        <w:t xml:space="preserve"> </w:t>
      </w:r>
      <w:r>
        <w:rPr>
          <w:rStyle w:val="24"/>
          <w:b/>
          <w:bCs/>
          <w:color w:val="000000"/>
        </w:rPr>
        <w:t>муниципальную услугу</w:t>
      </w:r>
      <w:bookmarkEnd w:id="7"/>
    </w:p>
    <w:p w:rsidR="0079243B" w:rsidRDefault="000F04EE" w:rsidP="00003B0F">
      <w:pPr>
        <w:pStyle w:val="21"/>
        <w:numPr>
          <w:ilvl w:val="0"/>
          <w:numId w:val="4"/>
        </w:numPr>
        <w:shd w:val="clear" w:color="auto" w:fill="auto"/>
        <w:tabs>
          <w:tab w:val="left" w:pos="1671"/>
        </w:tabs>
        <w:spacing w:line="322" w:lineRule="exact"/>
        <w:ind w:firstLine="426"/>
        <w:jc w:val="both"/>
      </w:pPr>
      <w:r w:rsidRPr="00003B0F">
        <w:rPr>
          <w:rStyle w:val="2"/>
          <w:color w:val="000000"/>
        </w:rPr>
        <w:t>Муниципальная</w:t>
      </w:r>
      <w:r w:rsidR="0079243B" w:rsidRPr="00003B0F">
        <w:rPr>
          <w:rStyle w:val="2"/>
          <w:color w:val="000000"/>
        </w:rPr>
        <w:t xml:space="preserve"> услуга предоставляется</w:t>
      </w:r>
      <w:r w:rsidR="00003B0F">
        <w:rPr>
          <w:rStyle w:val="2"/>
          <w:color w:val="000000"/>
        </w:rPr>
        <w:t xml:space="preserve"> </w:t>
      </w:r>
      <w:r w:rsidR="0079243B" w:rsidRPr="00003B0F">
        <w:rPr>
          <w:rStyle w:val="2"/>
          <w:color w:val="000000"/>
        </w:rPr>
        <w:t xml:space="preserve">Уполномоченным органом - </w:t>
      </w:r>
      <w:r w:rsidR="00003B0F">
        <w:rPr>
          <w:rStyle w:val="2"/>
          <w:color w:val="000000"/>
        </w:rPr>
        <w:t xml:space="preserve">администрацией </w:t>
      </w:r>
      <w:r w:rsidR="00EC2E66">
        <w:rPr>
          <w:rStyle w:val="2"/>
          <w:color w:val="000000"/>
        </w:rPr>
        <w:t>Заречного</w:t>
      </w:r>
      <w:r w:rsidR="00003B0F">
        <w:rPr>
          <w:rStyle w:val="2"/>
          <w:color w:val="000000"/>
        </w:rPr>
        <w:t xml:space="preserve"> муниципального образования. </w:t>
      </w:r>
    </w:p>
    <w:p w:rsidR="0079243B" w:rsidRPr="00003B0F" w:rsidRDefault="00003B0F" w:rsidP="00003B0F">
      <w:pPr>
        <w:pStyle w:val="90"/>
        <w:shd w:val="clear" w:color="auto" w:fill="auto"/>
        <w:jc w:val="left"/>
        <w:rPr>
          <w:i w:val="0"/>
        </w:rPr>
      </w:pPr>
      <w:r>
        <w:rPr>
          <w:rStyle w:val="9"/>
          <w:i/>
          <w:iCs/>
          <w:color w:val="000000"/>
        </w:rPr>
        <w:t xml:space="preserve">       </w:t>
      </w:r>
      <w:r w:rsidRPr="00003B0F">
        <w:rPr>
          <w:rStyle w:val="2"/>
          <w:i w:val="0"/>
          <w:color w:val="000000"/>
        </w:rPr>
        <w:t xml:space="preserve">2.3.           </w:t>
      </w:r>
      <w:r w:rsidR="0079243B" w:rsidRPr="00003B0F">
        <w:rPr>
          <w:rStyle w:val="2"/>
          <w:i w:val="0"/>
          <w:color w:val="000000"/>
        </w:rPr>
        <w:t xml:space="preserve">При предоставлении </w:t>
      </w:r>
      <w:r w:rsidR="000F04EE" w:rsidRPr="00003B0F">
        <w:rPr>
          <w:rStyle w:val="2"/>
          <w:i w:val="0"/>
          <w:color w:val="000000"/>
        </w:rPr>
        <w:t>муниципальной</w:t>
      </w:r>
      <w:r w:rsidR="0079243B" w:rsidRPr="00003B0F">
        <w:rPr>
          <w:rStyle w:val="2"/>
          <w:i w:val="0"/>
          <w:color w:val="000000"/>
        </w:rPr>
        <w:t xml:space="preserve"> услуги Уполномоченный орган взаимодействует с:</w:t>
      </w:r>
    </w:p>
    <w:p w:rsidR="0079243B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520"/>
        </w:tabs>
        <w:spacing w:line="322" w:lineRule="exact"/>
        <w:ind w:firstLine="360"/>
        <w:jc w:val="left"/>
      </w:pPr>
      <w:r>
        <w:rPr>
          <w:rStyle w:val="2"/>
          <w:color w:val="000000"/>
        </w:rPr>
        <w:t>органами опеки и попечительства;</w:t>
      </w:r>
    </w:p>
    <w:p w:rsidR="0079243B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</w:pPr>
      <w:r>
        <w:rPr>
          <w:rStyle w:val="2"/>
          <w:color w:val="000000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9243B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</w:pPr>
      <w:r>
        <w:rPr>
          <w:rStyle w:val="2"/>
          <w:color w:val="000000"/>
        </w:rPr>
        <w:t>органами (организациями) по государственному техническому учету и (или) технической инвентаризации;</w:t>
      </w:r>
    </w:p>
    <w:p w:rsidR="0079243B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</w:pPr>
      <w:r>
        <w:rPr>
          <w:rStyle w:val="2"/>
          <w:color w:val="000000"/>
        </w:rPr>
        <w:t>министерством внутренних дел;</w:t>
      </w:r>
    </w:p>
    <w:p w:rsidR="0079243B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</w:pPr>
      <w:r>
        <w:rPr>
          <w:rStyle w:val="2"/>
          <w:color w:val="000000"/>
        </w:rPr>
        <w:t>органами ЗАГС;</w:t>
      </w:r>
    </w:p>
    <w:p w:rsidR="0079243B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</w:pPr>
      <w:r>
        <w:rPr>
          <w:rStyle w:val="2"/>
          <w:color w:val="000000"/>
        </w:rPr>
        <w:t>иными органами, предусмотренными в соответствии с законом субъектами Российской Федерации.</w:t>
      </w:r>
    </w:p>
    <w:p w:rsidR="0079243B" w:rsidRDefault="0079243B">
      <w:pPr>
        <w:pStyle w:val="21"/>
        <w:numPr>
          <w:ilvl w:val="0"/>
          <w:numId w:val="4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</w:pPr>
      <w:r>
        <w:rPr>
          <w:rStyle w:val="2"/>
          <w:color w:val="000000"/>
        </w:rPr>
        <w:t xml:space="preserve">В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МФЦ, в которых подается заявление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не </w:t>
      </w:r>
      <w:r>
        <w:rPr>
          <w:rStyle w:val="2"/>
          <w:color w:val="000000"/>
        </w:rPr>
        <w:lastRenderedPageBreak/>
        <w:t>могут принять решение об отказе в приеме заявления и документов и (или) информации, необходимых для ее предоставления.</w:t>
      </w:r>
    </w:p>
    <w:p w:rsidR="00003B0F" w:rsidRDefault="00003B0F" w:rsidP="00003B0F">
      <w:pPr>
        <w:pStyle w:val="21"/>
        <w:shd w:val="clear" w:color="auto" w:fill="auto"/>
        <w:spacing w:line="322" w:lineRule="exact"/>
        <w:ind w:firstLine="360"/>
        <w:jc w:val="both"/>
      </w:pPr>
    </w:p>
    <w:p w:rsidR="0079243B" w:rsidRDefault="0079243B" w:rsidP="00003B0F">
      <w:pPr>
        <w:pStyle w:val="25"/>
        <w:keepNext/>
        <w:keepLines/>
        <w:shd w:val="clear" w:color="auto" w:fill="auto"/>
        <w:spacing w:line="280" w:lineRule="exact"/>
        <w:ind w:firstLine="360"/>
      </w:pPr>
      <w:bookmarkStart w:id="8" w:name="bookmark7"/>
      <w:r>
        <w:rPr>
          <w:rStyle w:val="24"/>
          <w:b/>
          <w:bCs/>
          <w:color w:val="000000"/>
        </w:rPr>
        <w:t xml:space="preserve">Результат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</w:t>
      </w:r>
      <w:bookmarkEnd w:id="8"/>
    </w:p>
    <w:p w:rsidR="0079243B" w:rsidRDefault="0079243B" w:rsidP="00003B0F">
      <w:pPr>
        <w:pStyle w:val="21"/>
        <w:numPr>
          <w:ilvl w:val="0"/>
          <w:numId w:val="4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являются:</w:t>
      </w:r>
    </w:p>
    <w:p w:rsidR="0079243B" w:rsidRDefault="0079243B" w:rsidP="00003B0F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9243B" w:rsidRDefault="0079243B" w:rsidP="00003B0F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Документом, содержащим решение о предоставление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Результаты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003B0F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  <w:bookmarkStart w:id="9" w:name="bookmark8"/>
    </w:p>
    <w:p w:rsidR="0079243B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Срок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</w:t>
      </w:r>
      <w:bookmarkEnd w:id="9"/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Максимальный срок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посредством ЕПГУ или МФЦ, не более 10 рабочих дней.</w:t>
      </w:r>
    </w:p>
    <w:p w:rsidR="00003B0F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  <w:bookmarkStart w:id="10" w:name="bookmark9"/>
    </w:p>
    <w:p w:rsidR="0079243B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Правовые основания для предоставления </w:t>
      </w:r>
      <w:bookmarkStart w:id="11" w:name="bookmark10"/>
      <w:bookmarkEnd w:id="10"/>
      <w:r>
        <w:rPr>
          <w:rStyle w:val="24"/>
          <w:b/>
          <w:bCs/>
          <w:color w:val="000000"/>
        </w:rPr>
        <w:t>муниципальной услуги</w:t>
      </w:r>
      <w:bookmarkEnd w:id="11"/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003B0F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</w:t>
      </w:r>
      <w:r w:rsidR="00003B0F">
        <w:rPr>
          <w:rStyle w:val="26"/>
          <w:color w:val="000000"/>
        </w:rPr>
        <w:t xml:space="preserve"> </w:t>
      </w:r>
    </w:p>
    <w:p w:rsidR="00003B0F" w:rsidRDefault="00003B0F">
      <w:pPr>
        <w:pStyle w:val="25"/>
        <w:keepNext/>
        <w:keepLines/>
        <w:shd w:val="clear" w:color="auto" w:fill="auto"/>
        <w:spacing w:line="326" w:lineRule="exact"/>
        <w:ind w:firstLine="0"/>
        <w:jc w:val="left"/>
        <w:rPr>
          <w:rStyle w:val="24"/>
          <w:b/>
          <w:bCs/>
          <w:color w:val="000000"/>
        </w:rPr>
      </w:pPr>
      <w:bookmarkStart w:id="12" w:name="bookmark11"/>
    </w:p>
    <w:p w:rsidR="0079243B" w:rsidRDefault="0079243B" w:rsidP="00003B0F">
      <w:pPr>
        <w:pStyle w:val="25"/>
        <w:keepNext/>
        <w:keepLines/>
        <w:shd w:val="clear" w:color="auto" w:fill="auto"/>
        <w:spacing w:line="326" w:lineRule="exact"/>
        <w:ind w:firstLine="0"/>
      </w:pPr>
      <w:r>
        <w:rPr>
          <w:rStyle w:val="24"/>
          <w:b/>
          <w:bCs/>
          <w:color w:val="000000"/>
        </w:rPr>
        <w:t xml:space="preserve">Исчерпывающий перечень документов, необходимых для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</w:t>
      </w:r>
      <w:bookmarkEnd w:id="12"/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Для получения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Заявитель представляет в Уполномоченный орган заявление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74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в электронной форме посредством ЕПГУ.</w:t>
      </w:r>
    </w:p>
    <w:p w:rsidR="0079243B" w:rsidRDefault="0079243B" w:rsidP="00003B0F">
      <w:pPr>
        <w:pStyle w:val="21"/>
        <w:shd w:val="clear" w:color="auto" w:fill="auto"/>
        <w:tabs>
          <w:tab w:val="left" w:pos="105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В случае представления Заявления и прилагаемых к нему документов </w:t>
      </w:r>
      <w:r>
        <w:rPr>
          <w:rStyle w:val="2"/>
          <w:color w:val="000000"/>
        </w:rPr>
        <w:lastRenderedPageBreak/>
        <w:t>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9243B" w:rsidRDefault="0079243B" w:rsidP="00003B0F">
      <w:pPr>
        <w:pStyle w:val="21"/>
        <w:shd w:val="clear" w:color="auto" w:fill="auto"/>
        <w:tabs>
          <w:tab w:val="left" w:pos="107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>
        <w:rPr>
          <w:rStyle w:val="230"/>
          <w:color w:val="000000"/>
        </w:rPr>
        <w:t>щ</w:t>
      </w:r>
      <w:r>
        <w:rPr>
          <w:rStyle w:val="2"/>
          <w:color w:val="000000"/>
        </w:rPr>
        <w:t>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4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С заявлением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Заявитель самостоятельно предоставляет следующие документы, необходимые для оказания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обязательные для предоставления: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заявление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</w:t>
      </w:r>
      <w:r>
        <w:rPr>
          <w:rStyle w:val="2"/>
          <w:color w:val="000000"/>
        </w:rPr>
        <w:lastRenderedPageBreak/>
        <w:t>ЕПГУ, без необходимости предоставления в иной форме;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4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документы, удостоверяющие личность многодетного гражданина;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79243B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С заявлением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</w:t>
      </w:r>
    </w:p>
    <w:p w:rsidR="0079243B" w:rsidRDefault="0079243B" w:rsidP="00003B0F">
      <w:pPr>
        <w:pStyle w:val="21"/>
        <w:shd w:val="clear" w:color="auto" w:fill="auto"/>
        <w:tabs>
          <w:tab w:val="left" w:pos="112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выписка из Единого государственного реестра недвижимости;</w:t>
      </w:r>
    </w:p>
    <w:p w:rsidR="0079243B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79243B" w:rsidRDefault="0079243B" w:rsidP="00003B0F">
      <w:pPr>
        <w:pStyle w:val="21"/>
        <w:shd w:val="clear" w:color="auto" w:fill="auto"/>
        <w:tabs>
          <w:tab w:val="left" w:pos="136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9243B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документы, выданные органами опеки и попечительства, подтверждающие отнесение гражданина к категории лиц, имеющих право на предоставление </w:t>
      </w:r>
      <w:r>
        <w:rPr>
          <w:rStyle w:val="2"/>
          <w:color w:val="000000"/>
        </w:rPr>
        <w:lastRenderedPageBreak/>
        <w:t>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9243B" w:rsidRDefault="0079243B" w:rsidP="00003B0F">
      <w:pPr>
        <w:pStyle w:val="21"/>
        <w:shd w:val="clear" w:color="auto" w:fill="auto"/>
        <w:tabs>
          <w:tab w:val="left" w:pos="114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нотариально заверенная доверенность;</w:t>
      </w:r>
    </w:p>
    <w:p w:rsidR="0079243B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сведения из Единого государственного реестра записей актов гражданского состояния о рождении;</w:t>
      </w:r>
    </w:p>
    <w:p w:rsidR="0079243B" w:rsidRDefault="0079243B" w:rsidP="00003B0F">
      <w:pPr>
        <w:pStyle w:val="21"/>
        <w:shd w:val="clear" w:color="auto" w:fill="auto"/>
        <w:tabs>
          <w:tab w:val="left" w:pos="115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79243B" w:rsidRDefault="0079243B" w:rsidP="00003B0F">
      <w:pPr>
        <w:pStyle w:val="21"/>
        <w:shd w:val="clear" w:color="auto" w:fill="auto"/>
        <w:tabs>
          <w:tab w:val="left" w:pos="115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з)</w:t>
      </w:r>
      <w:r>
        <w:rPr>
          <w:rStyle w:val="2"/>
          <w:color w:val="000000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79243B" w:rsidRDefault="0079243B" w:rsidP="00003B0F">
      <w:pPr>
        <w:pStyle w:val="21"/>
        <w:shd w:val="clear" w:color="auto" w:fill="auto"/>
        <w:tabs>
          <w:tab w:val="left" w:pos="119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и)</w:t>
      </w:r>
      <w:r>
        <w:rPr>
          <w:rStyle w:val="2"/>
          <w:color w:val="000000"/>
        </w:rPr>
        <w:tab/>
        <w:t>сведения из Единого государственного реестра о смерти;</w:t>
      </w:r>
    </w:p>
    <w:p w:rsidR="0079243B" w:rsidRDefault="0079243B" w:rsidP="00003B0F">
      <w:pPr>
        <w:pStyle w:val="21"/>
        <w:shd w:val="clear" w:color="auto" w:fill="auto"/>
        <w:tabs>
          <w:tab w:val="left" w:pos="136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к)</w:t>
      </w:r>
      <w:r>
        <w:rPr>
          <w:rStyle w:val="2"/>
          <w:color w:val="000000"/>
        </w:rPr>
        <w:tab/>
        <w:t>сведения, подтверждающие действительность паспорта гражданина Российской Федерации;</w:t>
      </w:r>
    </w:p>
    <w:p w:rsidR="0079243B" w:rsidRDefault="0079243B" w:rsidP="00003B0F">
      <w:pPr>
        <w:pStyle w:val="21"/>
        <w:shd w:val="clear" w:color="auto" w:fill="auto"/>
        <w:tabs>
          <w:tab w:val="left" w:pos="115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л)</w:t>
      </w:r>
      <w:r>
        <w:rPr>
          <w:rStyle w:val="2"/>
          <w:color w:val="000000"/>
        </w:rPr>
        <w:tab/>
        <w:t>сведения, подтверждающие место жительства;</w:t>
      </w:r>
    </w:p>
    <w:p w:rsidR="0079243B" w:rsidRDefault="0079243B" w:rsidP="00003B0F">
      <w:pPr>
        <w:pStyle w:val="21"/>
        <w:shd w:val="clear" w:color="auto" w:fill="auto"/>
        <w:tabs>
          <w:tab w:val="left" w:pos="115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м)</w:t>
      </w:r>
      <w:r>
        <w:rPr>
          <w:rStyle w:val="2"/>
          <w:color w:val="000000"/>
        </w:rPr>
        <w:tab/>
        <w:t>сведения, подтверждающие соответствие фамильно-именной группы, даты рождения, пола и СНИЛС;</w:t>
      </w:r>
    </w:p>
    <w:p w:rsidR="0079243B" w:rsidRDefault="0079243B" w:rsidP="00003B0F">
      <w:pPr>
        <w:pStyle w:val="21"/>
        <w:shd w:val="clear" w:color="auto" w:fill="auto"/>
        <w:tabs>
          <w:tab w:val="left" w:pos="114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н)</w:t>
      </w:r>
      <w:r>
        <w:rPr>
          <w:rStyle w:val="2"/>
          <w:color w:val="000000"/>
        </w:rPr>
        <w:tab/>
        <w:t>сведения, подтверждающие факт отсутствия лишения родительских прав в отношении детей;</w:t>
      </w:r>
    </w:p>
    <w:p w:rsidR="0079243B" w:rsidRDefault="0079243B" w:rsidP="00003B0F">
      <w:pPr>
        <w:pStyle w:val="21"/>
        <w:shd w:val="clear" w:color="auto" w:fill="auto"/>
        <w:tabs>
          <w:tab w:val="left" w:pos="115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о)</w:t>
      </w:r>
      <w:r>
        <w:rPr>
          <w:rStyle w:val="2"/>
          <w:color w:val="000000"/>
        </w:rPr>
        <w:tab/>
        <w:t>сведения, подтверждающие отсутствие факта предоставления земельного участка ранее;</w:t>
      </w:r>
    </w:p>
    <w:p w:rsidR="0079243B" w:rsidRDefault="0079243B" w:rsidP="00003B0F">
      <w:pPr>
        <w:pStyle w:val="21"/>
        <w:shd w:val="clear" w:color="auto" w:fill="auto"/>
        <w:tabs>
          <w:tab w:val="left" w:pos="115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п)</w:t>
      </w:r>
      <w:r>
        <w:rPr>
          <w:rStyle w:val="2"/>
          <w:color w:val="000000"/>
        </w:rPr>
        <w:tab/>
        <w:t>иные документы, предусмотренные в соответствии с законом субъекта Российской Федерации.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79243B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line="322" w:lineRule="exact"/>
        <w:ind w:firstLine="360"/>
        <w:jc w:val="both"/>
      </w:pPr>
      <w:r>
        <w:rPr>
          <w:rStyle w:val="2"/>
          <w:color w:val="000000"/>
          <w:lang w:val="en-US" w:eastAsia="en-US"/>
        </w:rPr>
        <w:t>xml</w:t>
      </w:r>
      <w:r w:rsidRPr="0079243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Style w:val="2"/>
          <w:color w:val="000000"/>
          <w:lang w:val="en-US" w:eastAsia="en-US"/>
        </w:rPr>
        <w:t>xml</w:t>
      </w:r>
      <w:r w:rsidRPr="0079243B">
        <w:rPr>
          <w:rStyle w:val="2"/>
          <w:color w:val="000000"/>
          <w:lang w:eastAsia="en-US"/>
        </w:rPr>
        <w:t>;</w:t>
      </w:r>
    </w:p>
    <w:p w:rsidR="0079243B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07"/>
        </w:tabs>
        <w:spacing w:line="322" w:lineRule="exact"/>
        <w:ind w:firstLine="360"/>
        <w:jc w:val="both"/>
      </w:pPr>
      <w:r>
        <w:rPr>
          <w:rStyle w:val="2"/>
          <w:color w:val="000000"/>
          <w:lang w:val="en-US" w:eastAsia="en-US"/>
        </w:rPr>
        <w:t>doc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  <w:lang w:val="en-US" w:eastAsia="en-US"/>
        </w:rPr>
        <w:t>docx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  <w:lang w:val="en-US" w:eastAsia="en-US"/>
        </w:rPr>
        <w:t>odt</w:t>
      </w:r>
      <w:r w:rsidRPr="0079243B">
        <w:rPr>
          <w:rStyle w:val="2"/>
          <w:color w:val="000000"/>
          <w:lang w:eastAsia="en-US"/>
        </w:rPr>
        <w:t xml:space="preserve"> - </w:t>
      </w:r>
      <w:r>
        <w:rPr>
          <w:rStyle w:val="2"/>
          <w:color w:val="000000"/>
        </w:rPr>
        <w:t>для документов с текстовым содержанием, не включающим формулы;</w:t>
      </w:r>
    </w:p>
    <w:p w:rsidR="0079243B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17"/>
        </w:tabs>
        <w:spacing w:line="322" w:lineRule="exact"/>
        <w:ind w:firstLine="360"/>
        <w:jc w:val="both"/>
      </w:pPr>
      <w:r>
        <w:rPr>
          <w:rStyle w:val="2"/>
          <w:color w:val="000000"/>
          <w:lang w:val="en-US" w:eastAsia="en-US"/>
        </w:rPr>
        <w:t>pdf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  <w:lang w:val="en-US" w:eastAsia="en-US"/>
        </w:rPr>
        <w:t>jpg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  <w:lang w:val="en-US" w:eastAsia="en-US"/>
        </w:rPr>
        <w:t>jpeg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  <w:lang w:val="en-US" w:eastAsia="en-US"/>
        </w:rPr>
        <w:t>png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  <w:lang w:val="en-US" w:eastAsia="en-US"/>
        </w:rPr>
        <w:t>bmp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  <w:lang w:val="en-US" w:eastAsia="en-US"/>
        </w:rPr>
        <w:t>tiff</w:t>
      </w:r>
      <w:r w:rsidRPr="0079243B">
        <w:rPr>
          <w:rStyle w:val="2"/>
          <w:color w:val="000000"/>
          <w:lang w:eastAsia="en-US"/>
        </w:rPr>
        <w:t xml:space="preserve"> - </w:t>
      </w:r>
      <w:r>
        <w:rPr>
          <w:rStyle w:val="2"/>
          <w:color w:val="000000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9243B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360"/>
        <w:jc w:val="both"/>
      </w:pPr>
      <w:r>
        <w:rPr>
          <w:rStyle w:val="2"/>
          <w:color w:val="000000"/>
          <w:lang w:val="en-US" w:eastAsia="en-US"/>
        </w:rPr>
        <w:t>zip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  <w:lang w:val="en-US" w:eastAsia="en-US"/>
        </w:rPr>
        <w:t>rar</w:t>
      </w:r>
      <w:r w:rsidRPr="0079243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- для сжатых документов в один файл;</w:t>
      </w:r>
    </w:p>
    <w:p w:rsidR="0079243B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360"/>
        <w:jc w:val="both"/>
      </w:pPr>
      <w:r>
        <w:rPr>
          <w:rStyle w:val="2"/>
          <w:color w:val="000000"/>
          <w:lang w:val="en-US" w:eastAsia="en-US"/>
        </w:rPr>
        <w:t xml:space="preserve">sig </w:t>
      </w:r>
      <w:r>
        <w:rPr>
          <w:rStyle w:val="2"/>
          <w:color w:val="000000"/>
        </w:rPr>
        <w:t>- для открепленной УКЭП.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Style w:val="2"/>
          <w:color w:val="000000"/>
          <w:lang w:val="en-US" w:eastAsia="en-US"/>
        </w:rPr>
        <w:t>dpi</w:t>
      </w:r>
      <w:r w:rsidRPr="0079243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9243B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12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«черно-белый» (при отсутствии в документе графических изображений и(или) цветного текста);</w:t>
      </w:r>
    </w:p>
    <w:p w:rsidR="0079243B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0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«оттенки серого» (при наличии в документе графических изображений, </w:t>
      </w:r>
      <w:r>
        <w:rPr>
          <w:rStyle w:val="2"/>
          <w:color w:val="000000"/>
        </w:rPr>
        <w:lastRenderedPageBreak/>
        <w:t>отличных от цветного графического изображения);</w:t>
      </w:r>
    </w:p>
    <w:p w:rsidR="0079243B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1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 целях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003B0F" w:rsidRDefault="00003B0F">
      <w:pPr>
        <w:pStyle w:val="25"/>
        <w:keepNext/>
        <w:keepLines/>
        <w:shd w:val="clear" w:color="auto" w:fill="auto"/>
        <w:spacing w:line="326" w:lineRule="exact"/>
        <w:ind w:firstLine="0"/>
        <w:jc w:val="left"/>
        <w:rPr>
          <w:rStyle w:val="24"/>
          <w:b/>
          <w:bCs/>
          <w:color w:val="000000"/>
        </w:rPr>
      </w:pPr>
      <w:bookmarkStart w:id="13" w:name="bookmark12"/>
    </w:p>
    <w:p w:rsidR="0079243B" w:rsidRDefault="0079243B" w:rsidP="00003B0F">
      <w:pPr>
        <w:pStyle w:val="25"/>
        <w:keepNext/>
        <w:keepLines/>
        <w:shd w:val="clear" w:color="auto" w:fill="auto"/>
        <w:spacing w:line="326" w:lineRule="exact"/>
        <w:ind w:firstLine="0"/>
      </w:pPr>
      <w:r>
        <w:rPr>
          <w:rStyle w:val="24"/>
          <w:b/>
          <w:bCs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</w:t>
      </w:r>
      <w:bookmarkEnd w:id="13"/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9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Основаниями для отказа в приеме к рассмотрению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являются: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5"/>
        </w:tabs>
        <w:spacing w:line="280" w:lineRule="exact"/>
        <w:ind w:firstLine="360"/>
        <w:jc w:val="both"/>
      </w:pPr>
      <w:r>
        <w:rPr>
          <w:rStyle w:val="2"/>
          <w:color w:val="000000"/>
        </w:rPr>
        <w:t>представление неполного комплекта документов;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360"/>
        <w:jc w:val="both"/>
      </w:pPr>
      <w:r>
        <w:rPr>
          <w:rStyle w:val="2"/>
          <w:color w:val="000000"/>
        </w:rPr>
        <w:t>представленные документы утратили силу на момент обращения за услугой;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360"/>
        <w:jc w:val="both"/>
      </w:pPr>
      <w:r>
        <w:rPr>
          <w:rStyle w:val="2"/>
          <w:color w:val="000000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1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неполное заполнение полей в форме заявления, в том числе в интерактивной форме заявления на ЕПГУ;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заявление подано лицом, не имею</w:t>
      </w:r>
      <w:r>
        <w:rPr>
          <w:rStyle w:val="230"/>
          <w:color w:val="000000"/>
        </w:rPr>
        <w:t>щ</w:t>
      </w:r>
      <w:r>
        <w:rPr>
          <w:rStyle w:val="2"/>
          <w:color w:val="000000"/>
        </w:rPr>
        <w:t>им полномочий представлять интересы заявителя.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Решение об отказе в приеме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Отказ в приеме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не препятствует повторному обращению Заявителя за предоставлением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003B0F" w:rsidRDefault="00003B0F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003B0F" w:rsidRDefault="00003B0F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003B0F" w:rsidRDefault="00003B0F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79243B" w:rsidRDefault="0079243B" w:rsidP="00003B0F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lastRenderedPageBreak/>
        <w:t xml:space="preserve">Исчерпывающий перечень оснований для приостановления предоставления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 или отказа в предоставлении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Оснований для приостановления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законодательством субъекта Российской Федерации не предусмотрено.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17" w:lineRule="exact"/>
        <w:ind w:firstLine="360"/>
        <w:jc w:val="both"/>
      </w:pPr>
      <w:r>
        <w:rPr>
          <w:rStyle w:val="2"/>
          <w:color w:val="000000"/>
        </w:rPr>
        <w:t xml:space="preserve">Основания для отказа в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34"/>
        </w:tabs>
        <w:spacing w:line="317" w:lineRule="exact"/>
        <w:ind w:firstLine="360"/>
        <w:jc w:val="both"/>
      </w:pPr>
      <w:r>
        <w:rPr>
          <w:rStyle w:val="2"/>
          <w:color w:val="000000"/>
        </w:rPr>
        <w:t>несоответствие Заявителя установленному кругу лиц, имеющих право на получение услуги;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35"/>
        </w:tabs>
        <w:spacing w:line="317" w:lineRule="exact"/>
        <w:ind w:firstLine="360"/>
        <w:jc w:val="both"/>
      </w:pPr>
      <w:r>
        <w:rPr>
          <w:rStyle w:val="2"/>
          <w:color w:val="000000"/>
        </w:rPr>
        <w:t>документы (сведения), представленные Заявителем, противоречат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документам (сведениям), полученным в рамках межведомственного взаимодействия;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отсутствие у Заявителя и членов семьи места жительства на территории субъекта Российской Федерации;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ранее было принято решение о бесплатном предоставлении в собственность земельного участка;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иные основания, предусмотренные законом Российской Федерации.</w:t>
      </w:r>
    </w:p>
    <w:p w:rsidR="00003B0F" w:rsidRDefault="00003B0F">
      <w:pPr>
        <w:pStyle w:val="25"/>
        <w:keepNext/>
        <w:keepLines/>
        <w:shd w:val="clear" w:color="auto" w:fill="auto"/>
        <w:ind w:firstLine="0"/>
        <w:jc w:val="left"/>
        <w:rPr>
          <w:rStyle w:val="24"/>
          <w:b/>
          <w:bCs/>
          <w:color w:val="000000"/>
        </w:rPr>
      </w:pPr>
      <w:bookmarkStart w:id="14" w:name="bookmark13"/>
    </w:p>
    <w:p w:rsidR="0079243B" w:rsidRDefault="0079243B" w:rsidP="00003B0F">
      <w:pPr>
        <w:pStyle w:val="25"/>
        <w:keepNext/>
        <w:keepLines/>
        <w:shd w:val="clear" w:color="auto" w:fill="auto"/>
        <w:ind w:firstLine="0"/>
      </w:pPr>
      <w:r>
        <w:rPr>
          <w:rStyle w:val="24"/>
          <w:b/>
          <w:bCs/>
          <w:color w:val="000000"/>
        </w:rPr>
        <w:t xml:space="preserve">Размер платы, взимаемой с заявителя при предоставлении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услуги, и способы ее взимания</w:t>
      </w:r>
      <w:bookmarkEnd w:id="14"/>
    </w:p>
    <w:p w:rsidR="0079243B" w:rsidRDefault="0079243B">
      <w:pPr>
        <w:pStyle w:val="21"/>
        <w:numPr>
          <w:ilvl w:val="1"/>
          <w:numId w:val="6"/>
        </w:numPr>
        <w:shd w:val="clear" w:color="auto" w:fill="auto"/>
        <w:tabs>
          <w:tab w:val="left" w:pos="1385"/>
        </w:tabs>
        <w:spacing w:line="326" w:lineRule="exact"/>
        <w:ind w:firstLine="360"/>
        <w:jc w:val="left"/>
      </w:pPr>
      <w:r>
        <w:rPr>
          <w:rStyle w:val="2"/>
          <w:color w:val="000000"/>
        </w:rPr>
        <w:t>Предоставление</w:t>
      </w:r>
      <w:r w:rsidR="00003B0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осуществляется бесплатно.</w:t>
      </w:r>
    </w:p>
    <w:p w:rsidR="00003B0F" w:rsidRDefault="00003B0F">
      <w:pPr>
        <w:pStyle w:val="25"/>
        <w:keepNext/>
        <w:keepLines/>
        <w:shd w:val="clear" w:color="auto" w:fill="auto"/>
        <w:spacing w:line="317" w:lineRule="exact"/>
        <w:ind w:firstLine="360"/>
        <w:jc w:val="left"/>
        <w:rPr>
          <w:rStyle w:val="24"/>
          <w:b/>
          <w:bCs/>
          <w:color w:val="000000"/>
        </w:rPr>
      </w:pPr>
      <w:bookmarkStart w:id="15" w:name="bookmark14"/>
    </w:p>
    <w:p w:rsidR="0079243B" w:rsidRDefault="0079243B" w:rsidP="00003B0F">
      <w:pPr>
        <w:pStyle w:val="25"/>
        <w:keepNext/>
        <w:keepLines/>
        <w:shd w:val="clear" w:color="auto" w:fill="auto"/>
        <w:spacing w:line="317" w:lineRule="exact"/>
        <w:ind w:firstLine="360"/>
      </w:pPr>
      <w:r>
        <w:rPr>
          <w:rStyle w:val="24"/>
          <w:b/>
          <w:bCs/>
          <w:color w:val="000000"/>
        </w:rPr>
        <w:t xml:space="preserve">Срок и порядок регистрации запроса заявителя о предоставлении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услуги, в том числе в электронной форме</w:t>
      </w:r>
      <w:bookmarkEnd w:id="15"/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Регистрация направленного Заявителем заявления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 случае направления Заявителем заявления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003B0F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  <w:bookmarkStart w:id="16" w:name="bookmark15"/>
    </w:p>
    <w:p w:rsidR="0079243B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Требования к помещениям, в которых предоставляется </w:t>
      </w:r>
      <w:bookmarkStart w:id="17" w:name="bookmark16"/>
      <w:bookmarkEnd w:id="16"/>
      <w:r>
        <w:rPr>
          <w:rStyle w:val="24"/>
          <w:b/>
          <w:bCs/>
          <w:color w:val="000000"/>
        </w:rPr>
        <w:t>муниципальная услуга</w:t>
      </w:r>
      <w:bookmarkEnd w:id="17"/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Административные здания, в которых предоставляется </w:t>
      </w:r>
      <w:r w:rsidR="000F04EE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должны обеспечивать удобные и комфортные условия для Заявителей.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выдача результатов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Для парковки специальных автотранспортных средств инвалидов на стоянке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 xml:space="preserve">(парковке) выделяется не менее 10% мест (но не менее одного места) для бесплатной </w:t>
      </w:r>
      <w:r>
        <w:rPr>
          <w:rStyle w:val="2"/>
          <w:color w:val="000000"/>
        </w:rPr>
        <w:lastRenderedPageBreak/>
        <w:t xml:space="preserve">парковки транспортных средств, управляемых инвалидами </w:t>
      </w:r>
      <w:r>
        <w:rPr>
          <w:rStyle w:val="2"/>
          <w:color w:val="000000"/>
          <w:lang w:val="en-US" w:eastAsia="en-US"/>
        </w:rPr>
        <w:t>I</w:t>
      </w:r>
      <w:r w:rsidRPr="0079243B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4EE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местонахождение и юридический адрес; режим работы; график приема;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номера телефонов для справок.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Помещения, в которых предоставляется </w:t>
      </w:r>
      <w:r w:rsidR="000F04EE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должны соответствовать санитарно-эпидемиологическим правилам и нормативам.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Помещения, в которых предоставляется </w:t>
      </w:r>
      <w:r w:rsidR="000F04EE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оснащаются: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номера кабинета и наименования отдела;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и копирующим устройством.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При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инвалидам обеспечиваются: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0F04EE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F04EE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79243B" w:rsidRDefault="0079243B" w:rsidP="00003B0F">
      <w:pPr>
        <w:pStyle w:val="21"/>
        <w:shd w:val="clear" w:color="auto" w:fill="auto"/>
        <w:tabs>
          <w:tab w:val="left" w:pos="682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F04EE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и к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услуге</w:t>
      </w:r>
      <w:r>
        <w:rPr>
          <w:rStyle w:val="2"/>
          <w:color w:val="000000"/>
        </w:rPr>
        <w:tab/>
        <w:t>с учетом ограничений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их жизнедеятельности;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допуск сурдопереводчика и тифлосурдопереводчика;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0F04EE">
        <w:rPr>
          <w:rStyle w:val="2"/>
          <w:color w:val="000000"/>
        </w:rPr>
        <w:t>муниципальн</w:t>
      </w:r>
      <w:r w:rsidR="00003B0F">
        <w:rPr>
          <w:rStyle w:val="2"/>
          <w:color w:val="000000"/>
        </w:rPr>
        <w:t>ые</w:t>
      </w:r>
      <w:r>
        <w:rPr>
          <w:rStyle w:val="2"/>
          <w:color w:val="000000"/>
        </w:rPr>
        <w:t xml:space="preserve"> услуги;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оказание инвалидам помощи в преодолении барьеров, мешающих получению ими </w:t>
      </w:r>
      <w:r w:rsidR="00003B0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 наравне с другими лицами.</w:t>
      </w:r>
    </w:p>
    <w:p w:rsidR="00003B0F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  <w:bookmarkStart w:id="18" w:name="bookmark17"/>
    </w:p>
    <w:p w:rsidR="0079243B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Показатели доступности и качества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</w:t>
      </w:r>
      <w:bookmarkEnd w:id="18"/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0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Основными показателями доступности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являются: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наличие полной и понятной информации о порядке, сроках и ходе предоставления </w:t>
      </w:r>
      <w:r w:rsidR="00003B0F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доступность электронных форм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возможность подачи заявления на получение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документов в электронной форме;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предоставление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соответствии с вариантом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удобство информирования Заявителя о ходе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получения результата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возможность получения Заявителем уведомлений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 помощью ЕПГУ;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возможность получения информации о ходе предоставления </w:t>
      </w:r>
      <w:r w:rsidR="00003B0F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с использованием сети «Интернет».</w:t>
      </w:r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2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Основными показателями качества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являются: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Своевременность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360"/>
        <w:jc w:val="both"/>
      </w:pPr>
      <w:r>
        <w:rPr>
          <w:rStyle w:val="2"/>
          <w:color w:val="000000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1"/>
          <w:tab w:val="left" w:pos="4945"/>
          <w:tab w:val="left" w:pos="9030"/>
        </w:tabs>
        <w:spacing w:line="322" w:lineRule="exact"/>
        <w:ind w:firstLine="0"/>
        <w:jc w:val="both"/>
      </w:pPr>
      <w:r w:rsidRPr="00003B0F">
        <w:rPr>
          <w:rStyle w:val="2"/>
          <w:color w:val="000000"/>
        </w:rPr>
        <w:t xml:space="preserve"> Отсутствие</w:t>
      </w:r>
      <w:r w:rsidRPr="00003B0F">
        <w:rPr>
          <w:rStyle w:val="2"/>
          <w:color w:val="000000"/>
        </w:rPr>
        <w:tab/>
        <w:t>нарушений</w:t>
      </w:r>
      <w:r w:rsidR="00003B0F" w:rsidRPr="00003B0F">
        <w:rPr>
          <w:rStyle w:val="2"/>
          <w:color w:val="000000"/>
        </w:rPr>
        <w:t xml:space="preserve"> </w:t>
      </w:r>
      <w:r w:rsidRPr="00003B0F">
        <w:rPr>
          <w:rStyle w:val="2"/>
          <w:color w:val="000000"/>
        </w:rPr>
        <w:t>установленных сроков в</w:t>
      </w:r>
      <w:r w:rsidR="00003B0F" w:rsidRPr="00003B0F">
        <w:rPr>
          <w:rStyle w:val="2"/>
          <w:color w:val="000000"/>
        </w:rPr>
        <w:t xml:space="preserve"> </w:t>
      </w:r>
      <w:r w:rsidRPr="00003B0F">
        <w:rPr>
          <w:rStyle w:val="2"/>
          <w:color w:val="000000"/>
        </w:rPr>
        <w:t>процессе</w:t>
      </w:r>
      <w:r w:rsidR="00003B0F" w:rsidRPr="00003B0F">
        <w:rPr>
          <w:rStyle w:val="2"/>
          <w:color w:val="000000"/>
        </w:rPr>
        <w:t xml:space="preserve"> </w:t>
      </w:r>
      <w:r w:rsidRPr="00003B0F">
        <w:rPr>
          <w:rStyle w:val="2"/>
          <w:color w:val="000000"/>
        </w:rPr>
        <w:t xml:space="preserve">предоставления </w:t>
      </w:r>
      <w:r w:rsidR="000F04EE" w:rsidRPr="00003B0F">
        <w:rPr>
          <w:rStyle w:val="2"/>
          <w:color w:val="000000"/>
        </w:rPr>
        <w:t>муниципальной</w:t>
      </w:r>
      <w:r w:rsidRPr="00003B0F">
        <w:rPr>
          <w:rStyle w:val="2"/>
          <w:color w:val="000000"/>
        </w:rPr>
        <w:t xml:space="preserve"> услуги.</w:t>
      </w:r>
    </w:p>
    <w:p w:rsidR="0079243B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560"/>
          <w:tab w:val="left" w:pos="4945"/>
          <w:tab w:val="left" w:pos="9030"/>
        </w:tabs>
        <w:spacing w:line="322" w:lineRule="exact"/>
        <w:ind w:firstLine="0"/>
        <w:jc w:val="both"/>
      </w:pPr>
      <w:r w:rsidRPr="00003B0F">
        <w:rPr>
          <w:rStyle w:val="2"/>
          <w:color w:val="000000"/>
        </w:rPr>
        <w:t xml:space="preserve"> Отсутствие</w:t>
      </w:r>
      <w:r w:rsidRPr="00003B0F">
        <w:rPr>
          <w:rStyle w:val="2"/>
          <w:color w:val="000000"/>
        </w:rPr>
        <w:tab/>
        <w:t>заявлений</w:t>
      </w:r>
      <w:r w:rsidRPr="00003B0F">
        <w:rPr>
          <w:rStyle w:val="2"/>
          <w:color w:val="000000"/>
        </w:rPr>
        <w:tab/>
        <w:t xml:space="preserve">об </w:t>
      </w:r>
      <w:r w:rsidR="00003B0F">
        <w:rPr>
          <w:rStyle w:val="2"/>
          <w:color w:val="000000"/>
        </w:rPr>
        <w:t>ос</w:t>
      </w:r>
      <w:r w:rsidRPr="00003B0F">
        <w:rPr>
          <w:rStyle w:val="2"/>
          <w:color w:val="000000"/>
        </w:rPr>
        <w:t>паривании решений,</w:t>
      </w:r>
      <w:r w:rsidR="00003B0F">
        <w:rPr>
          <w:rStyle w:val="2"/>
          <w:color w:val="000000"/>
        </w:rPr>
        <w:t xml:space="preserve"> </w:t>
      </w:r>
      <w:r w:rsidRPr="00003B0F">
        <w:rPr>
          <w:rStyle w:val="2"/>
          <w:color w:val="000000"/>
        </w:rPr>
        <w:t>действий</w:t>
      </w:r>
      <w:r w:rsidR="00003B0F" w:rsidRPr="00003B0F">
        <w:rPr>
          <w:rStyle w:val="2"/>
          <w:color w:val="000000"/>
        </w:rPr>
        <w:t xml:space="preserve"> </w:t>
      </w:r>
      <w:r w:rsidRPr="00003B0F">
        <w:rPr>
          <w:rStyle w:val="2"/>
          <w:color w:val="000000"/>
        </w:rPr>
        <w:t xml:space="preserve">(бездействия) Уполномоченного органа, его должностных лиц, принимаемых (совершенных) при предоставлении </w:t>
      </w:r>
      <w:r w:rsidR="000F04EE" w:rsidRPr="00003B0F">
        <w:rPr>
          <w:rStyle w:val="2"/>
          <w:color w:val="000000"/>
        </w:rPr>
        <w:t>муниципальной</w:t>
      </w:r>
      <w:r w:rsidRPr="00003B0F">
        <w:rPr>
          <w:rStyle w:val="2"/>
          <w:color w:val="000000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03B0F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  <w:bookmarkStart w:id="19" w:name="bookmark18"/>
    </w:p>
    <w:p w:rsidR="0079243B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Иные требования к предоставлению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</w:t>
      </w:r>
      <w:bookmarkEnd w:id="19"/>
    </w:p>
    <w:p w:rsidR="0079243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Услуги, являющиеся обязательными и необходимыми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отсутствуют.</w:t>
      </w:r>
    </w:p>
    <w:p w:rsidR="0079243B" w:rsidRPr="00F234CB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360"/>
        <w:jc w:val="both"/>
        <w:rPr>
          <w:rStyle w:val="2"/>
        </w:rPr>
      </w:pPr>
      <w:r>
        <w:rPr>
          <w:rStyle w:val="2"/>
          <w:color w:val="000000"/>
        </w:rPr>
        <w:t xml:space="preserve">Информационные системы, используемые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не предусмотрены.</w:t>
      </w:r>
    </w:p>
    <w:p w:rsidR="00F234CB" w:rsidRDefault="00F234CB" w:rsidP="00F234CB">
      <w:pPr>
        <w:pStyle w:val="21"/>
        <w:shd w:val="clear" w:color="auto" w:fill="auto"/>
        <w:tabs>
          <w:tab w:val="left" w:pos="1436"/>
        </w:tabs>
        <w:spacing w:line="322" w:lineRule="exact"/>
        <w:ind w:left="360" w:firstLine="0"/>
        <w:jc w:val="both"/>
      </w:pPr>
    </w:p>
    <w:p w:rsidR="0079243B" w:rsidRDefault="0079243B" w:rsidP="00EC510C">
      <w:pPr>
        <w:pStyle w:val="70"/>
        <w:numPr>
          <w:ilvl w:val="0"/>
          <w:numId w:val="1"/>
        </w:numPr>
        <w:shd w:val="clear" w:color="auto" w:fill="auto"/>
        <w:tabs>
          <w:tab w:val="left" w:pos="1363"/>
        </w:tabs>
        <w:ind w:firstLine="360"/>
        <w:jc w:val="center"/>
      </w:pPr>
      <w:r>
        <w:rPr>
          <w:rStyle w:val="7"/>
          <w:b/>
          <w:bCs/>
          <w:color w:val="00000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510C" w:rsidRDefault="00EC510C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bookmarkStart w:id="20" w:name="bookmark19"/>
    </w:p>
    <w:p w:rsidR="0079243B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Исчерпывающий перечень административных процедур</w:t>
      </w:r>
      <w:bookmarkEnd w:id="20"/>
    </w:p>
    <w:p w:rsidR="0079243B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Предоставление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включает в себя следующие административные процедуры:</w:t>
      </w:r>
    </w:p>
    <w:p w:rsidR="0079243B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79243B" w:rsidRDefault="0079243B" w:rsidP="00EC510C">
      <w:pPr>
        <w:pStyle w:val="21"/>
        <w:shd w:val="clear" w:color="auto" w:fill="auto"/>
        <w:tabs>
          <w:tab w:val="left" w:pos="110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проверка направленного Заявителем Заявления и документов, представленных для получения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shd w:val="clear" w:color="auto" w:fill="auto"/>
        <w:tabs>
          <w:tab w:val="left" w:pos="1139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79243B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49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получение сведений посредством межведомственного информационного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взаимодействия, в том числе с использованием СМЭВ:</w:t>
      </w:r>
    </w:p>
    <w:p w:rsidR="0079243B" w:rsidRDefault="0079243B" w:rsidP="00EC510C">
      <w:pPr>
        <w:pStyle w:val="21"/>
        <w:shd w:val="clear" w:color="auto" w:fill="auto"/>
        <w:tabs>
          <w:tab w:val="left" w:pos="114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направление межведомственных запросов в органы и организации;</w:t>
      </w:r>
    </w:p>
    <w:p w:rsidR="0079243B" w:rsidRDefault="0079243B" w:rsidP="00EC510C">
      <w:pPr>
        <w:pStyle w:val="21"/>
        <w:shd w:val="clear" w:color="auto" w:fill="auto"/>
        <w:tabs>
          <w:tab w:val="left" w:pos="112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получение ответов на межведомственные запросы, формирование полного комплекта документов;</w:t>
      </w:r>
    </w:p>
    <w:p w:rsidR="0079243B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6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рассмотрение документов и сведений: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2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принятие решения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</w:t>
      </w:r>
    </w:p>
    <w:p w:rsidR="0079243B" w:rsidRDefault="0079243B" w:rsidP="00EC510C">
      <w:pPr>
        <w:pStyle w:val="21"/>
        <w:shd w:val="clear" w:color="auto" w:fill="auto"/>
        <w:tabs>
          <w:tab w:val="left" w:pos="1104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принятие решения о предоставление или отказе в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 направлением Заявителю соответствующего уведомления;</w:t>
      </w:r>
    </w:p>
    <w:p w:rsidR="0079243B" w:rsidRDefault="0079243B" w:rsidP="00EC510C">
      <w:pPr>
        <w:pStyle w:val="21"/>
        <w:shd w:val="clear" w:color="auto" w:fill="auto"/>
        <w:tabs>
          <w:tab w:val="left" w:pos="112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направление Заявителю результата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подписанного уполномоченным должностным лицом Уполномоченного органа;</w:t>
      </w:r>
    </w:p>
    <w:p w:rsidR="0079243B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выдача результата (независимо от выбора Заявителю):</w:t>
      </w:r>
    </w:p>
    <w:p w:rsidR="0079243B" w:rsidRDefault="0079243B" w:rsidP="00EC510C">
      <w:pPr>
        <w:pStyle w:val="21"/>
        <w:shd w:val="clear" w:color="auto" w:fill="auto"/>
        <w:spacing w:line="326" w:lineRule="exact"/>
        <w:ind w:firstLine="360"/>
        <w:jc w:val="both"/>
      </w:pPr>
      <w:r>
        <w:rPr>
          <w:rStyle w:val="2"/>
          <w:color w:val="000000"/>
        </w:rPr>
        <w:t xml:space="preserve">а) регистрация результата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79243B" w:rsidRPr="00EC510C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Style w:val="2"/>
        </w:rPr>
      </w:pPr>
      <w:r>
        <w:rPr>
          <w:rStyle w:val="2"/>
          <w:color w:val="000000"/>
        </w:rPr>
        <w:lastRenderedPageBreak/>
        <w:t xml:space="preserve">Описание административных процедур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представлено в Приложении № 6 к настоящему Административному регламенту.</w:t>
      </w:r>
    </w:p>
    <w:p w:rsidR="00EC510C" w:rsidRDefault="00EC510C" w:rsidP="00EC510C">
      <w:pPr>
        <w:pStyle w:val="21"/>
        <w:shd w:val="clear" w:color="auto" w:fill="auto"/>
        <w:tabs>
          <w:tab w:val="left" w:pos="1418"/>
        </w:tabs>
        <w:spacing w:line="322" w:lineRule="exact"/>
        <w:ind w:left="360" w:firstLine="0"/>
        <w:jc w:val="both"/>
      </w:pPr>
    </w:p>
    <w:p w:rsidR="0079243B" w:rsidRDefault="0079243B" w:rsidP="00EC510C">
      <w:pPr>
        <w:pStyle w:val="25"/>
        <w:keepNext/>
        <w:keepLines/>
        <w:shd w:val="clear" w:color="auto" w:fill="auto"/>
        <w:ind w:firstLine="0"/>
      </w:pPr>
      <w:bookmarkStart w:id="21" w:name="bookmark20"/>
      <w:r>
        <w:rPr>
          <w:rStyle w:val="24"/>
          <w:b/>
          <w:bCs/>
          <w:color w:val="000000"/>
        </w:rPr>
        <w:t xml:space="preserve">Перечень административных процедур (действий) при предоставлении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 в электронной форме</w:t>
      </w:r>
      <w:bookmarkEnd w:id="21"/>
    </w:p>
    <w:p w:rsidR="0079243B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При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электронной форме заявителю обеспечиваются: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получение информации о порядке и сроках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формирование заявления;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получение результата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получение сведений о ходе рассмотрения заявления;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осуществление оценки качества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C510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муниципальную услугу, либо </w:t>
      </w:r>
      <w:r w:rsidR="00EC510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муниципального служащего.</w:t>
      </w:r>
    </w:p>
    <w:p w:rsidR="00EC510C" w:rsidRDefault="00EC510C" w:rsidP="00EC510C">
      <w:pPr>
        <w:pStyle w:val="21"/>
        <w:shd w:val="clear" w:color="auto" w:fill="auto"/>
        <w:spacing w:line="322" w:lineRule="exact"/>
        <w:ind w:firstLine="360"/>
        <w:jc w:val="both"/>
      </w:pPr>
    </w:p>
    <w:p w:rsidR="0079243B" w:rsidRDefault="0079243B" w:rsidP="00EC510C">
      <w:pPr>
        <w:pStyle w:val="70"/>
        <w:shd w:val="clear" w:color="auto" w:fill="auto"/>
        <w:spacing w:line="280" w:lineRule="exact"/>
        <w:jc w:val="center"/>
      </w:pPr>
      <w:r>
        <w:rPr>
          <w:rStyle w:val="7"/>
          <w:b/>
          <w:bCs/>
          <w:color w:val="000000"/>
        </w:rPr>
        <w:t>Порядок осуществления административных процедур (действий)</w:t>
      </w:r>
    </w:p>
    <w:p w:rsidR="0079243B" w:rsidRDefault="0079243B" w:rsidP="00EC510C">
      <w:pPr>
        <w:pStyle w:val="70"/>
        <w:shd w:val="clear" w:color="auto" w:fill="auto"/>
        <w:spacing w:line="280" w:lineRule="exact"/>
        <w:jc w:val="center"/>
      </w:pPr>
      <w:r>
        <w:rPr>
          <w:rStyle w:val="7"/>
          <w:b/>
          <w:bCs/>
          <w:color w:val="000000"/>
        </w:rPr>
        <w:t>в электронной форме</w:t>
      </w:r>
    </w:p>
    <w:p w:rsidR="0079243B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Исчерпывающий порядок осуществления административных процедур (действий) в электронной форме</w:t>
      </w:r>
    </w:p>
    <w:p w:rsidR="0079243B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6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Формирование заявления.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При формировании заявления заявителю обеспечивается:</w:t>
      </w:r>
    </w:p>
    <w:p w:rsidR="0079243B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возможность печати на бумажном носителе копии электронной формы заявления;</w:t>
      </w:r>
    </w:p>
    <w:p w:rsidR="0079243B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9243B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>
        <w:rPr>
          <w:rStyle w:val="2"/>
          <w:color w:val="000000"/>
        </w:rPr>
        <w:lastRenderedPageBreak/>
        <w:t>опубликованных на ЕПГУ, в части, касающейся сведений, отсутствующих в ЕСИА;</w:t>
      </w:r>
    </w:p>
    <w:p w:rsidR="0079243B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9243B" w:rsidRDefault="0079243B" w:rsidP="00EC510C">
      <w:pPr>
        <w:pStyle w:val="21"/>
        <w:shd w:val="clear" w:color="auto" w:fill="auto"/>
        <w:tabs>
          <w:tab w:val="left" w:pos="1093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Сформированное и подписанное заявление и иные документы, необходимые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направляются в Уполномоченный орган посредством ЕПГУ.</w:t>
      </w:r>
    </w:p>
    <w:p w:rsidR="0079243B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79243B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прием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</w:t>
      </w:r>
      <w:r w:rsidR="00EC510C">
        <w:rPr>
          <w:rStyle w:val="2"/>
          <w:color w:val="000000"/>
        </w:rPr>
        <w:t>у</w:t>
      </w:r>
      <w:r>
        <w:rPr>
          <w:rStyle w:val="2"/>
          <w:color w:val="000000"/>
        </w:rPr>
        <w:t>слуги, и направление заявителю электронного сообщения о поступлении заявления;</w:t>
      </w:r>
    </w:p>
    <w:p w:rsidR="0079243B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79243B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(далее - ГИС).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Ответственное должностное лицо: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проверяет наличие электронных заявлений, поступивших с ЕПГУ, с периодом не реже 2 (двух) раз в день;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рассматривает поступившие заявления и приложенные образы документов (документы);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производит действия в соответствии с пунктом 3.1 настоящего Административного регламента.</w:t>
      </w:r>
    </w:p>
    <w:p w:rsidR="0079243B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Заявителю в качестве результата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обеспечивается возможность получения документа: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9243B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Получение информации о ходе рассмотрения заявления и о результате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При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электронной форме заявителю направляется:</w:t>
      </w:r>
    </w:p>
    <w:p w:rsidR="0079243B" w:rsidRDefault="0079243B" w:rsidP="00EC510C">
      <w:pPr>
        <w:pStyle w:val="21"/>
        <w:shd w:val="clear" w:color="auto" w:fill="auto"/>
        <w:tabs>
          <w:tab w:val="left" w:pos="109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F04EE">
        <w:rPr>
          <w:rStyle w:val="2"/>
          <w:color w:val="000000"/>
        </w:rPr>
        <w:lastRenderedPageBreak/>
        <w:t>муниципальной</w:t>
      </w:r>
      <w:r>
        <w:rPr>
          <w:rStyle w:val="2"/>
          <w:color w:val="000000"/>
        </w:rPr>
        <w:t xml:space="preserve"> услуги, и начале процедуры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сведения о дате и времени окончания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либо мотивированный отказ в приеме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shd w:val="clear" w:color="auto" w:fill="auto"/>
        <w:tabs>
          <w:tab w:val="left" w:pos="1090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уведомление о результатах рассмотрения документов, необходимых для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содержащее сведения о принятии положительного решения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возможности получить результат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либо мотивированный отказ в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79243B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2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Оценка качества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Оценка качества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>
        <w:rPr>
          <w:rStyle w:val="29pt"/>
          <w:color w:val="000000"/>
        </w:rPr>
        <w:t>№2</w:t>
      </w:r>
      <w:r>
        <w:rPr>
          <w:rStyle w:val="2"/>
          <w:color w:val="000000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9243B" w:rsidRPr="00EC510C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Style w:val="2"/>
        </w:rPr>
      </w:pPr>
      <w:r>
        <w:rPr>
          <w:rStyle w:val="2"/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510C" w:rsidRDefault="00EC510C" w:rsidP="00EC510C">
      <w:pPr>
        <w:pStyle w:val="21"/>
        <w:shd w:val="clear" w:color="auto" w:fill="auto"/>
        <w:tabs>
          <w:tab w:val="left" w:pos="1416"/>
        </w:tabs>
        <w:spacing w:line="322" w:lineRule="exact"/>
        <w:ind w:left="360" w:firstLine="0"/>
        <w:jc w:val="both"/>
      </w:pPr>
    </w:p>
    <w:p w:rsidR="0079243B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</w:pPr>
      <w:bookmarkStart w:id="22" w:name="bookmark21"/>
      <w:r>
        <w:rPr>
          <w:rStyle w:val="24"/>
          <w:b/>
          <w:bCs/>
          <w:color w:val="000000"/>
        </w:rPr>
        <w:t xml:space="preserve">Перечень вариантов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bookmarkEnd w:id="22"/>
    </w:p>
    <w:p w:rsidR="0079243B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</w:pPr>
      <w:bookmarkStart w:id="23" w:name="bookmark22"/>
      <w:r>
        <w:rPr>
          <w:rStyle w:val="24"/>
          <w:b/>
          <w:bCs/>
          <w:color w:val="000000"/>
        </w:rPr>
        <w:t>услуги</w:t>
      </w:r>
      <w:bookmarkEnd w:id="23"/>
    </w:p>
    <w:p w:rsidR="0079243B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Предоставление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включает в себя следующие варианты: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1 ) постановка на учет гражданина в целях бесплатного предоставления земельного участка;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lastRenderedPageBreak/>
        <w:t>2) отказ в предоставлении услуги.</w:t>
      </w:r>
    </w:p>
    <w:p w:rsidR="00EC510C" w:rsidRDefault="00EC510C">
      <w:pPr>
        <w:pStyle w:val="25"/>
        <w:keepNext/>
        <w:keepLines/>
        <w:shd w:val="clear" w:color="auto" w:fill="auto"/>
        <w:ind w:firstLine="0"/>
        <w:jc w:val="left"/>
        <w:rPr>
          <w:rStyle w:val="24"/>
          <w:b/>
          <w:bCs/>
          <w:color w:val="000000"/>
        </w:rPr>
      </w:pPr>
      <w:bookmarkStart w:id="24" w:name="bookmark23"/>
    </w:p>
    <w:p w:rsidR="0079243B" w:rsidRDefault="0079243B" w:rsidP="00EC510C">
      <w:pPr>
        <w:pStyle w:val="25"/>
        <w:keepNext/>
        <w:keepLines/>
        <w:shd w:val="clear" w:color="auto" w:fill="auto"/>
        <w:ind w:firstLine="0"/>
      </w:pPr>
      <w:r>
        <w:rPr>
          <w:rStyle w:val="24"/>
          <w:b/>
          <w:bCs/>
          <w:color w:val="000000"/>
        </w:rPr>
        <w:t>Профилирование заявителя</w:t>
      </w:r>
      <w:bookmarkEnd w:id="24"/>
    </w:p>
    <w:p w:rsidR="0079243B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Вариант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приведены в Приложении № 1 к настоящему Административному регламенту.</w:t>
      </w:r>
    </w:p>
    <w:p w:rsidR="00EC510C" w:rsidRDefault="00EC510C">
      <w:pPr>
        <w:pStyle w:val="25"/>
        <w:keepNext/>
        <w:keepLines/>
        <w:shd w:val="clear" w:color="auto" w:fill="auto"/>
        <w:ind w:firstLine="0"/>
        <w:jc w:val="left"/>
        <w:rPr>
          <w:rStyle w:val="24"/>
          <w:b/>
          <w:bCs/>
          <w:color w:val="000000"/>
        </w:rPr>
      </w:pPr>
      <w:bookmarkStart w:id="25" w:name="bookmark24"/>
    </w:p>
    <w:p w:rsidR="0079243B" w:rsidRDefault="0079243B" w:rsidP="00EC510C">
      <w:pPr>
        <w:pStyle w:val="25"/>
        <w:keepNext/>
        <w:keepLines/>
        <w:shd w:val="clear" w:color="auto" w:fill="auto"/>
        <w:ind w:firstLine="0"/>
      </w:pPr>
      <w:r>
        <w:rPr>
          <w:rStyle w:val="24"/>
          <w:b/>
          <w:bCs/>
          <w:color w:val="000000"/>
        </w:rPr>
        <w:t xml:space="preserve">Порядок исправления допущенных опечаток и ошибок в выданных в результате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bookmarkEnd w:id="25"/>
    </w:p>
    <w:p w:rsidR="0079243B" w:rsidRDefault="0079243B" w:rsidP="00EC510C">
      <w:pPr>
        <w:pStyle w:val="25"/>
        <w:keepNext/>
        <w:keepLines/>
        <w:shd w:val="clear" w:color="auto" w:fill="auto"/>
        <w:ind w:firstLine="0"/>
      </w:pPr>
      <w:bookmarkStart w:id="26" w:name="bookmark25"/>
      <w:r>
        <w:rPr>
          <w:rStyle w:val="24"/>
          <w:b/>
          <w:bCs/>
          <w:color w:val="000000"/>
        </w:rPr>
        <w:t>услуги документах</w:t>
      </w:r>
      <w:bookmarkEnd w:id="26"/>
    </w:p>
    <w:p w:rsidR="0079243B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79243B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Исправление допущенных опечаток и ошибок в выданных в результате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 осуществляется в следующем порядке:</w:t>
      </w:r>
    </w:p>
    <w:p w:rsidR="0079243B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Заявитель при обнаружении опечаток и ошибок в документах, выданных в результате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обращается лично в Уполномоченный орган с заявлением по форме Приложения № 7;</w:t>
      </w:r>
    </w:p>
    <w:p w:rsidR="0079243B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color w:val="000000"/>
        </w:rPr>
      </w:pPr>
      <w:r>
        <w:rPr>
          <w:rStyle w:val="2"/>
          <w:color w:val="000000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EC510C" w:rsidRDefault="00EC510C" w:rsidP="00EC510C">
      <w:pPr>
        <w:pStyle w:val="21"/>
        <w:shd w:val="clear" w:color="auto" w:fill="auto"/>
        <w:spacing w:line="322" w:lineRule="exact"/>
        <w:ind w:firstLine="360"/>
        <w:jc w:val="both"/>
      </w:pPr>
    </w:p>
    <w:p w:rsidR="0079243B" w:rsidRDefault="0079243B" w:rsidP="00EC510C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455"/>
        </w:tabs>
        <w:spacing w:line="280" w:lineRule="exact"/>
        <w:ind w:firstLine="0"/>
      </w:pPr>
      <w:bookmarkStart w:id="27" w:name="bookmark26"/>
      <w:r>
        <w:rPr>
          <w:rStyle w:val="24"/>
          <w:b/>
          <w:bCs/>
          <w:color w:val="000000"/>
        </w:rPr>
        <w:t>Формы контроля за исполнением административного регламента</w:t>
      </w:r>
      <w:bookmarkEnd w:id="27"/>
    </w:p>
    <w:p w:rsidR="0079243B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</w:pPr>
      <w:bookmarkStart w:id="28" w:name="bookmark27"/>
      <w:r>
        <w:rPr>
          <w:rStyle w:val="24"/>
          <w:b/>
          <w:bCs/>
          <w:color w:val="000000"/>
        </w:rPr>
        <w:t>Порядок осуществления текущего контроля за соблюдением</w:t>
      </w:r>
      <w:bookmarkEnd w:id="28"/>
    </w:p>
    <w:p w:rsidR="0079243B" w:rsidRDefault="0079243B" w:rsidP="00EC510C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>и исполнением ответственными должностными лицами положений регламента и иных нормативных правовых актов,</w:t>
      </w:r>
    </w:p>
    <w:p w:rsidR="0079243B" w:rsidRDefault="0079243B" w:rsidP="00EC510C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 xml:space="preserve">устанавливающих требования к предоставлению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услуги, а также принятием ими решений</w:t>
      </w:r>
    </w:p>
    <w:p w:rsidR="0079243B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95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9243B" w:rsidRDefault="0079243B" w:rsidP="00EC510C">
      <w:pPr>
        <w:pStyle w:val="21"/>
        <w:shd w:val="clear" w:color="auto" w:fill="auto"/>
        <w:spacing w:line="317" w:lineRule="exact"/>
        <w:ind w:firstLine="360"/>
        <w:jc w:val="both"/>
      </w:pPr>
      <w:r>
        <w:rPr>
          <w:rStyle w:val="2"/>
          <w:color w:val="000000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EC510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Уполномоченного органа.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выявления и устранения нарушений прав граждан;</w:t>
      </w:r>
    </w:p>
    <w:p w:rsidR="0079243B" w:rsidRDefault="0079243B" w:rsidP="00EC510C">
      <w:pPr>
        <w:pStyle w:val="21"/>
        <w:shd w:val="clear" w:color="auto" w:fill="auto"/>
        <w:spacing w:line="326" w:lineRule="exact"/>
        <w:ind w:firstLine="360"/>
        <w:jc w:val="both"/>
      </w:pPr>
      <w:r>
        <w:rPr>
          <w:rStyle w:val="2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510C" w:rsidRDefault="00EC510C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79243B" w:rsidRDefault="0079243B" w:rsidP="00EC510C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услуги, в том числе порядок и формы контроля за полнотой и качеством предоставления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</w:t>
      </w:r>
    </w:p>
    <w:p w:rsidR="0079243B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Контроль за полнотой и качеством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включает в себя проведение плановых и внеплановых проверок.</w:t>
      </w:r>
    </w:p>
    <w:p w:rsidR="0079243B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контролю подлежат: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соблюдение сроков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EC510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нормативных правовых актов органов местного самоуправления </w:t>
      </w:r>
      <w:r w:rsidR="00EC2E66">
        <w:rPr>
          <w:rStyle w:val="26"/>
          <w:i w:val="0"/>
          <w:color w:val="000000"/>
        </w:rPr>
        <w:t>Заречного</w:t>
      </w:r>
      <w:r w:rsidR="00EC510C" w:rsidRPr="00EC510C">
        <w:rPr>
          <w:rStyle w:val="26"/>
          <w:i w:val="0"/>
          <w:color w:val="000000"/>
        </w:rPr>
        <w:t xml:space="preserve"> муниципального образования</w:t>
      </w:r>
      <w:r>
        <w:rPr>
          <w:rStyle w:val="26"/>
          <w:color w:val="000000"/>
        </w:rPr>
        <w:t>;</w:t>
      </w:r>
    </w:p>
    <w:p w:rsidR="0079243B" w:rsidRDefault="0079243B" w:rsidP="00EC510C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B800B7" w:rsidRDefault="00B800B7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79243B" w:rsidRDefault="0079243B" w:rsidP="00B800B7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>Ответственность должностных лиц органа, предоставляющего муниципальную услуг</w:t>
      </w:r>
      <w:r w:rsidR="00B800B7">
        <w:rPr>
          <w:rStyle w:val="7"/>
          <w:b/>
          <w:bCs/>
          <w:color w:val="000000"/>
        </w:rPr>
        <w:t>у</w:t>
      </w:r>
      <w:r>
        <w:rPr>
          <w:rStyle w:val="7"/>
          <w:b/>
          <w:bCs/>
          <w:color w:val="000000"/>
        </w:rPr>
        <w:t xml:space="preserve">, за решения и действия (бездействие), принимаемые (осуществляемые) ими в ходе предоставления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</w:t>
      </w:r>
    </w:p>
    <w:p w:rsidR="0079243B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EC2E66">
        <w:rPr>
          <w:rStyle w:val="26"/>
          <w:i w:val="0"/>
          <w:color w:val="000000"/>
        </w:rPr>
        <w:t>Заречного</w:t>
      </w:r>
      <w:r w:rsidR="00B800B7" w:rsidRPr="00B800B7">
        <w:rPr>
          <w:rStyle w:val="26"/>
          <w:i w:val="0"/>
          <w:color w:val="000000"/>
        </w:rPr>
        <w:t xml:space="preserve"> муниципального образования</w:t>
      </w:r>
      <w:r w:rsidR="00B800B7">
        <w:rPr>
          <w:rStyle w:val="26"/>
          <w:color w:val="000000"/>
        </w:rPr>
        <w:t xml:space="preserve"> </w:t>
      </w:r>
      <w:r>
        <w:rPr>
          <w:rStyle w:val="2"/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9243B" w:rsidRDefault="0079243B" w:rsidP="00B800B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00B7" w:rsidRDefault="00B800B7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B800B7" w:rsidRDefault="00B800B7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79243B" w:rsidRDefault="0079243B" w:rsidP="00B800B7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lastRenderedPageBreak/>
        <w:t xml:space="preserve">Требования к порядку и формам контроля за предоставлением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услуги, в том числе со стороны граждан,</w:t>
      </w:r>
      <w:r w:rsidR="00B800B7">
        <w:rPr>
          <w:rStyle w:val="7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</w:rPr>
        <w:t>их объединений и организаций</w:t>
      </w:r>
    </w:p>
    <w:p w:rsidR="0079243B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Граждане, их объединения и организации имеют право осуществлять контроль за предоставлением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путем получения информации о ходе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о сроках завершения административных процедур (действий).</w:t>
      </w:r>
    </w:p>
    <w:p w:rsidR="0079243B" w:rsidRDefault="0079243B" w:rsidP="00B800B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79243B" w:rsidRDefault="0079243B" w:rsidP="00B800B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79243B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9243B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color w:val="000000"/>
        </w:rPr>
      </w:pPr>
      <w:r>
        <w:rPr>
          <w:rStyle w:val="2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00B7" w:rsidRDefault="00B800B7" w:rsidP="00B800B7">
      <w:pPr>
        <w:pStyle w:val="21"/>
        <w:shd w:val="clear" w:color="auto" w:fill="auto"/>
        <w:spacing w:line="322" w:lineRule="exact"/>
        <w:ind w:firstLine="360"/>
        <w:jc w:val="both"/>
      </w:pPr>
    </w:p>
    <w:p w:rsidR="0079243B" w:rsidRDefault="0079243B" w:rsidP="00B800B7">
      <w:pPr>
        <w:pStyle w:val="70"/>
        <w:numPr>
          <w:ilvl w:val="0"/>
          <w:numId w:val="1"/>
        </w:numPr>
        <w:shd w:val="clear" w:color="auto" w:fill="auto"/>
        <w:tabs>
          <w:tab w:val="left" w:pos="1008"/>
        </w:tabs>
        <w:jc w:val="center"/>
      </w:pPr>
      <w:r>
        <w:rPr>
          <w:rStyle w:val="7"/>
          <w:b/>
          <w:bCs/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800B7">
        <w:rPr>
          <w:rStyle w:val="7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</w:rPr>
        <w:t xml:space="preserve">муниципальную услугу, МФЦ, организаций, указанных в части 1.1 статьи 16 Федерального закона № 210-ФЗ, а также их должностных лиц, </w:t>
      </w:r>
      <w:r w:rsidR="00B800B7">
        <w:rPr>
          <w:rStyle w:val="7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</w:rPr>
        <w:t xml:space="preserve"> муниципальных служащих, работников</w:t>
      </w:r>
    </w:p>
    <w:p w:rsidR="0079243B" w:rsidRDefault="0079243B" w:rsidP="00B800B7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B800B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color w:val="000000"/>
        </w:rPr>
        <w:t>№2</w:t>
      </w:r>
      <w:r>
        <w:rPr>
          <w:rStyle w:val="2"/>
          <w:color w:val="000000"/>
        </w:rPr>
        <w:t xml:space="preserve"> 210-ФЗ, и их работников при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досудебном (внесудебном) порядке (далее - жалоба).</w:t>
      </w:r>
    </w:p>
    <w:p w:rsidR="000A08BE" w:rsidRDefault="000A08BE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79243B" w:rsidRDefault="0079243B" w:rsidP="000A08BE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9243B" w:rsidRDefault="0079243B" w:rsidP="000A08BE">
      <w:pPr>
        <w:pStyle w:val="21"/>
        <w:numPr>
          <w:ilvl w:val="0"/>
          <w:numId w:val="15"/>
        </w:numPr>
        <w:shd w:val="clear" w:color="auto" w:fill="auto"/>
        <w:tabs>
          <w:tab w:val="left" w:pos="1259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 вышестоящий орган на решение и (или) действия (бездействие) должностного лица</w:t>
      </w:r>
      <w:r w:rsidR="000A08BE">
        <w:rPr>
          <w:rStyle w:val="2"/>
          <w:color w:val="000000"/>
        </w:rPr>
        <w:t xml:space="preserve"> У</w:t>
      </w:r>
      <w:r>
        <w:rPr>
          <w:rStyle w:val="2"/>
          <w:color w:val="000000"/>
        </w:rPr>
        <w:t>полномоченного органа;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lastRenderedPageBreak/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A08BE" w:rsidRDefault="000A08BE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79243B" w:rsidRDefault="0079243B" w:rsidP="000A08BE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79243B" w:rsidRDefault="0079243B" w:rsidP="000A08BE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>и муниципальных услуг (функций)</w:t>
      </w:r>
    </w:p>
    <w:p w:rsidR="0079243B" w:rsidRDefault="0079243B" w:rsidP="000A08BE">
      <w:pPr>
        <w:pStyle w:val="21"/>
        <w:numPr>
          <w:ilvl w:val="0"/>
          <w:numId w:val="15"/>
        </w:numPr>
        <w:shd w:val="clear" w:color="auto" w:fill="auto"/>
        <w:tabs>
          <w:tab w:val="left" w:pos="1264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08BE" w:rsidRDefault="000A08BE">
      <w:pPr>
        <w:pStyle w:val="70"/>
        <w:shd w:val="clear" w:color="auto" w:fill="auto"/>
        <w:rPr>
          <w:rStyle w:val="7"/>
          <w:b/>
          <w:bCs/>
          <w:color w:val="000000"/>
        </w:rPr>
      </w:pPr>
    </w:p>
    <w:p w:rsidR="0079243B" w:rsidRDefault="0079243B" w:rsidP="000A08BE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ind w:left="360" w:hanging="360"/>
      </w:pPr>
      <w:bookmarkStart w:id="29" w:name="bookmark28"/>
      <w:r>
        <w:rPr>
          <w:rStyle w:val="24"/>
          <w:b/>
          <w:bCs/>
          <w:color w:val="000000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30" w:name="bookmark29"/>
      <w:bookmarkEnd w:id="29"/>
      <w:r w:rsidR="000A08BE">
        <w:rPr>
          <w:rStyle w:val="24"/>
          <w:b/>
          <w:bCs/>
          <w:color w:val="000000"/>
        </w:rPr>
        <w:t xml:space="preserve"> </w:t>
      </w:r>
      <w:r>
        <w:rPr>
          <w:rStyle w:val="24"/>
          <w:b/>
          <w:bCs/>
          <w:color w:val="000000"/>
        </w:rPr>
        <w:t xml:space="preserve"> муниципальных услуг</w:t>
      </w:r>
      <w:bookmarkEnd w:id="30"/>
      <w:r w:rsidR="000A08BE">
        <w:rPr>
          <w:rStyle w:val="24"/>
          <w:b/>
          <w:bCs/>
          <w:color w:val="000000"/>
        </w:rPr>
        <w:t>.</w:t>
      </w:r>
    </w:p>
    <w:p w:rsidR="0079243B" w:rsidRDefault="0079243B" w:rsidP="000A08BE">
      <w:pPr>
        <w:pStyle w:val="25"/>
        <w:keepNext/>
        <w:keepLines/>
        <w:shd w:val="clear" w:color="auto" w:fill="auto"/>
        <w:ind w:firstLine="0"/>
      </w:pPr>
      <w:bookmarkStart w:id="31" w:name="bookmark30"/>
      <w:r>
        <w:rPr>
          <w:rStyle w:val="24"/>
          <w:b/>
          <w:bCs/>
          <w:color w:val="000000"/>
        </w:rPr>
        <w:t xml:space="preserve">Исчерпывающий перечень административных процедур (действий) при предоставлении </w:t>
      </w:r>
      <w:r w:rsidR="000F04EE">
        <w:rPr>
          <w:rStyle w:val="24"/>
          <w:b/>
          <w:bCs/>
          <w:color w:val="000000"/>
        </w:rPr>
        <w:t>муниципальной</w:t>
      </w:r>
      <w:r>
        <w:rPr>
          <w:rStyle w:val="24"/>
          <w:b/>
          <w:bCs/>
          <w:color w:val="000000"/>
        </w:rPr>
        <w:t xml:space="preserve"> услуги, выполняемых</w:t>
      </w:r>
      <w:bookmarkEnd w:id="31"/>
      <w:r w:rsidR="000A08BE">
        <w:rPr>
          <w:rStyle w:val="24"/>
          <w:b/>
          <w:bCs/>
          <w:color w:val="000000"/>
        </w:rPr>
        <w:t xml:space="preserve"> </w:t>
      </w:r>
      <w:bookmarkStart w:id="32" w:name="bookmark31"/>
      <w:r>
        <w:rPr>
          <w:rStyle w:val="24"/>
          <w:b/>
          <w:bCs/>
          <w:color w:val="000000"/>
        </w:rPr>
        <w:t>МФЦ</w:t>
      </w:r>
      <w:bookmarkEnd w:id="32"/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6.1 МФЦ осуществляет: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информирование Заявителей о порядке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МФЦ, по иным вопросам, связанным с предоставлением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консультирование заявителей о порядке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МФЦ;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выдачу заявителю результата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0A08B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муниципальны</w:t>
      </w:r>
      <w:r w:rsidR="000A08BE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услуг</w:t>
      </w:r>
      <w:r w:rsidR="000A08BE">
        <w:rPr>
          <w:rStyle w:val="2"/>
          <w:color w:val="000000"/>
        </w:rPr>
        <w:t>и</w:t>
      </w:r>
      <w:r>
        <w:rPr>
          <w:rStyle w:val="2"/>
          <w:color w:val="000000"/>
        </w:rPr>
        <w:t>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иные процедуры и действия, предусмотренные Федеральным законом № 210-ФЗ.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A08BE" w:rsidRDefault="000A08B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  <w:bookmarkStart w:id="33" w:name="bookmark32"/>
    </w:p>
    <w:p w:rsidR="0079243B" w:rsidRDefault="0079243B" w:rsidP="000A08BE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Информирование заявителей</w:t>
      </w:r>
      <w:bookmarkEnd w:id="33"/>
    </w:p>
    <w:p w:rsidR="0079243B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50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Информирование заявителя МФЦ осуществляется следующими способами:</w:t>
      </w:r>
    </w:p>
    <w:p w:rsidR="0079243B" w:rsidRDefault="0079243B" w:rsidP="000A08BE">
      <w:pPr>
        <w:pStyle w:val="21"/>
        <w:shd w:val="clear" w:color="auto" w:fill="auto"/>
        <w:tabs>
          <w:tab w:val="left" w:pos="108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9243B" w:rsidRDefault="0079243B" w:rsidP="000A08BE">
      <w:pPr>
        <w:pStyle w:val="21"/>
        <w:shd w:val="clear" w:color="auto" w:fill="auto"/>
        <w:tabs>
          <w:tab w:val="left" w:pos="1097"/>
        </w:tabs>
        <w:spacing w:line="322" w:lineRule="exact"/>
        <w:ind w:firstLine="36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0A08B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муниципальных услугах не может </w:t>
      </w:r>
      <w:r>
        <w:rPr>
          <w:rStyle w:val="2"/>
          <w:color w:val="000000"/>
        </w:rPr>
        <w:lastRenderedPageBreak/>
        <w:t>превышать 15 минут.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назначить другое время для консультаций.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A08BE" w:rsidRDefault="000A08BE" w:rsidP="000A08BE">
      <w:pPr>
        <w:pStyle w:val="21"/>
        <w:shd w:val="clear" w:color="auto" w:fill="auto"/>
        <w:spacing w:line="322" w:lineRule="exact"/>
        <w:ind w:firstLine="360"/>
        <w:jc w:val="both"/>
      </w:pPr>
    </w:p>
    <w:p w:rsidR="0079243B" w:rsidRDefault="0079243B" w:rsidP="000A08BE">
      <w:pPr>
        <w:pStyle w:val="70"/>
        <w:shd w:val="clear" w:color="auto" w:fill="auto"/>
        <w:spacing w:line="280" w:lineRule="exact"/>
        <w:jc w:val="center"/>
      </w:pPr>
      <w:r>
        <w:rPr>
          <w:rStyle w:val="7"/>
          <w:b/>
          <w:bCs/>
          <w:color w:val="000000"/>
        </w:rPr>
        <w:t xml:space="preserve">Выдача заявителю результата предоставления </w:t>
      </w:r>
      <w:r w:rsidR="000A08BE">
        <w:rPr>
          <w:rStyle w:val="7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</w:rPr>
        <w:t>муниципальной услуги</w:t>
      </w:r>
    </w:p>
    <w:p w:rsidR="0079243B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При наличии в заявлении о предоставлении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9243B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Прием заявителей для выдачи документов, являющихся результатом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определяет статус исполнения заявления заявителя в ГИС;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 xml:space="preserve">распечатывает результат предоставления </w:t>
      </w:r>
      <w:r w:rsidR="000F04EE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 осударственного герба Российской Федерации);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"/>
          <w:color w:val="000000"/>
        </w:rPr>
        <w:t>герба Российской Федерации);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</w:pPr>
      <w:r>
        <w:rPr>
          <w:rStyle w:val="2"/>
          <w:color w:val="000000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79243B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sectPr w:rsidR="0079243B">
          <w:headerReference w:type="default" r:id="rId11"/>
          <w:pgSz w:w="11909" w:h="16840"/>
          <w:pgMar w:top="1127" w:right="474" w:bottom="1077" w:left="1176" w:header="0" w:footer="3" w:gutter="0"/>
          <w:pgNumType w:start="2"/>
          <w:cols w:space="720"/>
          <w:noEndnote/>
          <w:docGrid w:linePitch="360"/>
        </w:sectPr>
      </w:pPr>
      <w:r>
        <w:rPr>
          <w:rStyle w:val="2"/>
          <w:color w:val="000000"/>
        </w:rPr>
        <w:t>запрашивает согласие заявителя на участие в смс-опросе для оценки качества предоставленных услуг МФЦ.</w:t>
      </w:r>
    </w:p>
    <w:p w:rsidR="006872E9" w:rsidRPr="006872E9" w:rsidRDefault="0079243B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1 </w:t>
      </w:r>
    </w:p>
    <w:p w:rsidR="006872E9" w:rsidRPr="006872E9" w:rsidRDefault="0079243B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79243B" w:rsidRPr="006872E9" w:rsidRDefault="0079243B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по предоставлению </w:t>
      </w:r>
      <w:r w:rsidR="000F04EE" w:rsidRPr="006872E9">
        <w:rPr>
          <w:rStyle w:val="2"/>
          <w:color w:val="000000"/>
          <w:sz w:val="20"/>
          <w:szCs w:val="20"/>
        </w:rPr>
        <w:t>муниципальной</w:t>
      </w:r>
      <w:r w:rsidRPr="006872E9">
        <w:rPr>
          <w:rStyle w:val="2"/>
          <w:color w:val="000000"/>
          <w:sz w:val="20"/>
          <w:szCs w:val="20"/>
        </w:rPr>
        <w:t xml:space="preserve">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</w:pP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jc w:val="left"/>
      </w:pPr>
      <w:bookmarkStart w:id="34" w:name="bookmark33"/>
      <w:r>
        <w:rPr>
          <w:rStyle w:val="24"/>
          <w:b/>
          <w:bCs/>
          <w:color w:val="000000"/>
        </w:rPr>
        <w:t xml:space="preserve">Признаки, определяющие вариант предоставления </w:t>
      </w:r>
      <w:bookmarkEnd w:id="34"/>
      <w:r w:rsidR="006872E9">
        <w:rPr>
          <w:rStyle w:val="24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</w:rPr>
        <w:t>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056"/>
        <w:gridCol w:w="5760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Наименование показателя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Значения критерия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Кто обращается за услугой?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1.Заявитель 2. Представитель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Наличие в семье трех или более детей</w:t>
            </w:r>
          </w:p>
          <w:p w:rsidR="0079243B" w:rsidRDefault="0079243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Фамилия, имя и отчество заявителя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изменялись</w:t>
            </w:r>
          </w:p>
          <w:p w:rsidR="0079243B" w:rsidRDefault="0079243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Изменялись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Выберите, что изменялось у заявителя?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</w:t>
            </w:r>
          </w:p>
          <w:p w:rsidR="0079243B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Имя</w:t>
            </w:r>
          </w:p>
          <w:p w:rsidR="0079243B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Отчество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Укажите семейное положение заявителя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браке</w:t>
            </w:r>
          </w:p>
          <w:p w:rsidR="0079243B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разводе</w:t>
            </w:r>
          </w:p>
          <w:p w:rsidR="0079243B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Вдова (вдовец)</w:t>
            </w:r>
          </w:p>
          <w:p w:rsidR="0079243B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браке никогда не состоял(а)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Где зарегистрирован брак?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Российской Федерации</w:t>
            </w:r>
          </w:p>
          <w:p w:rsidR="0079243B" w:rsidRDefault="0079243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 пределами Российской Федерации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Фамилия, имя и отчество супруга (супруги)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изменялись</w:t>
            </w:r>
          </w:p>
          <w:p w:rsidR="0079243B" w:rsidRDefault="0079243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Изменялись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Выберите, что изменялось у супруга?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</w:t>
            </w:r>
          </w:p>
          <w:p w:rsidR="0079243B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Имя</w:t>
            </w:r>
          </w:p>
          <w:p w:rsidR="0079243B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Отчество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Где зарегистрировано расторжение брака?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Российской Федерации</w:t>
            </w:r>
          </w:p>
          <w:p w:rsidR="0079243B" w:rsidRDefault="0079243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 пределами Российской Федерации</w:t>
            </w: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pgSz w:w="11909" w:h="16840"/>
          <w:pgMar w:top="1118" w:right="360" w:bottom="1118" w:left="969" w:header="0" w:footer="3" w:gutter="0"/>
          <w:cols w:space="720"/>
          <w:noEndnote/>
          <w:docGrid w:linePitch="360"/>
        </w:sectPr>
      </w:pPr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5" w:name="bookmark35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2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Форма решения о постановке на учет гражданина в целях бесплатного</w:t>
      </w:r>
      <w:bookmarkEnd w:id="35"/>
    </w:p>
    <w:p w:rsidR="0079243B" w:rsidRDefault="0079243B" w:rsidP="006872E9">
      <w:pPr>
        <w:pStyle w:val="70"/>
        <w:shd w:val="clear" w:color="auto" w:fill="auto"/>
        <w:spacing w:line="280" w:lineRule="exact"/>
        <w:jc w:val="center"/>
      </w:pPr>
      <w:r>
        <w:rPr>
          <w:rStyle w:val="7"/>
          <w:b/>
          <w:bCs/>
          <w:color w:val="000000"/>
        </w:rPr>
        <w:t>предоставления земельного участка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о постановке на учет гражданина в целях бесплатного предоставления земельного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участка</w:t>
      </w:r>
    </w:p>
    <w:p w:rsidR="0079243B" w:rsidRDefault="0079243B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</w:pPr>
      <w:r>
        <w:rPr>
          <w:rStyle w:val="2"/>
          <w:color w:val="000000"/>
        </w:rPr>
        <w:t>Дата выдачи</w:t>
      </w:r>
      <w:r>
        <w:rPr>
          <w:rStyle w:val="2"/>
          <w:color w:val="000000"/>
        </w:rPr>
        <w:tab/>
        <w:t>№</w:t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органа, осуществляющего выдачу разрешения)</w:t>
      </w:r>
    </w:p>
    <w:p w:rsidR="0079243B" w:rsidRDefault="0079243B">
      <w:pPr>
        <w:pStyle w:val="21"/>
        <w:shd w:val="clear" w:color="auto" w:fill="auto"/>
        <w:tabs>
          <w:tab w:val="left" w:leader="underscore" w:pos="9221"/>
          <w:tab w:val="left" w:leader="underscore" w:pos="10344"/>
        </w:tabs>
        <w:spacing w:line="322" w:lineRule="exact"/>
        <w:ind w:firstLine="0"/>
        <w:jc w:val="left"/>
      </w:pPr>
      <w:r>
        <w:rPr>
          <w:rStyle w:val="2"/>
          <w:color w:val="000000"/>
        </w:rPr>
        <w:t>В соответствии с Законом субъекта Российской Федерации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  <w:t>,</w:t>
      </w:r>
    </w:p>
    <w:p w:rsidR="0079243B" w:rsidRDefault="0079243B">
      <w:pPr>
        <w:pStyle w:val="21"/>
        <w:shd w:val="clear" w:color="auto" w:fill="auto"/>
        <w:tabs>
          <w:tab w:val="left" w:leader="underscore" w:pos="4153"/>
          <w:tab w:val="left" w:leader="underscore" w:pos="5454"/>
        </w:tabs>
        <w:spacing w:line="322" w:lineRule="exact"/>
        <w:ind w:firstLine="0"/>
        <w:jc w:val="left"/>
      </w:pPr>
      <w:r>
        <w:rPr>
          <w:rStyle w:val="2"/>
          <w:color w:val="000000"/>
        </w:rPr>
        <w:t>Федеральным законом от</w:t>
      </w:r>
      <w:r>
        <w:rPr>
          <w:rStyle w:val="2"/>
          <w:color w:val="000000"/>
        </w:rPr>
        <w:tab/>
        <w:t xml:space="preserve">№ </w:t>
      </w:r>
      <w:r>
        <w:rPr>
          <w:rStyle w:val="2"/>
          <w:color w:val="000000"/>
        </w:rPr>
        <w:tab/>
      </w:r>
      <w:r>
        <w:rPr>
          <w:rStyle w:val="2"/>
          <w:color w:val="000000"/>
          <w:vertAlign w:val="superscript"/>
        </w:rPr>
        <w:footnoteReference w:id="1"/>
      </w:r>
      <w:r>
        <w:rPr>
          <w:rStyle w:val="2"/>
          <w:color w:val="000000"/>
        </w:rPr>
        <w:t>, по результатам рассмотрения запроса</w:t>
      </w:r>
    </w:p>
    <w:p w:rsidR="0079243B" w:rsidRDefault="0079243B">
      <w:pPr>
        <w:pStyle w:val="21"/>
        <w:shd w:val="clear" w:color="auto" w:fill="auto"/>
        <w:tabs>
          <w:tab w:val="left" w:leader="underscore" w:pos="2218"/>
          <w:tab w:val="left" w:pos="3078"/>
          <w:tab w:val="left" w:leader="underscore" w:pos="4489"/>
        </w:tabs>
        <w:spacing w:line="322" w:lineRule="exact"/>
        <w:ind w:firstLine="0"/>
        <w:jc w:val="left"/>
      </w:pPr>
      <w:r>
        <w:rPr>
          <w:rStyle w:val="2"/>
          <w:color w:val="000000"/>
        </w:rPr>
        <w:t xml:space="preserve">от </w:t>
      </w:r>
      <w:r>
        <w:rPr>
          <w:rStyle w:val="2"/>
          <w:color w:val="000000"/>
        </w:rPr>
        <w:tab/>
        <w:t xml:space="preserve"> №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принято решение об учете гражданина:</w:t>
      </w:r>
    </w:p>
    <w:p w:rsidR="0079243B" w:rsidRDefault="0079243B">
      <w:pPr>
        <w:pStyle w:val="21"/>
        <w:shd w:val="clear" w:color="auto" w:fill="auto"/>
        <w:tabs>
          <w:tab w:val="left" w:leader="underscore" w:pos="4153"/>
        </w:tabs>
        <w:spacing w:line="322" w:lineRule="exact"/>
        <w:ind w:firstLine="0"/>
        <w:jc w:val="left"/>
      </w:pPr>
      <w:r>
        <w:rPr>
          <w:rStyle w:val="2"/>
          <w:color w:val="000000"/>
        </w:rPr>
        <w:tab/>
      </w:r>
      <w:r>
        <w:rPr>
          <w:rStyle w:val="2"/>
          <w:color w:val="000000"/>
          <w:vertAlign w:val="superscript"/>
        </w:rPr>
        <w:footnoteReference w:id="2"/>
      </w:r>
      <w:r>
        <w:rPr>
          <w:rStyle w:val="2"/>
          <w:color w:val="000000"/>
        </w:rPr>
        <w:t xml:space="preserve"> в целях бесплатного предоставления земельного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участка в собственность.</w:t>
      </w:r>
    </w:p>
    <w:p w:rsidR="0079243B" w:rsidRDefault="0079243B">
      <w:pPr>
        <w:pStyle w:val="21"/>
        <w:shd w:val="clear" w:color="auto" w:fill="auto"/>
        <w:tabs>
          <w:tab w:val="left" w:leader="underscore" w:pos="4153"/>
        </w:tabs>
        <w:spacing w:line="280" w:lineRule="exact"/>
        <w:ind w:firstLine="0"/>
        <w:jc w:val="left"/>
      </w:pPr>
      <w:r>
        <w:rPr>
          <w:rStyle w:val="2"/>
          <w:color w:val="000000"/>
        </w:rPr>
        <w:t>Номер очереди:</w:t>
      </w:r>
      <w:r>
        <w:rPr>
          <w:rStyle w:val="2"/>
          <w:color w:val="000000"/>
        </w:rPr>
        <w:tab/>
        <w:t>.</w:t>
      </w:r>
    </w:p>
    <w:p w:rsidR="0079243B" w:rsidRDefault="0079243B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</w:pPr>
      <w:r>
        <w:rPr>
          <w:rStyle w:val="2"/>
          <w:color w:val="000000"/>
        </w:rPr>
        <w:t>Дополнительная информация:</w:t>
      </w:r>
      <w:r>
        <w:rPr>
          <w:rStyle w:val="2"/>
          <w:color w:val="000000"/>
        </w:rPr>
        <w:tab/>
        <w:t>.</w:t>
      </w: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6" w:name="bookmark36"/>
      <w:r w:rsidRPr="006872E9">
        <w:rPr>
          <w:rStyle w:val="2"/>
          <w:color w:val="000000"/>
          <w:sz w:val="20"/>
          <w:szCs w:val="20"/>
        </w:rPr>
        <w:t xml:space="preserve">Приложение № </w:t>
      </w:r>
      <w:r>
        <w:rPr>
          <w:rStyle w:val="2"/>
          <w:color w:val="000000"/>
          <w:sz w:val="20"/>
          <w:szCs w:val="20"/>
        </w:rPr>
        <w:t>3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>Форма решения об отказе в предоставлении услуги</w:t>
      </w:r>
      <w:bookmarkEnd w:id="36"/>
    </w:p>
    <w:p w:rsidR="006872E9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администрацией </w:t>
      </w:r>
      <w:r w:rsidR="00EC2E66">
        <w:rPr>
          <w:rStyle w:val="24"/>
          <w:b/>
          <w:bCs/>
          <w:color w:val="000000"/>
        </w:rPr>
        <w:t>Заречного</w:t>
      </w:r>
      <w:r>
        <w:rPr>
          <w:rStyle w:val="24"/>
          <w:b/>
          <w:bCs/>
          <w:color w:val="000000"/>
        </w:rPr>
        <w:t xml:space="preserve"> муниципального образования</w:t>
      </w:r>
    </w:p>
    <w:p w:rsidR="006872E9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</w:pPr>
    </w:p>
    <w:p w:rsidR="0079243B" w:rsidRDefault="0079243B">
      <w:pPr>
        <w:pStyle w:val="21"/>
        <w:shd w:val="clear" w:color="auto" w:fill="auto"/>
        <w:tabs>
          <w:tab w:val="left" w:leader="underscore" w:pos="9527"/>
        </w:tabs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  <w:r>
        <w:rPr>
          <w:rStyle w:val="2"/>
          <w:color w:val="000000"/>
        </w:rPr>
        <w:tab/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Контактные данные:</w:t>
      </w:r>
    </w:p>
    <w:p w:rsidR="0079243B" w:rsidRDefault="0079243B">
      <w:pPr>
        <w:pStyle w:val="21"/>
        <w:shd w:val="clear" w:color="auto" w:fill="auto"/>
        <w:spacing w:line="326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79243B" w:rsidRDefault="0079243B">
      <w:pPr>
        <w:pStyle w:val="21"/>
        <w:shd w:val="clear" w:color="auto" w:fill="auto"/>
        <w:tabs>
          <w:tab w:val="left" w:leader="underscore" w:pos="5164"/>
          <w:tab w:val="left" w:leader="underscore" w:pos="7247"/>
        </w:tabs>
        <w:spacing w:line="326" w:lineRule="exact"/>
        <w:ind w:left="360" w:hanging="360"/>
        <w:jc w:val="left"/>
      </w:pPr>
      <w:r>
        <w:rPr>
          <w:rStyle w:val="2"/>
          <w:color w:val="000000"/>
        </w:rPr>
        <w:t>об отказе в предоставлении услуги №</w:t>
      </w:r>
      <w:r>
        <w:rPr>
          <w:rStyle w:val="2"/>
          <w:color w:val="000000"/>
        </w:rPr>
        <w:tab/>
        <w:t>от</w:t>
      </w:r>
      <w:r>
        <w:rPr>
          <w:rStyle w:val="2"/>
          <w:color w:val="000000"/>
        </w:rPr>
        <w:tab/>
      </w:r>
    </w:p>
    <w:p w:rsidR="0079243B" w:rsidRDefault="0079243B">
      <w:pPr>
        <w:pStyle w:val="21"/>
        <w:shd w:val="clear" w:color="auto" w:fill="auto"/>
        <w:spacing w:line="370" w:lineRule="exact"/>
        <w:ind w:firstLine="0"/>
        <w:jc w:val="left"/>
      </w:pPr>
      <w:r>
        <w:rPr>
          <w:rStyle w:val="2"/>
          <w:color w:val="000000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Default="0079243B">
      <w:pPr>
        <w:pStyle w:val="21"/>
        <w:shd w:val="clear" w:color="auto" w:fill="auto"/>
        <w:tabs>
          <w:tab w:val="left" w:leader="underscore" w:pos="7561"/>
          <w:tab w:val="left" w:leader="underscore" w:pos="10282"/>
        </w:tabs>
        <w:spacing w:line="370" w:lineRule="exact"/>
        <w:ind w:firstLine="0"/>
        <w:jc w:val="left"/>
      </w:pPr>
      <w:r>
        <w:rPr>
          <w:rStyle w:val="2"/>
          <w:color w:val="000000"/>
        </w:rPr>
        <w:t xml:space="preserve">участков в собственность бесплатно» от </w:t>
      </w:r>
      <w:r>
        <w:rPr>
          <w:rStyle w:val="2"/>
          <w:color w:val="000000"/>
        </w:rPr>
        <w:tab/>
        <w:t xml:space="preserve"> № </w:t>
      </w:r>
      <w:r>
        <w:rPr>
          <w:rStyle w:val="2"/>
          <w:color w:val="000000"/>
        </w:rPr>
        <w:tab/>
        <w:t>и</w:t>
      </w:r>
    </w:p>
    <w:p w:rsidR="0079243B" w:rsidRDefault="0079243B">
      <w:pPr>
        <w:pStyle w:val="21"/>
        <w:shd w:val="clear" w:color="auto" w:fill="auto"/>
        <w:tabs>
          <w:tab w:val="left" w:leader="underscore" w:pos="9130"/>
        </w:tabs>
        <w:spacing w:line="370" w:lineRule="exact"/>
        <w:ind w:firstLine="0"/>
        <w:jc w:val="left"/>
      </w:pPr>
      <w:r>
        <w:rPr>
          <w:rStyle w:val="2"/>
          <w:color w:val="000000"/>
        </w:rPr>
        <w:t xml:space="preserve">приложенных к нему документов, на основании </w:t>
      </w:r>
      <w:r>
        <w:rPr>
          <w:rStyle w:val="2"/>
          <w:color w:val="000000"/>
        </w:rPr>
        <w:tab/>
        <w:t xml:space="preserve"> органом,</w:t>
      </w:r>
    </w:p>
    <w:p w:rsidR="0079243B" w:rsidRDefault="0079243B">
      <w:pPr>
        <w:pStyle w:val="21"/>
        <w:shd w:val="clear" w:color="auto" w:fill="auto"/>
        <w:spacing w:line="370" w:lineRule="exact"/>
        <w:ind w:firstLine="0"/>
        <w:jc w:val="left"/>
      </w:pPr>
      <w:r>
        <w:rPr>
          <w:rStyle w:val="2"/>
          <w:color w:val="000000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№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пункта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тративно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регламен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Разъяснение причин отказа в предоставлении услуги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lastRenderedPageBreak/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</w:tbl>
    <w:p w:rsidR="0079243B" w:rsidRDefault="0079243B">
      <w:pPr>
        <w:pStyle w:val="21"/>
        <w:shd w:val="clear" w:color="auto" w:fill="auto"/>
        <w:tabs>
          <w:tab w:val="left" w:leader="underscore" w:pos="10177"/>
        </w:tabs>
        <w:spacing w:line="370" w:lineRule="exact"/>
        <w:ind w:firstLine="360"/>
        <w:jc w:val="left"/>
      </w:pPr>
      <w:r>
        <w:rPr>
          <w:rStyle w:val="2"/>
          <w:color w:val="000000"/>
        </w:rPr>
        <w:t>Дополнительно информируем:</w:t>
      </w:r>
      <w:r>
        <w:rPr>
          <w:rStyle w:val="2"/>
          <w:color w:val="000000"/>
        </w:rPr>
        <w:tab/>
        <w:t>.</w:t>
      </w:r>
    </w:p>
    <w:p w:rsidR="0079243B" w:rsidRDefault="0079243B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rStyle w:val="2"/>
          <w:color w:val="000000"/>
        </w:rPr>
        <w:t xml:space="preserve">Вы вправе повторно обратиться </w:t>
      </w:r>
      <w:r>
        <w:rPr>
          <w:rStyle w:val="2"/>
          <w:color w:val="000000"/>
          <w:lang w:val="en-US" w:eastAsia="en-US"/>
        </w:rPr>
        <w:t>c</w:t>
      </w:r>
      <w:r w:rsidRPr="0079243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заявлением о предоставлении услуги после устранения указанных нарушений.</w:t>
      </w:r>
    </w:p>
    <w:p w:rsidR="0079243B" w:rsidRDefault="0079243B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rStyle w:val="2"/>
          <w:color w:val="000000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</w:t>
      </w:r>
      <w:r>
        <w:rPr>
          <w:rStyle w:val="230"/>
          <w:color w:val="000000"/>
        </w:rPr>
        <w:t>щ</w:t>
      </w:r>
      <w:r>
        <w:rPr>
          <w:rStyle w:val="2"/>
          <w:color w:val="000000"/>
        </w:rPr>
        <w:t>их право на предоставление земельных участков в собственность бесплатно», а также в судебном порядке.</w:t>
      </w:r>
    </w:p>
    <w:p w:rsidR="0079243B" w:rsidRDefault="0079243B">
      <w:pPr>
        <w:pStyle w:val="110"/>
        <w:keepNext/>
        <w:keepLines/>
        <w:shd w:val="clear" w:color="auto" w:fill="auto"/>
        <w:jc w:val="left"/>
      </w:pPr>
      <w:bookmarkStart w:id="37" w:name="bookmark34"/>
      <w:r>
        <w:rPr>
          <w:rStyle w:val="11"/>
          <w:rFonts w:cs="Microsoft Sans Serif"/>
          <w:b/>
          <w:bCs/>
          <w:color w:val="000000"/>
        </w:rPr>
        <w:t xml:space="preserve">Сведения о </w:t>
      </w:r>
      <w:r>
        <w:rPr>
          <w:rStyle w:val="12"/>
          <w:rFonts w:cs="Microsoft Sans Serif"/>
          <w:b/>
          <w:bCs/>
          <w:color w:val="000000"/>
        </w:rPr>
        <w:t>сертификате электронной подписи</w:t>
      </w:r>
      <w:bookmarkEnd w:id="37"/>
    </w:p>
    <w:p w:rsidR="0079243B" w:rsidRDefault="0079243B">
      <w:pPr>
        <w:pStyle w:val="21"/>
        <w:shd w:val="clear" w:color="auto" w:fill="auto"/>
        <w:spacing w:line="317" w:lineRule="exact"/>
        <w:ind w:firstLine="0"/>
        <w:jc w:val="left"/>
        <w:sectPr w:rsidR="0079243B">
          <w:pgSz w:w="11909" w:h="16840"/>
          <w:pgMar w:top="1133" w:right="360" w:bottom="1075" w:left="969" w:header="0" w:footer="3" w:gutter="0"/>
          <w:cols w:space="720"/>
          <w:noEndnote/>
          <w:docGrid w:linePitch="360"/>
        </w:sectPr>
      </w:pPr>
      <w:r>
        <w:rPr>
          <w:rStyle w:val="20"/>
          <w:color w:val="000000"/>
        </w:rPr>
        <w:t xml:space="preserve">Сведения об </w:t>
      </w:r>
      <w:r>
        <w:rPr>
          <w:rStyle w:val="220"/>
          <w:color w:val="000000"/>
        </w:rPr>
        <w:t>электронной подписи</w:t>
      </w:r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8" w:name="bookmark39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4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Форма заявления о предоставлении услуги</w:t>
      </w:r>
      <w:bookmarkEnd w:id="38"/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органа)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от кого:</w:t>
      </w:r>
    </w:p>
    <w:p w:rsidR="0079243B" w:rsidRDefault="0079243B">
      <w:pPr>
        <w:pStyle w:val="112"/>
        <w:shd w:val="clear" w:color="auto" w:fill="auto"/>
        <w:spacing w:line="206" w:lineRule="exact"/>
        <w:jc w:val="left"/>
      </w:pPr>
      <w:r>
        <w:rPr>
          <w:rStyle w:val="111"/>
          <w:i/>
          <w:iCs/>
          <w:color w:val="00000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79243B" w:rsidRDefault="0079243B">
      <w:pPr>
        <w:pStyle w:val="25"/>
        <w:keepNext/>
        <w:keepLines/>
        <w:shd w:val="clear" w:color="auto" w:fill="auto"/>
        <w:ind w:firstLine="0"/>
        <w:jc w:val="left"/>
      </w:pPr>
      <w:bookmarkStart w:id="39" w:name="bookmark40"/>
      <w:r>
        <w:rPr>
          <w:rStyle w:val="24"/>
          <w:b/>
          <w:bCs/>
          <w:color w:val="000000"/>
        </w:rPr>
        <w:t>Заявление</w:t>
      </w:r>
      <w:bookmarkEnd w:id="39"/>
    </w:p>
    <w:p w:rsidR="0079243B" w:rsidRDefault="0079243B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79243B" w:rsidRDefault="0079243B">
      <w:pPr>
        <w:pStyle w:val="21"/>
        <w:shd w:val="clear" w:color="auto" w:fill="auto"/>
        <w:tabs>
          <w:tab w:val="left" w:leader="underscore" w:pos="9230"/>
          <w:tab w:val="left" w:leader="underscore" w:pos="10300"/>
        </w:tabs>
        <w:spacing w:line="317" w:lineRule="exact"/>
        <w:ind w:firstLine="0"/>
        <w:jc w:val="left"/>
      </w:pPr>
      <w:r>
        <w:rPr>
          <w:rStyle w:val="2"/>
          <w:color w:val="000000"/>
        </w:rPr>
        <w:t>В соответствии с Законом субъекта Российской Федерации от</w:t>
      </w:r>
      <w:r>
        <w:rPr>
          <w:rStyle w:val="2"/>
          <w:color w:val="000000"/>
        </w:rPr>
        <w:tab/>
      </w:r>
      <w:r>
        <w:rPr>
          <w:rStyle w:val="29pt"/>
          <w:color w:val="000000"/>
        </w:rPr>
        <w:t>№</w:t>
      </w:r>
      <w:r>
        <w:rPr>
          <w:rStyle w:val="2"/>
          <w:color w:val="000000"/>
        </w:rPr>
        <w:tab/>
        <w:t>,</w:t>
      </w:r>
    </w:p>
    <w:p w:rsidR="0079243B" w:rsidRDefault="0079243B">
      <w:pPr>
        <w:pStyle w:val="21"/>
        <w:shd w:val="clear" w:color="auto" w:fill="auto"/>
        <w:tabs>
          <w:tab w:val="left" w:leader="underscore" w:pos="4167"/>
          <w:tab w:val="left" w:leader="underscore" w:pos="5305"/>
        </w:tabs>
        <w:spacing w:line="317" w:lineRule="exact"/>
        <w:ind w:firstLine="0"/>
        <w:jc w:val="left"/>
      </w:pPr>
      <w:r>
        <w:rPr>
          <w:rStyle w:val="2"/>
          <w:color w:val="000000"/>
        </w:rPr>
        <w:t>Федеральным законом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</w:r>
      <w:r>
        <w:rPr>
          <w:rStyle w:val="2"/>
          <w:color w:val="000000"/>
          <w:vertAlign w:val="superscript"/>
        </w:rPr>
        <w:footnoteReference w:id="3"/>
      </w:r>
      <w:r>
        <w:rPr>
          <w:rStyle w:val="2"/>
          <w:color w:val="000000"/>
        </w:rPr>
        <w:t>, прошу поставить меня на учет в целях</w:t>
      </w:r>
    </w:p>
    <w:p w:rsidR="0079243B" w:rsidRDefault="0079243B">
      <w:pPr>
        <w:pStyle w:val="21"/>
        <w:shd w:val="clear" w:color="auto" w:fill="auto"/>
        <w:spacing w:line="317" w:lineRule="exact"/>
        <w:ind w:firstLine="0"/>
        <w:jc w:val="left"/>
      </w:pPr>
      <w:r>
        <w:rPr>
          <w:rStyle w:val="2"/>
          <w:color w:val="000000"/>
        </w:rPr>
        <w:t>бесплатного предоставления земельного участка Приложение:</w:t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(документы, которые представил заявитель)</w:t>
      </w:r>
    </w:p>
    <w:p w:rsidR="0079243B" w:rsidRDefault="0079243B">
      <w:pPr>
        <w:pStyle w:val="1210"/>
        <w:shd w:val="clear" w:color="auto" w:fill="auto"/>
        <w:spacing w:line="220" w:lineRule="exact"/>
        <w:jc w:val="left"/>
      </w:pPr>
      <w:r>
        <w:rPr>
          <w:rStyle w:val="120"/>
          <w:color w:val="000000"/>
        </w:rPr>
        <w:t>(подпись)</w:t>
      </w:r>
    </w:p>
    <w:p w:rsidR="0079243B" w:rsidRDefault="0079243B">
      <w:pPr>
        <w:pStyle w:val="1210"/>
        <w:shd w:val="clear" w:color="auto" w:fill="auto"/>
        <w:spacing w:line="220" w:lineRule="exact"/>
        <w:jc w:val="left"/>
      </w:pPr>
      <w:r>
        <w:rPr>
          <w:rStyle w:val="123"/>
          <w:color w:val="000000"/>
        </w:rPr>
        <w:t>(фамилия и инициалы заявителя)</w:t>
      </w:r>
    </w:p>
    <w:p w:rsidR="0079243B" w:rsidRDefault="0079243B">
      <w:pPr>
        <w:pStyle w:val="1210"/>
        <w:shd w:val="clear" w:color="auto" w:fill="auto"/>
        <w:spacing w:line="220" w:lineRule="exact"/>
        <w:jc w:val="left"/>
      </w:pPr>
      <w:r>
        <w:rPr>
          <w:rStyle w:val="123"/>
          <w:color w:val="000000"/>
        </w:rPr>
        <w:t>Дата</w:t>
      </w: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40" w:name="bookmark41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5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</w:p>
    <w:p w:rsidR="006872E9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>Форма решения об отказе в приеме документов</w:t>
      </w:r>
      <w:bookmarkEnd w:id="40"/>
      <w:r w:rsidR="006872E9">
        <w:rPr>
          <w:rStyle w:val="24"/>
          <w:b/>
          <w:bCs/>
          <w:color w:val="000000"/>
        </w:rPr>
        <w:t xml:space="preserve"> </w:t>
      </w:r>
    </w:p>
    <w:p w:rsidR="0079243B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администрацией </w:t>
      </w:r>
      <w:r w:rsidR="00EC2E66">
        <w:rPr>
          <w:rStyle w:val="24"/>
          <w:b/>
          <w:bCs/>
          <w:color w:val="000000"/>
        </w:rPr>
        <w:t>Заречного</w:t>
      </w:r>
      <w:r>
        <w:rPr>
          <w:rStyle w:val="24"/>
          <w:b/>
          <w:bCs/>
          <w:color w:val="000000"/>
        </w:rPr>
        <w:t xml:space="preserve"> муниципального образования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79243B" w:rsidRDefault="0079243B">
      <w:pPr>
        <w:pStyle w:val="21"/>
        <w:shd w:val="clear" w:color="auto" w:fill="auto"/>
        <w:tabs>
          <w:tab w:val="left" w:leader="underscore" w:pos="5163"/>
          <w:tab w:val="left" w:leader="underscore" w:pos="7664"/>
        </w:tabs>
        <w:spacing w:line="326" w:lineRule="exact"/>
        <w:ind w:left="360" w:hanging="360"/>
        <w:jc w:val="left"/>
      </w:pPr>
      <w:r>
        <w:rPr>
          <w:rStyle w:val="2"/>
          <w:color w:val="000000"/>
        </w:rPr>
        <w:t>Об отказе в приеме документов, необходимых для предоставления услуги №</w:t>
      </w:r>
      <w:r>
        <w:rPr>
          <w:rStyle w:val="2"/>
          <w:color w:val="000000"/>
        </w:rPr>
        <w:tab/>
        <w:t>от</w:t>
      </w:r>
      <w:r>
        <w:rPr>
          <w:rStyle w:val="2"/>
          <w:color w:val="000000"/>
        </w:rPr>
        <w:tab/>
      </w:r>
    </w:p>
    <w:p w:rsidR="0079243B" w:rsidRDefault="0079243B">
      <w:pPr>
        <w:pStyle w:val="21"/>
        <w:shd w:val="clear" w:color="auto" w:fill="auto"/>
        <w:spacing w:line="317" w:lineRule="exact"/>
        <w:ind w:firstLine="0"/>
        <w:jc w:val="left"/>
      </w:pPr>
      <w:r>
        <w:rPr>
          <w:rStyle w:val="2"/>
          <w:color w:val="000000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Default="0079243B">
      <w:pPr>
        <w:pStyle w:val="21"/>
        <w:shd w:val="clear" w:color="auto" w:fill="auto"/>
        <w:tabs>
          <w:tab w:val="left" w:leader="underscore" w:pos="6508"/>
          <w:tab w:val="left" w:leader="underscore" w:pos="8462"/>
        </w:tabs>
        <w:spacing w:line="322" w:lineRule="exact"/>
        <w:ind w:firstLine="0"/>
        <w:jc w:val="left"/>
      </w:pPr>
      <w:r>
        <w:rPr>
          <w:rStyle w:val="2"/>
          <w:color w:val="000000"/>
        </w:rPr>
        <w:t>участков в собственность бесплатно»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  <w:t>и приложенных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№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пункта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тративно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регламен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Разъяснение причин отказа в предоставлении услуги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lastRenderedPageBreak/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</w:tbl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Дополнительно информируем: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 xml:space="preserve">Вы вправе повторно обратиться </w:t>
      </w:r>
      <w:r>
        <w:rPr>
          <w:rStyle w:val="2"/>
          <w:color w:val="000000"/>
          <w:lang w:val="en-US" w:eastAsia="en-US"/>
        </w:rPr>
        <w:t>c</w:t>
      </w:r>
      <w:r w:rsidRPr="0079243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заявлением о предоставлении услуги после устранения указанных нарушений.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Данный отказ может быть обжалован в досудебном порядке путем направления</w:t>
      </w:r>
    </w:p>
    <w:p w:rsidR="0079243B" w:rsidRDefault="0079243B">
      <w:pPr>
        <w:pStyle w:val="21"/>
        <w:shd w:val="clear" w:color="auto" w:fill="auto"/>
        <w:tabs>
          <w:tab w:val="left" w:leader="underscore" w:pos="10132"/>
        </w:tabs>
        <w:spacing w:line="322" w:lineRule="exact"/>
        <w:ind w:firstLine="0"/>
        <w:jc w:val="left"/>
      </w:pPr>
      <w:r>
        <w:rPr>
          <w:rStyle w:val="2"/>
          <w:color w:val="000000"/>
        </w:rPr>
        <w:t>жалобы в орган, уполномоченный на предоставление услуги в</w:t>
      </w:r>
      <w:r>
        <w:rPr>
          <w:rStyle w:val="2"/>
          <w:color w:val="000000"/>
        </w:rPr>
        <w:tab/>
        <w:t>, а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также в судебном порядке.</w:t>
      </w:r>
    </w:p>
    <w:p w:rsidR="0079243B" w:rsidRDefault="0079243B">
      <w:pPr>
        <w:pStyle w:val="122"/>
        <w:keepNext/>
        <w:keepLines/>
        <w:shd w:val="clear" w:color="auto" w:fill="auto"/>
        <w:ind w:firstLine="360"/>
        <w:jc w:val="left"/>
      </w:pPr>
      <w:bookmarkStart w:id="41" w:name="bookmark37"/>
      <w:r>
        <w:rPr>
          <w:rStyle w:val="121"/>
          <w:rFonts w:cs="Microsoft Sans Serif"/>
          <w:color w:val="000000"/>
        </w:rPr>
        <w:t>Сведения о сертификате электронной</w:t>
      </w:r>
      <w:bookmarkEnd w:id="41"/>
    </w:p>
    <w:p w:rsidR="0079243B" w:rsidRDefault="0079243B">
      <w:pPr>
        <w:pStyle w:val="122"/>
        <w:keepNext/>
        <w:keepLines/>
        <w:shd w:val="clear" w:color="auto" w:fill="auto"/>
        <w:spacing w:line="280" w:lineRule="exact"/>
        <w:jc w:val="left"/>
        <w:sectPr w:rsidR="0079243B">
          <w:pgSz w:w="11909" w:h="16840"/>
          <w:pgMar w:top="1085" w:right="360" w:bottom="1075" w:left="969" w:header="0" w:footer="3" w:gutter="0"/>
          <w:cols w:space="720"/>
          <w:noEndnote/>
          <w:docGrid w:linePitch="360"/>
        </w:sectPr>
      </w:pPr>
      <w:bookmarkStart w:id="42" w:name="bookmark38"/>
      <w:r>
        <w:rPr>
          <w:rStyle w:val="121"/>
          <w:rFonts w:cs="Microsoft Sans Serif"/>
          <w:color w:val="000000"/>
        </w:rPr>
        <w:t>подписи</w:t>
      </w:r>
      <w:bookmarkEnd w:id="42"/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43" w:name="bookmark42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 w:rsidR="002937C2">
        <w:rPr>
          <w:rStyle w:val="2"/>
          <w:color w:val="000000"/>
          <w:sz w:val="20"/>
          <w:szCs w:val="20"/>
        </w:rPr>
        <w:t>6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6872E9" w:rsidRDefault="006872E9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</w:p>
    <w:p w:rsidR="006872E9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при предоставлении</w:t>
      </w:r>
      <w:bookmarkEnd w:id="43"/>
      <w:r w:rsidR="006872E9">
        <w:rPr>
          <w:rStyle w:val="24"/>
          <w:b/>
          <w:bCs/>
          <w:color w:val="000000"/>
        </w:rPr>
        <w:t xml:space="preserve">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Основание для начала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Содержание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Срок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выполнения административ 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Место выполнения административ 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Критерии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принятия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Результат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административного действия, способ фиксации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1. Проверка документов и регистрация заявления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 xml:space="preserve">Поступление заявления и документов для предоставления </w:t>
            </w:r>
            <w:r w:rsidR="000F04EE">
              <w:rPr>
                <w:rStyle w:val="211pt"/>
                <w:color w:val="000000"/>
              </w:rPr>
              <w:t>муниципальной</w:t>
            </w:r>
            <w:r>
              <w:rPr>
                <w:rStyle w:val="211pt"/>
                <w:color w:val="000000"/>
              </w:rPr>
              <w:t xml:space="preserve"> услуги в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Уполномоченный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Уполномоченного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headerReference w:type="default" r:id="rId12"/>
          <w:pgSz w:w="16840" w:h="11909" w:orient="landscape"/>
          <w:pgMar w:top="1415" w:right="360" w:bottom="1415" w:left="687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услуги, и передача ему документов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headerReference w:type="default" r:id="rId13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9"/>
        <w:gridCol w:w="1325"/>
        <w:gridCol w:w="811"/>
        <w:gridCol w:w="2054"/>
        <w:gridCol w:w="10"/>
        <w:gridCol w:w="1766"/>
        <w:gridCol w:w="2573"/>
        <w:gridCol w:w="19"/>
        <w:gridCol w:w="25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ное лицо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ченного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регистрацю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корреспон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орган/ГИС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1210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орган/ГИС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33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наличие/отсут ствие оснований для отказа в приеме документов, предусмотрен ных пунктом 2.12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 ного регламента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2. Получение сведений посредством СМЭВ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пакет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зарегистрированных 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поступивших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должностному лицу,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ответственному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регистрации заявления и документов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отсутствие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необходимых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для</w:t>
            </w:r>
          </w:p>
          <w:p w:rsidR="0079243B" w:rsidRDefault="0079243B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предоставления </w:t>
            </w:r>
            <w:r w:rsidR="006872E9">
              <w:rPr>
                <w:rStyle w:val="211pt1"/>
                <w:color w:val="000000"/>
              </w:rPr>
              <w:t>м</w:t>
            </w:r>
            <w:r>
              <w:rPr>
                <w:rStyle w:val="211pt1"/>
                <w:color w:val="000000"/>
              </w:rPr>
              <w:t>униципальной услуги, находящихся в распоряжении государствен ных органов (организаций)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 рабочих дней со дня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направления межведомств 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получение документов (сведений), необходимых для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сроки не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предусмотрен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ы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законодательс твом РФ и субъекта РФ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3. Рассмотрение документов и сведений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Пакет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зарегистрированных 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поступивших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должностному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лицу, ответственному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 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 получения межведомств енных запросов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 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основания отказа в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ой услуги,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предусмотренн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ые пунктом 2.19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вного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регламента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проект результата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4. Принятие решения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проект результата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 по формам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согласно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Принятие решения о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10 рабочих дней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ответственное за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 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Результат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по формам, приведенным в Приложениях № 2 - № 4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№ 4 к</w:t>
            </w:r>
          </w:p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Административному</w:t>
            </w:r>
          </w:p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Формирование решения о предоставлении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или об отказе в предоставлении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к Административному регламенту,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157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5. Выдача результата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формирование 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услуги, указанного в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пункте 2.5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Административног 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Регистрация результата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после окончания процедуры принятия решения (в общий срок предоставления </w:t>
            </w:r>
          </w:p>
          <w:p w:rsidR="0079243B" w:rsidRDefault="006872E9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</w:t>
            </w:r>
            <w:r w:rsidR="0079243B">
              <w:rPr>
                <w:rStyle w:val="211pt1"/>
                <w:color w:val="000000"/>
              </w:rPr>
              <w:t>униципальной услуги не включается)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Внесение сведений о конечном результате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81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в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многофункциональный центр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сроки, установленны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 АИС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Указание заявителем в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 w:rsidP="006872E9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выдача результата 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результата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е соглашением 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взаимодействии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между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 ым органом и многофункци 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МФЦ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 w:rsidP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Запросе способа выдачи результата муниципальной</w:t>
            </w:r>
            <w:r w:rsidR="002937C2">
              <w:rPr>
                <w:rStyle w:val="211pt1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>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</w:t>
            </w:r>
            <w:r w:rsidR="0079243B">
              <w:rPr>
                <w:rStyle w:val="211pt1"/>
                <w:color w:val="000000"/>
              </w:rPr>
              <w:t>униципальной услуги заявителю в форме бумажного документа, подтверждающего содержание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электронного документа, заверенного печатью многофункционального центра;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внесение сведений в ГИС о выдаче результата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Направление заявителю результата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в личный кабинет на ЕНГУ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</w:t>
            </w:r>
          </w:p>
          <w:p w:rsidR="0079243B" w:rsidRDefault="0079243B" w:rsidP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ой</w:t>
            </w:r>
            <w:r w:rsidR="002937C2">
              <w:rPr>
                <w:rStyle w:val="211pt1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Результат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услуги, направленный заявителю на личный кабинет на ЕНГУ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6. Внесение результата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в реестр решений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-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 xml:space="preserve">результата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0F04E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  <w:r w:rsidR="0079243B">
              <w:rPr>
                <w:rStyle w:val="211pt1"/>
                <w:color w:val="000000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headerReference w:type="default" r:id="rId14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p w:rsidR="002937C2" w:rsidRPr="006872E9" w:rsidRDefault="002937C2" w:rsidP="002937C2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44" w:name="bookmark43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7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2937C2" w:rsidRPr="006872E9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2937C2" w:rsidRPr="006872E9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2937C2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2937C2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2937C2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2937C2" w:rsidRDefault="002937C2" w:rsidP="002937C2">
      <w:pPr>
        <w:pStyle w:val="25"/>
        <w:keepNext/>
        <w:keepLines/>
        <w:shd w:val="clear" w:color="auto" w:fill="auto"/>
        <w:ind w:firstLine="0"/>
        <w:rPr>
          <w:rStyle w:val="24"/>
          <w:b/>
          <w:bCs/>
          <w:color w:val="000000"/>
        </w:rPr>
      </w:pPr>
    </w:p>
    <w:p w:rsidR="0079243B" w:rsidRDefault="0079243B" w:rsidP="002937C2">
      <w:pPr>
        <w:pStyle w:val="25"/>
        <w:keepNext/>
        <w:keepLines/>
        <w:shd w:val="clear" w:color="auto" w:fill="auto"/>
        <w:ind w:firstLine="0"/>
      </w:pPr>
      <w:r>
        <w:rPr>
          <w:rStyle w:val="24"/>
          <w:b/>
          <w:bCs/>
          <w:color w:val="000000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bookmarkEnd w:id="44"/>
    </w:p>
    <w:p w:rsidR="0079243B" w:rsidRDefault="0079243B" w:rsidP="002937C2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>услуги документах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органа)</w:t>
      </w:r>
    </w:p>
    <w:p w:rsidR="0079243B" w:rsidRDefault="0079243B">
      <w:pPr>
        <w:pStyle w:val="21"/>
        <w:shd w:val="clear" w:color="auto" w:fill="auto"/>
        <w:tabs>
          <w:tab w:val="left" w:leader="underscore" w:pos="9298"/>
        </w:tabs>
        <w:spacing w:line="280" w:lineRule="exact"/>
        <w:ind w:firstLine="0"/>
        <w:jc w:val="left"/>
      </w:pPr>
      <w:r>
        <w:rPr>
          <w:rStyle w:val="2"/>
          <w:color w:val="000000"/>
        </w:rPr>
        <w:t>от кого:</w:t>
      </w:r>
      <w:r>
        <w:rPr>
          <w:rStyle w:val="2"/>
          <w:color w:val="000000"/>
        </w:rPr>
        <w:tab/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79243B" w:rsidRDefault="0079243B">
      <w:pPr>
        <w:pStyle w:val="25"/>
        <w:keepNext/>
        <w:keepLines/>
        <w:shd w:val="clear" w:color="auto" w:fill="auto"/>
        <w:ind w:firstLine="0"/>
        <w:jc w:val="left"/>
      </w:pPr>
      <w:bookmarkStart w:id="45" w:name="bookmark44"/>
      <w:r>
        <w:rPr>
          <w:rStyle w:val="24"/>
          <w:b/>
          <w:bCs/>
          <w:color w:val="000000"/>
        </w:rPr>
        <w:t>ЗАЯВЛЕНИЕ</w:t>
      </w:r>
      <w:bookmarkEnd w:id="45"/>
    </w:p>
    <w:p w:rsidR="0079243B" w:rsidRDefault="0079243B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 xml:space="preserve">об исправлении допущенных опечаток и (или) ошибок в выданных в результате предоставления </w:t>
      </w:r>
      <w:r w:rsidR="002937C2">
        <w:rPr>
          <w:rStyle w:val="7"/>
          <w:b/>
          <w:bCs/>
          <w:color w:val="000000"/>
        </w:rPr>
        <w:t>муниципаль</w:t>
      </w:r>
      <w:r>
        <w:rPr>
          <w:rStyle w:val="7"/>
          <w:b/>
          <w:bCs/>
          <w:color w:val="000000"/>
        </w:rPr>
        <w:t>ной услуги документах</w:t>
      </w:r>
    </w:p>
    <w:p w:rsidR="0079243B" w:rsidRDefault="0079243B">
      <w:pPr>
        <w:pStyle w:val="21"/>
        <w:shd w:val="clear" w:color="auto" w:fill="auto"/>
        <w:tabs>
          <w:tab w:val="left" w:leader="underscore" w:pos="9975"/>
        </w:tabs>
        <w:spacing w:line="280" w:lineRule="exact"/>
        <w:ind w:firstLine="0"/>
        <w:jc w:val="left"/>
      </w:pPr>
      <w:r>
        <w:rPr>
          <w:rStyle w:val="2"/>
          <w:color w:val="000000"/>
        </w:rPr>
        <w:t>Прошу исправить опечатку и (или) ошибку в</w:t>
      </w:r>
      <w:r>
        <w:rPr>
          <w:rStyle w:val="2"/>
          <w:color w:val="000000"/>
        </w:rPr>
        <w:tab/>
        <w:t>.</w:t>
      </w:r>
    </w:p>
    <w:p w:rsidR="0079243B" w:rsidRDefault="0079243B">
      <w:pPr>
        <w:pStyle w:val="61"/>
        <w:shd w:val="clear" w:color="auto" w:fill="auto"/>
        <w:spacing w:line="230" w:lineRule="exact"/>
        <w:ind w:firstLine="360"/>
        <w:jc w:val="left"/>
      </w:pPr>
      <w:r>
        <w:rPr>
          <w:rStyle w:val="60"/>
          <w:color w:val="00000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2937C2">
        <w:rPr>
          <w:rStyle w:val="60"/>
          <w:color w:val="000000"/>
        </w:rPr>
        <w:t>муниципаль</w:t>
      </w:r>
      <w:r>
        <w:rPr>
          <w:rStyle w:val="60"/>
          <w:color w:val="000000"/>
        </w:rPr>
        <w:t>ной услуги</w:t>
      </w:r>
    </w:p>
    <w:p w:rsidR="0079243B" w:rsidRDefault="0079243B">
      <w:pPr>
        <w:pStyle w:val="21"/>
        <w:shd w:val="clear" w:color="auto" w:fill="auto"/>
        <w:tabs>
          <w:tab w:val="left" w:leader="underscore" w:pos="9668"/>
        </w:tabs>
        <w:spacing w:line="280" w:lineRule="exact"/>
        <w:ind w:firstLine="0"/>
        <w:jc w:val="left"/>
      </w:pPr>
      <w:r>
        <w:rPr>
          <w:rStyle w:val="2"/>
          <w:color w:val="000000"/>
        </w:rPr>
        <w:t>Приложение (при наличии):</w:t>
      </w:r>
      <w:r>
        <w:rPr>
          <w:rStyle w:val="2"/>
          <w:color w:val="000000"/>
        </w:rPr>
        <w:tab/>
      </w:r>
    </w:p>
    <w:p w:rsidR="0079243B" w:rsidRDefault="0079243B">
      <w:pPr>
        <w:pStyle w:val="61"/>
        <w:shd w:val="clear" w:color="auto" w:fill="auto"/>
        <w:spacing w:line="226" w:lineRule="exact"/>
        <w:ind w:left="360" w:hanging="360"/>
        <w:jc w:val="left"/>
      </w:pPr>
      <w:r>
        <w:rPr>
          <w:rStyle w:val="60"/>
          <w:color w:val="000000"/>
        </w:rPr>
        <w:t>прилагаются материалы, обосновывающие наличие опечатки и (или) ошибки</w:t>
      </w:r>
    </w:p>
    <w:p w:rsidR="0079243B" w:rsidRDefault="0079243B">
      <w:pPr>
        <w:pStyle w:val="21"/>
        <w:shd w:val="clear" w:color="auto" w:fill="auto"/>
        <w:tabs>
          <w:tab w:val="left" w:leader="underscore" w:pos="2290"/>
        </w:tabs>
        <w:spacing w:line="648" w:lineRule="exact"/>
        <w:ind w:firstLine="0"/>
        <w:jc w:val="left"/>
      </w:pPr>
      <w:r>
        <w:rPr>
          <w:rStyle w:val="2"/>
          <w:color w:val="000000"/>
        </w:rPr>
        <w:t>Подпись заявителя Дата</w:t>
      </w:r>
      <w:r>
        <w:rPr>
          <w:rStyle w:val="2"/>
          <w:color w:val="000000"/>
        </w:rPr>
        <w:tab/>
      </w:r>
    </w:p>
    <w:sectPr w:rsidR="0079243B">
      <w:headerReference w:type="default" r:id="rId15"/>
      <w:pgSz w:w="11909" w:h="16840"/>
      <w:pgMar w:top="1354" w:right="546" w:bottom="1354" w:left="1108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CC" w:rsidRDefault="00491DC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91DCC" w:rsidRDefault="0049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CC" w:rsidRDefault="00491DC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91DCC" w:rsidRDefault="00491DCC">
      <w:r>
        <w:continuationSeparator/>
      </w:r>
    </w:p>
  </w:footnote>
  <w:footnote w:id="1">
    <w:p w:rsidR="00000000" w:rsidRDefault="006872E9">
      <w:pPr>
        <w:pStyle w:val="a5"/>
        <w:shd w:val="clear" w:color="auto" w:fill="auto"/>
        <w:tabs>
          <w:tab w:val="left" w:pos="375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2">
    <w:p w:rsidR="00000000" w:rsidRDefault="006872E9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3">
    <w:p w:rsidR="00000000" w:rsidRDefault="006872E9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Pr="00CA4E0A" w:rsidRDefault="006872E9">
    <w:pPr>
      <w:pStyle w:val="aa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872E9" w:rsidRDefault="006872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6872E9">
    <w:pPr>
      <w:pStyle w:val="aa"/>
      <w:jc w:val="center"/>
    </w:pPr>
  </w:p>
  <w:p w:rsidR="006872E9" w:rsidRDefault="006872E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5214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10483850</wp:posOffset>
              </wp:positionH>
              <wp:positionV relativeFrom="page">
                <wp:posOffset>305435</wp:posOffset>
              </wp:positionV>
              <wp:extent cx="133985" cy="15303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14B8" w:rsidRPr="005214B8">
                            <w:rPr>
                              <w:rStyle w:val="a9"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5.5pt;margin-top:24.05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14B8" w:rsidRPr="005214B8">
                      <w:rPr>
                        <w:rStyle w:val="a9"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5214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7390130</wp:posOffset>
              </wp:positionH>
              <wp:positionV relativeFrom="page">
                <wp:posOffset>307340</wp:posOffset>
              </wp:positionV>
              <wp:extent cx="133985" cy="153035"/>
              <wp:effectExtent l="0" t="254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14B8" w:rsidRPr="005214B8">
                            <w:rPr>
                              <w:rStyle w:val="a9"/>
                              <w:noProof/>
                              <w:color w:val="00000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1.9pt;margin-top:24.2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Rk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14B8" w:rsidRPr="005214B8">
                      <w:rPr>
                        <w:rStyle w:val="a9"/>
                        <w:noProof/>
                        <w:color w:val="00000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6872E9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5214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7390130</wp:posOffset>
              </wp:positionH>
              <wp:positionV relativeFrom="page">
                <wp:posOffset>307340</wp:posOffset>
              </wp:positionV>
              <wp:extent cx="133985" cy="153035"/>
              <wp:effectExtent l="0" t="254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14B8" w:rsidRPr="005214B8">
                            <w:rPr>
                              <w:rStyle w:val="a9"/>
                              <w:noProof/>
                              <w:color w:val="00000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81.9pt;margin-top:24.2pt;width:10.5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ar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14B8" w:rsidRPr="005214B8">
                      <w:rPr>
                        <w:rStyle w:val="a9"/>
                        <w:noProof/>
                        <w:color w:val="00000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6872E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B"/>
    <w:rsid w:val="00003B0F"/>
    <w:rsid w:val="000A08BE"/>
    <w:rsid w:val="000F04EE"/>
    <w:rsid w:val="00132A75"/>
    <w:rsid w:val="002937C2"/>
    <w:rsid w:val="00491DCC"/>
    <w:rsid w:val="005214B8"/>
    <w:rsid w:val="006872E9"/>
    <w:rsid w:val="0079243B"/>
    <w:rsid w:val="00883111"/>
    <w:rsid w:val="00946472"/>
    <w:rsid w:val="00966071"/>
    <w:rsid w:val="009D295E"/>
    <w:rsid w:val="00B800B7"/>
    <w:rsid w:val="00CA4E0A"/>
    <w:rsid w:val="00D811A3"/>
    <w:rsid w:val="00EC2E66"/>
    <w:rsid w:val="00EC510C"/>
    <w:rsid w:val="00EE6D79"/>
    <w:rsid w:val="00F17C65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Times New Roman" w:hAnsi="Times New Roman" w:cs="Times New Roman"/>
      <w:i w:val="0"/>
      <w:iCs w:val="0"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hAnsi="Calibri" w:cs="Times New Roman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Times New Roman" w:hAnsi="Times New Roman" w:cs="Times New Roman"/>
      <w:i w:val="0"/>
      <w:iCs w:val="0"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F160-B078-4A83-8E9C-30D41AD7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10187</Words>
  <Characters>58072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AlpUfa</cp:lastModifiedBy>
  <cp:revision>2</cp:revision>
  <dcterms:created xsi:type="dcterms:W3CDTF">2022-10-28T05:23:00Z</dcterms:created>
  <dcterms:modified xsi:type="dcterms:W3CDTF">2022-10-28T05:23:00Z</dcterms:modified>
</cp:coreProperties>
</file>