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8.xml" ContentType="application/vnd.openxmlformats-officedocument.wordprocessingml.header+xml"/>
  <Override PartName="/word/footer3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1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909" w:rsidRPr="00004C14" w:rsidRDefault="00C62909" w:rsidP="00C62909">
      <w:pPr>
        <w:ind w:left="709" w:firstLine="709"/>
        <w:contextualSpacing/>
        <w:jc w:val="center"/>
        <w:rPr>
          <w:rFonts w:ascii="Arial" w:hAnsi="Arial" w:cs="Arial"/>
          <w:b/>
          <w:color w:val="auto"/>
          <w:sz w:val="32"/>
          <w:szCs w:val="32"/>
        </w:rPr>
      </w:pPr>
      <w:bookmarkStart w:id="0" w:name="_GoBack"/>
      <w:bookmarkEnd w:id="0"/>
      <w:r w:rsidRPr="00004C14">
        <w:rPr>
          <w:rStyle w:val="2"/>
          <w:rFonts w:ascii="Arial" w:hAnsi="Arial" w:cs="Arial"/>
          <w:color w:val="auto"/>
          <w:sz w:val="32"/>
          <w:szCs w:val="32"/>
        </w:rPr>
        <w:t xml:space="preserve"> </w:t>
      </w:r>
      <w:r w:rsidR="00004C14" w:rsidRPr="00004C14">
        <w:rPr>
          <w:rFonts w:ascii="Arial" w:hAnsi="Arial" w:cs="Arial"/>
          <w:b/>
          <w:color w:val="auto"/>
          <w:sz w:val="32"/>
          <w:szCs w:val="32"/>
        </w:rPr>
        <w:t>01</w:t>
      </w:r>
      <w:r w:rsidRPr="00004C14">
        <w:rPr>
          <w:rFonts w:ascii="Arial" w:hAnsi="Arial" w:cs="Arial"/>
          <w:b/>
          <w:color w:val="auto"/>
          <w:sz w:val="32"/>
          <w:szCs w:val="32"/>
        </w:rPr>
        <w:t>.11.2022 г. №</w:t>
      </w:r>
      <w:r w:rsidR="00004C14" w:rsidRPr="00004C14">
        <w:rPr>
          <w:rFonts w:ascii="Arial" w:hAnsi="Arial" w:cs="Arial"/>
          <w:b/>
          <w:color w:val="auto"/>
          <w:sz w:val="32"/>
          <w:szCs w:val="32"/>
        </w:rPr>
        <w:t xml:space="preserve"> </w:t>
      </w:r>
      <w:r w:rsidR="009C693E">
        <w:rPr>
          <w:rFonts w:ascii="Arial" w:hAnsi="Arial" w:cs="Arial"/>
          <w:b/>
          <w:color w:val="auto"/>
          <w:sz w:val="32"/>
          <w:szCs w:val="32"/>
        </w:rPr>
        <w:t>73</w:t>
      </w:r>
      <w:r w:rsidR="00004C14" w:rsidRPr="00004C14">
        <w:rPr>
          <w:rFonts w:ascii="Arial" w:hAnsi="Arial" w:cs="Arial"/>
          <w:b/>
          <w:color w:val="auto"/>
          <w:sz w:val="32"/>
          <w:szCs w:val="32"/>
        </w:rPr>
        <w:t xml:space="preserve"> </w:t>
      </w:r>
    </w:p>
    <w:p w:rsidR="00C62909" w:rsidRPr="00004C14" w:rsidRDefault="00C62909" w:rsidP="00C62909">
      <w:pPr>
        <w:ind w:left="709" w:firstLine="709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004C1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62909" w:rsidRPr="00004C14" w:rsidRDefault="00C62909" w:rsidP="00C62909">
      <w:pPr>
        <w:ind w:left="709" w:firstLine="709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004C14">
        <w:rPr>
          <w:rFonts w:ascii="Arial" w:hAnsi="Arial" w:cs="Arial"/>
          <w:b/>
          <w:sz w:val="32"/>
          <w:szCs w:val="32"/>
        </w:rPr>
        <w:t>ИРКУТСКАЯ ОБЛАСТЬ</w:t>
      </w:r>
    </w:p>
    <w:p w:rsidR="00C62909" w:rsidRPr="00004C14" w:rsidRDefault="00C62909" w:rsidP="00C62909">
      <w:pPr>
        <w:ind w:left="709" w:firstLine="709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004C14">
        <w:rPr>
          <w:rFonts w:ascii="Arial" w:hAnsi="Arial" w:cs="Arial"/>
          <w:b/>
          <w:sz w:val="32"/>
          <w:szCs w:val="32"/>
        </w:rPr>
        <w:t>НИЖНЕУДИНСКИЙ МУНИЦИПАЛЬНЫЙ РАЙОН</w:t>
      </w:r>
    </w:p>
    <w:p w:rsidR="00C62909" w:rsidRPr="00004C14" w:rsidRDefault="00004C14" w:rsidP="00C62909">
      <w:pPr>
        <w:ind w:left="709" w:firstLine="709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004C14">
        <w:rPr>
          <w:rFonts w:ascii="Arial" w:hAnsi="Arial" w:cs="Arial"/>
          <w:b/>
          <w:sz w:val="32"/>
          <w:szCs w:val="32"/>
        </w:rPr>
        <w:t>ЗАРЕЧНОЕ</w:t>
      </w:r>
      <w:r w:rsidR="00C62909" w:rsidRPr="00004C14">
        <w:rPr>
          <w:rFonts w:ascii="Arial" w:hAnsi="Arial" w:cs="Arial"/>
          <w:b/>
          <w:sz w:val="32"/>
          <w:szCs w:val="32"/>
        </w:rPr>
        <w:t xml:space="preserve"> МУНИЦИПАЛЬНЕ ОБРАЗОВАНИЕ</w:t>
      </w:r>
    </w:p>
    <w:p w:rsidR="00C62909" w:rsidRPr="00004C14" w:rsidRDefault="00C62909" w:rsidP="00C62909">
      <w:pPr>
        <w:ind w:left="709" w:firstLine="709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004C14">
        <w:rPr>
          <w:rFonts w:ascii="Arial" w:hAnsi="Arial" w:cs="Arial"/>
          <w:b/>
          <w:sz w:val="32"/>
          <w:szCs w:val="32"/>
        </w:rPr>
        <w:t>АДМИНИСТРАЦИЯ</w:t>
      </w:r>
    </w:p>
    <w:p w:rsidR="00C62909" w:rsidRPr="00004C14" w:rsidRDefault="00C62909" w:rsidP="00C62909">
      <w:pPr>
        <w:ind w:left="709" w:firstLine="709"/>
        <w:contextualSpacing/>
        <w:jc w:val="center"/>
        <w:rPr>
          <w:rFonts w:ascii="Arial" w:hAnsi="Arial" w:cs="Arial"/>
          <w:sz w:val="32"/>
          <w:szCs w:val="32"/>
        </w:rPr>
      </w:pPr>
      <w:r w:rsidRPr="00004C14">
        <w:rPr>
          <w:rFonts w:ascii="Arial" w:hAnsi="Arial" w:cs="Arial"/>
          <w:b/>
          <w:sz w:val="32"/>
          <w:szCs w:val="32"/>
        </w:rPr>
        <w:t>ПОСТАНОВЛЕНИЕ</w:t>
      </w:r>
    </w:p>
    <w:p w:rsidR="00C62909" w:rsidRPr="00004C14" w:rsidRDefault="00C62909" w:rsidP="00004C14">
      <w:pPr>
        <w:pStyle w:val="30"/>
        <w:shd w:val="clear" w:color="auto" w:fill="auto"/>
        <w:jc w:val="center"/>
        <w:rPr>
          <w:rFonts w:ascii="Arial" w:hAnsi="Arial" w:cs="Arial"/>
          <w:kern w:val="2"/>
          <w:sz w:val="32"/>
          <w:szCs w:val="32"/>
        </w:rPr>
      </w:pPr>
      <w:r w:rsidRPr="00004C14">
        <w:rPr>
          <w:rFonts w:ascii="Arial" w:hAnsi="Arial" w:cs="Arial"/>
          <w:kern w:val="2"/>
          <w:sz w:val="32"/>
          <w:szCs w:val="32"/>
        </w:rPr>
        <w:t>ОБ УТВЕРЖДЕНИИ АДМИНИСТРАТИВНОГО РЕГЛАМЕНТА ПРЕДОСТАВЛЕНИЯ МУНИЦИПАЛЬНОЙ УСЛУГИ</w:t>
      </w:r>
      <w:r w:rsidRPr="00004C14">
        <w:rPr>
          <w:rFonts w:ascii="Arial" w:hAnsi="Arial" w:cs="Arial"/>
          <w:b w:val="0"/>
          <w:kern w:val="2"/>
          <w:sz w:val="32"/>
          <w:szCs w:val="32"/>
        </w:rPr>
        <w:t xml:space="preserve"> «</w:t>
      </w:r>
      <w:r w:rsidR="008F1D12" w:rsidRPr="00004C14">
        <w:rPr>
          <w:rStyle w:val="3"/>
          <w:rFonts w:ascii="Arial" w:hAnsi="Arial" w:cs="Arial"/>
          <w:b/>
          <w:bCs/>
          <w:color w:val="000000"/>
          <w:sz w:val="32"/>
          <w:szCs w:val="32"/>
        </w:rPr>
        <w:t>ПОДГОТОВКА И УТВЕРЖДЕНИЕ ДОКУМЕНТАЦИИ ПО ПЛАНИРОВКЕ ТЕРРИТОРИИ</w:t>
      </w:r>
      <w:r w:rsidRPr="00004C14">
        <w:rPr>
          <w:rStyle w:val="2d"/>
          <w:rFonts w:ascii="Arial" w:hAnsi="Arial" w:cs="Arial"/>
          <w:b/>
          <w:bCs/>
          <w:color w:val="000000"/>
          <w:sz w:val="32"/>
          <w:szCs w:val="32"/>
        </w:rPr>
        <w:t>»</w:t>
      </w:r>
    </w:p>
    <w:p w:rsidR="00C62909" w:rsidRPr="0069126F" w:rsidRDefault="008F1D12" w:rsidP="00C62909">
      <w:pPr>
        <w:ind w:left="709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F1D12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закона от 27.07.2010 № 210-ФЗ «Об организации предоставления государственных и муниципальных услуг», эффективного управления собственностью </w:t>
      </w:r>
      <w:r w:rsidR="00EC27BE">
        <w:rPr>
          <w:rFonts w:ascii="Times New Roman" w:hAnsi="Times New Roman" w:cs="Times New Roman"/>
          <w:sz w:val="28"/>
          <w:szCs w:val="28"/>
        </w:rPr>
        <w:t>Заречного</w:t>
      </w:r>
      <w:r w:rsidRPr="008F1D1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руководствуясь Федеральным законом от 06.10.2003 № 131-ФЗ «Об общих принципах организации местного самоуправления в Российской Федерации», распоряжением Правительства Иркутской области от 10.06.2022 № 47-рзп «О реализации мероприятий по внедрению и предоставлению массовых социально значимых государственных и муниципальных услуг в электронном формате»,</w:t>
      </w:r>
      <w:r w:rsidR="00C62909" w:rsidRPr="008F1D12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C62909" w:rsidRPr="0069126F">
        <w:rPr>
          <w:rFonts w:ascii="Times New Roman" w:hAnsi="Times New Roman"/>
          <w:sz w:val="28"/>
          <w:szCs w:val="28"/>
        </w:rPr>
        <w:t xml:space="preserve">руководствуясь </w:t>
      </w:r>
      <w:r w:rsidR="00C62909">
        <w:rPr>
          <w:rFonts w:ascii="Times New Roman" w:hAnsi="Times New Roman"/>
          <w:sz w:val="28"/>
          <w:szCs w:val="28"/>
        </w:rPr>
        <w:t xml:space="preserve"> </w:t>
      </w:r>
      <w:r w:rsidR="00C62909" w:rsidRPr="0069126F">
        <w:rPr>
          <w:rFonts w:ascii="Times New Roman" w:hAnsi="Times New Roman"/>
          <w:sz w:val="28"/>
          <w:szCs w:val="28"/>
        </w:rPr>
        <w:t>Устав</w:t>
      </w:r>
      <w:r w:rsidR="00C62909">
        <w:rPr>
          <w:rFonts w:ascii="Times New Roman" w:hAnsi="Times New Roman"/>
          <w:sz w:val="28"/>
          <w:szCs w:val="28"/>
        </w:rPr>
        <w:t>ом</w:t>
      </w:r>
      <w:r w:rsidR="00C62909" w:rsidRPr="0069126F">
        <w:rPr>
          <w:rFonts w:ascii="Times New Roman" w:hAnsi="Times New Roman"/>
          <w:sz w:val="28"/>
          <w:szCs w:val="28"/>
        </w:rPr>
        <w:t xml:space="preserve"> </w:t>
      </w:r>
      <w:r w:rsidR="00EC27BE">
        <w:rPr>
          <w:rFonts w:ascii="Times New Roman" w:hAnsi="Times New Roman"/>
          <w:sz w:val="28"/>
          <w:szCs w:val="28"/>
        </w:rPr>
        <w:t>Заречного</w:t>
      </w:r>
      <w:r w:rsidR="00C62909" w:rsidRPr="0069126F">
        <w:rPr>
          <w:rFonts w:ascii="Times New Roman" w:hAnsi="Times New Roman"/>
          <w:sz w:val="28"/>
          <w:szCs w:val="28"/>
        </w:rPr>
        <w:t xml:space="preserve"> муниципального образования, администрация </w:t>
      </w:r>
      <w:r w:rsidR="00EC27BE">
        <w:rPr>
          <w:rFonts w:ascii="Times New Roman" w:hAnsi="Times New Roman"/>
          <w:sz w:val="28"/>
          <w:szCs w:val="28"/>
        </w:rPr>
        <w:t>Заречного</w:t>
      </w:r>
      <w:r w:rsidR="00C62909" w:rsidRPr="0069126F">
        <w:rPr>
          <w:rFonts w:ascii="Times New Roman" w:hAnsi="Times New Roman"/>
          <w:sz w:val="28"/>
          <w:szCs w:val="28"/>
        </w:rPr>
        <w:t xml:space="preserve"> муниципального образования  </w:t>
      </w:r>
    </w:p>
    <w:p w:rsidR="00C62909" w:rsidRPr="00305BFB" w:rsidRDefault="00C62909" w:rsidP="00C62909">
      <w:pPr>
        <w:ind w:left="709" w:firstLine="709"/>
        <w:contextualSpacing/>
        <w:rPr>
          <w:rFonts w:ascii="Times New Roman" w:hAnsi="Times New Roman"/>
        </w:rPr>
      </w:pPr>
    </w:p>
    <w:p w:rsidR="00C62909" w:rsidRPr="00305BFB" w:rsidRDefault="00C62909" w:rsidP="00C62909">
      <w:pPr>
        <w:ind w:left="709" w:firstLine="709"/>
        <w:contextualSpacing/>
        <w:jc w:val="center"/>
        <w:rPr>
          <w:rFonts w:ascii="Times New Roman" w:hAnsi="Times New Roman"/>
          <w:b/>
          <w:sz w:val="30"/>
          <w:szCs w:val="30"/>
        </w:rPr>
      </w:pPr>
      <w:r w:rsidRPr="00305BFB">
        <w:rPr>
          <w:rFonts w:ascii="Times New Roman" w:hAnsi="Times New Roman"/>
          <w:b/>
          <w:sz w:val="30"/>
          <w:szCs w:val="30"/>
        </w:rPr>
        <w:t>ПОСТАНОВЛЯЕТ:</w:t>
      </w:r>
    </w:p>
    <w:p w:rsidR="00C62909" w:rsidRPr="006D24B3" w:rsidRDefault="00C62909" w:rsidP="00C62909">
      <w:pPr>
        <w:pStyle w:val="30"/>
        <w:shd w:val="clear" w:color="auto" w:fill="auto"/>
        <w:ind w:left="709" w:firstLine="709"/>
        <w:jc w:val="both"/>
        <w:rPr>
          <w:b w:val="0"/>
          <w:bCs w:val="0"/>
          <w:kern w:val="2"/>
        </w:rPr>
      </w:pPr>
      <w:r w:rsidRPr="006D24B3">
        <w:rPr>
          <w:b w:val="0"/>
          <w:bCs w:val="0"/>
          <w:kern w:val="2"/>
        </w:rPr>
        <w:t xml:space="preserve">1. Утвердить административный регламент предоставления муниципальной услуги </w:t>
      </w:r>
      <w:r w:rsidRPr="006D24B3">
        <w:rPr>
          <w:bCs w:val="0"/>
          <w:kern w:val="2"/>
        </w:rPr>
        <w:t>«</w:t>
      </w:r>
      <w:r w:rsidR="008F1D12" w:rsidRPr="008F1D12">
        <w:rPr>
          <w:b w:val="0"/>
          <w:bCs w:val="0"/>
          <w:kern w:val="2"/>
        </w:rPr>
        <w:t>Подготовка и у</w:t>
      </w:r>
      <w:r w:rsidRPr="006D24B3">
        <w:rPr>
          <w:rStyle w:val="3"/>
          <w:bCs/>
          <w:color w:val="000000"/>
        </w:rPr>
        <w:t xml:space="preserve">тверждение </w:t>
      </w:r>
      <w:r w:rsidR="008F1D12">
        <w:rPr>
          <w:rStyle w:val="3"/>
          <w:bCs/>
          <w:color w:val="000000"/>
        </w:rPr>
        <w:t>документации по планировке территории</w:t>
      </w:r>
      <w:r w:rsidRPr="006D24B3">
        <w:rPr>
          <w:b w:val="0"/>
          <w:bCs w:val="0"/>
          <w:iCs/>
        </w:rPr>
        <w:t>»</w:t>
      </w:r>
      <w:r>
        <w:rPr>
          <w:b w:val="0"/>
          <w:bCs w:val="0"/>
          <w:iCs/>
        </w:rPr>
        <w:t xml:space="preserve"> </w:t>
      </w:r>
      <w:r w:rsidRPr="006D24B3">
        <w:rPr>
          <w:b w:val="0"/>
          <w:bCs w:val="0"/>
          <w:iCs/>
        </w:rPr>
        <w:t xml:space="preserve"> </w:t>
      </w:r>
      <w:r w:rsidRPr="006D24B3">
        <w:rPr>
          <w:b w:val="0"/>
          <w:bCs w:val="0"/>
          <w:kern w:val="2"/>
        </w:rPr>
        <w:t>(прилагается).</w:t>
      </w:r>
    </w:p>
    <w:p w:rsidR="00C62909" w:rsidRPr="0069126F" w:rsidRDefault="00C62909" w:rsidP="008F1D12">
      <w:pPr>
        <w:autoSpaceDE w:val="0"/>
        <w:autoSpaceDN w:val="0"/>
        <w:adjustRightInd w:val="0"/>
        <w:ind w:left="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2.  </w:t>
      </w:r>
      <w:r w:rsidRPr="0069126F">
        <w:rPr>
          <w:rFonts w:ascii="Times New Roman" w:hAnsi="Times New Roman"/>
          <w:sz w:val="28"/>
          <w:szCs w:val="28"/>
        </w:rPr>
        <w:t xml:space="preserve"> Настоящее постановление вступает в силу после официального опубликования в «Вестнике </w:t>
      </w:r>
      <w:r w:rsidR="00EC27BE">
        <w:rPr>
          <w:rFonts w:ascii="Times New Roman" w:hAnsi="Times New Roman"/>
          <w:sz w:val="28"/>
          <w:szCs w:val="28"/>
        </w:rPr>
        <w:t>Заречного</w:t>
      </w:r>
      <w:r w:rsidRPr="0069126F">
        <w:rPr>
          <w:rFonts w:ascii="Times New Roman" w:hAnsi="Times New Roman"/>
          <w:sz w:val="28"/>
          <w:szCs w:val="28"/>
        </w:rPr>
        <w:t xml:space="preserve"> сельского поселения», а так же размещения на официальном сайте </w:t>
      </w:r>
      <w:r w:rsidR="00EC27BE">
        <w:rPr>
          <w:rFonts w:ascii="Times New Roman" w:hAnsi="Times New Roman"/>
          <w:sz w:val="28"/>
          <w:szCs w:val="28"/>
        </w:rPr>
        <w:t>Заречного</w:t>
      </w:r>
      <w:r w:rsidRPr="0069126F">
        <w:rPr>
          <w:rFonts w:ascii="Times New Roman" w:hAnsi="Times New Roman"/>
          <w:sz w:val="28"/>
          <w:szCs w:val="28"/>
        </w:rPr>
        <w:t xml:space="preserve"> муниципального образования в телекоммуникационной сети интернет.</w:t>
      </w:r>
    </w:p>
    <w:p w:rsidR="00C62909" w:rsidRPr="0069126F" w:rsidRDefault="00C62909" w:rsidP="00C62909">
      <w:pPr>
        <w:ind w:left="709" w:firstLine="709"/>
        <w:contextualSpacing/>
        <w:rPr>
          <w:rFonts w:ascii="Times New Roman" w:hAnsi="Times New Roman"/>
          <w:sz w:val="28"/>
          <w:szCs w:val="28"/>
        </w:rPr>
      </w:pPr>
    </w:p>
    <w:p w:rsidR="00C62909" w:rsidRPr="0069126F" w:rsidRDefault="00C62909" w:rsidP="00C62909">
      <w:pPr>
        <w:ind w:left="709" w:firstLine="709"/>
        <w:contextualSpacing/>
        <w:rPr>
          <w:rFonts w:ascii="Times New Roman" w:hAnsi="Times New Roman"/>
          <w:sz w:val="28"/>
          <w:szCs w:val="28"/>
        </w:rPr>
      </w:pPr>
    </w:p>
    <w:p w:rsidR="00C62909" w:rsidRPr="0069126F" w:rsidRDefault="00C62909" w:rsidP="008F1D12">
      <w:pPr>
        <w:ind w:left="709"/>
        <w:contextualSpacing/>
        <w:rPr>
          <w:rFonts w:ascii="Times New Roman" w:hAnsi="Times New Roman"/>
          <w:sz w:val="28"/>
          <w:szCs w:val="28"/>
        </w:rPr>
      </w:pPr>
      <w:r w:rsidRPr="0069126F">
        <w:rPr>
          <w:rFonts w:ascii="Times New Roman" w:hAnsi="Times New Roman"/>
          <w:sz w:val="28"/>
          <w:szCs w:val="28"/>
        </w:rPr>
        <w:t xml:space="preserve">Глава </w:t>
      </w:r>
      <w:r w:rsidR="00EC27BE">
        <w:rPr>
          <w:rFonts w:ascii="Times New Roman" w:hAnsi="Times New Roman"/>
          <w:sz w:val="28"/>
          <w:szCs w:val="28"/>
        </w:rPr>
        <w:t>Заречного</w:t>
      </w:r>
      <w:r w:rsidRPr="0069126F">
        <w:rPr>
          <w:rFonts w:ascii="Times New Roman" w:hAnsi="Times New Roman"/>
          <w:sz w:val="28"/>
          <w:szCs w:val="28"/>
        </w:rPr>
        <w:t xml:space="preserve">  </w:t>
      </w:r>
    </w:p>
    <w:p w:rsidR="00EC27BE" w:rsidRDefault="00C62909" w:rsidP="008F1D12">
      <w:pPr>
        <w:ind w:left="709"/>
        <w:contextualSpacing/>
        <w:rPr>
          <w:rFonts w:ascii="Times New Roman" w:hAnsi="Times New Roman"/>
          <w:sz w:val="28"/>
          <w:szCs w:val="28"/>
        </w:rPr>
      </w:pPr>
      <w:r w:rsidRPr="0069126F">
        <w:rPr>
          <w:rFonts w:ascii="Times New Roman" w:hAnsi="Times New Roman"/>
          <w:sz w:val="28"/>
          <w:szCs w:val="28"/>
        </w:rPr>
        <w:t xml:space="preserve">муниципального образования  </w:t>
      </w:r>
    </w:p>
    <w:p w:rsidR="00C62909" w:rsidRDefault="00EC27BE" w:rsidP="008F1D12">
      <w:pPr>
        <w:ind w:left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А.И.Романенко</w:t>
      </w:r>
      <w:r w:rsidR="00C62909" w:rsidRPr="0069126F">
        <w:rPr>
          <w:rFonts w:ascii="Times New Roman" w:hAnsi="Times New Roman"/>
          <w:sz w:val="28"/>
          <w:szCs w:val="28"/>
        </w:rPr>
        <w:t xml:space="preserve">     </w:t>
      </w:r>
    </w:p>
    <w:p w:rsidR="00C62909" w:rsidRDefault="00C62909" w:rsidP="00C62909">
      <w:pPr>
        <w:ind w:left="709" w:firstLine="709"/>
        <w:contextualSpacing/>
        <w:rPr>
          <w:rFonts w:ascii="Times New Roman" w:hAnsi="Times New Roman"/>
          <w:sz w:val="28"/>
          <w:szCs w:val="28"/>
        </w:rPr>
      </w:pPr>
    </w:p>
    <w:p w:rsidR="00C62909" w:rsidRDefault="00C62909" w:rsidP="00C62909">
      <w:pPr>
        <w:ind w:left="709" w:firstLine="709"/>
        <w:contextualSpacing/>
        <w:rPr>
          <w:rFonts w:ascii="Times New Roman" w:hAnsi="Times New Roman"/>
          <w:sz w:val="28"/>
          <w:szCs w:val="28"/>
        </w:rPr>
      </w:pPr>
    </w:p>
    <w:p w:rsidR="00C62909" w:rsidRDefault="00C62909" w:rsidP="00C62909">
      <w:pPr>
        <w:ind w:left="709" w:firstLine="709"/>
        <w:contextualSpacing/>
        <w:rPr>
          <w:rFonts w:ascii="Times New Roman" w:hAnsi="Times New Roman"/>
          <w:sz w:val="28"/>
          <w:szCs w:val="28"/>
        </w:rPr>
      </w:pPr>
    </w:p>
    <w:p w:rsidR="00C62909" w:rsidRDefault="00C62909" w:rsidP="00C62909">
      <w:pPr>
        <w:ind w:left="709" w:firstLine="709"/>
        <w:contextualSpacing/>
        <w:rPr>
          <w:rFonts w:ascii="Times New Roman" w:hAnsi="Times New Roman"/>
          <w:sz w:val="28"/>
          <w:szCs w:val="28"/>
        </w:rPr>
      </w:pPr>
    </w:p>
    <w:p w:rsidR="008F1D12" w:rsidRDefault="008F1D12" w:rsidP="00C62909">
      <w:pPr>
        <w:autoSpaceDE w:val="0"/>
        <w:autoSpaceDN w:val="0"/>
        <w:ind w:firstLine="709"/>
        <w:jc w:val="right"/>
        <w:rPr>
          <w:rFonts w:ascii="Courier New" w:hAnsi="Courier New" w:cs="Courier New"/>
          <w:kern w:val="2"/>
        </w:rPr>
      </w:pPr>
    </w:p>
    <w:p w:rsidR="00C62909" w:rsidRPr="009D295E" w:rsidRDefault="008F1D12" w:rsidP="00C62909">
      <w:pPr>
        <w:autoSpaceDE w:val="0"/>
        <w:autoSpaceDN w:val="0"/>
        <w:ind w:firstLine="709"/>
        <w:jc w:val="right"/>
        <w:rPr>
          <w:rFonts w:ascii="Courier New" w:hAnsi="Courier New" w:cs="Courier New"/>
          <w:kern w:val="2"/>
        </w:rPr>
      </w:pPr>
      <w:r>
        <w:rPr>
          <w:rFonts w:ascii="Courier New" w:hAnsi="Courier New" w:cs="Courier New"/>
          <w:kern w:val="2"/>
        </w:rPr>
        <w:t>УТВЕР</w:t>
      </w:r>
      <w:r w:rsidR="00C62909" w:rsidRPr="009D295E">
        <w:rPr>
          <w:rFonts w:ascii="Courier New" w:hAnsi="Courier New" w:cs="Courier New"/>
          <w:kern w:val="2"/>
        </w:rPr>
        <w:t>ЖДЕН</w:t>
      </w:r>
    </w:p>
    <w:p w:rsidR="00C62909" w:rsidRPr="009D295E" w:rsidRDefault="00C62909" w:rsidP="00C62909">
      <w:pPr>
        <w:autoSpaceDE w:val="0"/>
        <w:autoSpaceDN w:val="0"/>
        <w:ind w:firstLine="709"/>
        <w:jc w:val="right"/>
        <w:rPr>
          <w:rFonts w:ascii="Courier New" w:hAnsi="Courier New" w:cs="Courier New"/>
          <w:bCs/>
          <w:i/>
          <w:kern w:val="2"/>
        </w:rPr>
      </w:pPr>
      <w:r w:rsidRPr="009D295E">
        <w:rPr>
          <w:rFonts w:ascii="Courier New" w:hAnsi="Courier New" w:cs="Courier New"/>
          <w:kern w:val="2"/>
        </w:rPr>
        <w:t xml:space="preserve">Постановлением </w:t>
      </w:r>
      <w:r w:rsidRPr="009D295E">
        <w:rPr>
          <w:rFonts w:ascii="Courier New" w:hAnsi="Courier New" w:cs="Courier New"/>
          <w:bCs/>
          <w:kern w:val="2"/>
        </w:rPr>
        <w:t>администрации</w:t>
      </w:r>
    </w:p>
    <w:p w:rsidR="00C62909" w:rsidRPr="009D295E" w:rsidRDefault="00EC27BE" w:rsidP="00C62909">
      <w:pPr>
        <w:autoSpaceDE w:val="0"/>
        <w:autoSpaceDN w:val="0"/>
        <w:ind w:firstLine="709"/>
        <w:jc w:val="right"/>
        <w:rPr>
          <w:rFonts w:ascii="Courier New" w:hAnsi="Courier New" w:cs="Courier New"/>
          <w:bCs/>
          <w:kern w:val="2"/>
        </w:rPr>
      </w:pPr>
      <w:r>
        <w:rPr>
          <w:rFonts w:ascii="Courier New" w:hAnsi="Courier New" w:cs="Courier New"/>
          <w:bCs/>
          <w:kern w:val="2"/>
        </w:rPr>
        <w:t>Заречного</w:t>
      </w:r>
      <w:r w:rsidR="00C62909" w:rsidRPr="009D295E">
        <w:rPr>
          <w:rFonts w:ascii="Courier New" w:hAnsi="Courier New" w:cs="Courier New"/>
          <w:bCs/>
          <w:kern w:val="2"/>
        </w:rPr>
        <w:t xml:space="preserve"> муниципального</w:t>
      </w:r>
    </w:p>
    <w:p w:rsidR="00C62909" w:rsidRDefault="00C62909" w:rsidP="00C62909">
      <w:pPr>
        <w:autoSpaceDE w:val="0"/>
        <w:autoSpaceDN w:val="0"/>
        <w:ind w:firstLine="709"/>
        <w:jc w:val="right"/>
        <w:rPr>
          <w:rFonts w:ascii="Courier New" w:hAnsi="Courier New" w:cs="Courier New"/>
          <w:kern w:val="2"/>
        </w:rPr>
      </w:pPr>
      <w:r>
        <w:rPr>
          <w:rFonts w:ascii="Courier New" w:hAnsi="Courier New" w:cs="Courier New"/>
          <w:bCs/>
          <w:kern w:val="2"/>
        </w:rPr>
        <w:t>о</w:t>
      </w:r>
      <w:r w:rsidRPr="009D295E">
        <w:rPr>
          <w:rFonts w:ascii="Courier New" w:hAnsi="Courier New" w:cs="Courier New"/>
          <w:bCs/>
          <w:kern w:val="2"/>
        </w:rPr>
        <w:t>бразования</w:t>
      </w:r>
      <w:r>
        <w:rPr>
          <w:rFonts w:ascii="Courier New" w:hAnsi="Courier New" w:cs="Courier New"/>
          <w:kern w:val="2"/>
        </w:rPr>
        <w:t xml:space="preserve"> </w:t>
      </w:r>
    </w:p>
    <w:p w:rsidR="00C62909" w:rsidRPr="00946472" w:rsidRDefault="00C62909" w:rsidP="00C62909">
      <w:pPr>
        <w:autoSpaceDE w:val="0"/>
        <w:autoSpaceDN w:val="0"/>
        <w:ind w:firstLine="709"/>
        <w:jc w:val="right"/>
        <w:rPr>
          <w:rFonts w:ascii="Courier New" w:hAnsi="Courier New" w:cs="Courier New"/>
          <w:color w:val="FF0000"/>
          <w:kern w:val="2"/>
        </w:rPr>
      </w:pPr>
      <w:r w:rsidRPr="009D295E">
        <w:rPr>
          <w:rFonts w:ascii="Courier New" w:hAnsi="Courier New" w:cs="Courier New"/>
          <w:kern w:val="2"/>
        </w:rPr>
        <w:t xml:space="preserve">от </w:t>
      </w:r>
      <w:r w:rsidR="004C415D" w:rsidRPr="004C415D">
        <w:rPr>
          <w:rFonts w:ascii="Courier New" w:hAnsi="Courier New" w:cs="Courier New"/>
          <w:color w:val="auto"/>
          <w:kern w:val="2"/>
        </w:rPr>
        <w:t>01</w:t>
      </w:r>
      <w:r w:rsidRPr="004C415D">
        <w:rPr>
          <w:rFonts w:ascii="Courier New" w:hAnsi="Courier New" w:cs="Courier New"/>
          <w:color w:val="auto"/>
          <w:kern w:val="2"/>
        </w:rPr>
        <w:t xml:space="preserve"> </w:t>
      </w:r>
      <w:r w:rsidR="004C415D" w:rsidRPr="004C415D">
        <w:rPr>
          <w:rFonts w:ascii="Courier New" w:hAnsi="Courier New" w:cs="Courier New"/>
          <w:color w:val="auto"/>
          <w:kern w:val="2"/>
        </w:rPr>
        <w:t>ноября</w:t>
      </w:r>
      <w:r w:rsidRPr="004C415D">
        <w:rPr>
          <w:rFonts w:ascii="Courier New" w:hAnsi="Courier New" w:cs="Courier New"/>
          <w:color w:val="auto"/>
          <w:kern w:val="2"/>
        </w:rPr>
        <w:t xml:space="preserve"> 2022г.  № </w:t>
      </w:r>
      <w:r w:rsidR="004C415D" w:rsidRPr="004C415D">
        <w:rPr>
          <w:rFonts w:ascii="Courier New" w:hAnsi="Courier New" w:cs="Courier New"/>
          <w:color w:val="auto"/>
          <w:kern w:val="2"/>
        </w:rPr>
        <w:t>73</w:t>
      </w:r>
    </w:p>
    <w:p w:rsidR="00C62909" w:rsidRDefault="00C62909">
      <w:pPr>
        <w:pStyle w:val="21"/>
        <w:shd w:val="clear" w:color="auto" w:fill="auto"/>
        <w:spacing w:after="155" w:line="280" w:lineRule="exact"/>
        <w:ind w:firstLine="0"/>
      </w:pPr>
    </w:p>
    <w:p w:rsidR="00C62909" w:rsidRDefault="008F1D12" w:rsidP="008F1D12">
      <w:pPr>
        <w:pStyle w:val="30"/>
        <w:shd w:val="clear" w:color="auto" w:fill="auto"/>
        <w:spacing w:before="0" w:after="173"/>
        <w:ind w:left="360" w:firstLine="1200"/>
        <w:jc w:val="center"/>
      </w:pPr>
      <w:r>
        <w:rPr>
          <w:rStyle w:val="3"/>
          <w:b/>
          <w:bCs/>
          <w:color w:val="000000"/>
        </w:rPr>
        <w:t>А</w:t>
      </w:r>
      <w:r w:rsidR="00C62909">
        <w:rPr>
          <w:rStyle w:val="3"/>
          <w:b/>
          <w:bCs/>
          <w:color w:val="000000"/>
        </w:rPr>
        <w:t xml:space="preserve">дминистративный регламент предоставления </w:t>
      </w:r>
      <w:r>
        <w:rPr>
          <w:rStyle w:val="3"/>
          <w:b/>
          <w:bCs/>
          <w:color w:val="000000"/>
        </w:rPr>
        <w:t>муниципальной</w:t>
      </w:r>
      <w:r w:rsidR="00C62909">
        <w:rPr>
          <w:rStyle w:val="3"/>
          <w:b/>
          <w:bCs/>
          <w:color w:val="000000"/>
        </w:rPr>
        <w:t xml:space="preserve"> услуги «Подготовка и утверждение документации по планировке территории»</w:t>
      </w:r>
    </w:p>
    <w:p w:rsidR="00C62909" w:rsidRPr="004A2699" w:rsidRDefault="00C62909">
      <w:pPr>
        <w:pStyle w:val="21"/>
        <w:shd w:val="clear" w:color="auto" w:fill="auto"/>
        <w:spacing w:after="155" w:line="280" w:lineRule="exact"/>
        <w:ind w:left="3920" w:firstLine="0"/>
        <w:jc w:val="left"/>
        <w:rPr>
          <w:b/>
        </w:rPr>
      </w:pPr>
      <w:r w:rsidRPr="004A2699">
        <w:rPr>
          <w:rStyle w:val="2"/>
          <w:b/>
          <w:color w:val="000000"/>
        </w:rPr>
        <w:t>1. Общие положения</w:t>
      </w:r>
    </w:p>
    <w:p w:rsidR="00C62909" w:rsidRDefault="00C62909">
      <w:pPr>
        <w:pStyle w:val="21"/>
        <w:numPr>
          <w:ilvl w:val="0"/>
          <w:numId w:val="1"/>
        </w:numPr>
        <w:shd w:val="clear" w:color="auto" w:fill="auto"/>
        <w:tabs>
          <w:tab w:val="left" w:pos="1519"/>
        </w:tabs>
        <w:spacing w:after="0" w:line="346" w:lineRule="exact"/>
        <w:ind w:firstLine="620"/>
        <w:jc w:val="both"/>
      </w:pPr>
      <w:r>
        <w:rPr>
          <w:rStyle w:val="2"/>
          <w:color w:val="000000"/>
        </w:rPr>
        <w:t xml:space="preserve">Настоящий административный регламент предоставления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 (далее - Административный регламент) устанавливает стандарт и порядок предоставления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 по подготовке и утверждению документации по планировке территории (далее - </w:t>
      </w:r>
      <w:r w:rsidR="008F1D12">
        <w:rPr>
          <w:rStyle w:val="2"/>
          <w:color w:val="000000"/>
        </w:rPr>
        <w:t>муниципальная</w:t>
      </w:r>
      <w:r>
        <w:rPr>
          <w:rStyle w:val="2"/>
          <w:color w:val="000000"/>
        </w:rPr>
        <w:t xml:space="preserve"> услуга).</w:t>
      </w:r>
    </w:p>
    <w:p w:rsidR="00C62909" w:rsidRDefault="00C62909">
      <w:pPr>
        <w:pStyle w:val="21"/>
        <w:numPr>
          <w:ilvl w:val="0"/>
          <w:numId w:val="1"/>
        </w:numPr>
        <w:shd w:val="clear" w:color="auto" w:fill="auto"/>
        <w:tabs>
          <w:tab w:val="left" w:pos="1114"/>
        </w:tabs>
        <w:spacing w:after="0" w:line="346" w:lineRule="exact"/>
        <w:ind w:firstLine="620"/>
        <w:jc w:val="both"/>
      </w:pPr>
      <w:r>
        <w:rPr>
          <w:rStyle w:val="2"/>
          <w:color w:val="000000"/>
        </w:rPr>
        <w:t xml:space="preserve">Получатели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услуги: физические и юридические лица (далее - заявитель). Интересы заявителей могут представлять лица, уполномоченные заявителем в установленном порядке, и законные представители физических лиц (далее - представитель заявителя).</w:t>
      </w:r>
    </w:p>
    <w:p w:rsidR="00C62909" w:rsidRDefault="00C62909">
      <w:pPr>
        <w:pStyle w:val="21"/>
        <w:numPr>
          <w:ilvl w:val="0"/>
          <w:numId w:val="1"/>
        </w:numPr>
        <w:shd w:val="clear" w:color="auto" w:fill="auto"/>
        <w:tabs>
          <w:tab w:val="left" w:pos="1114"/>
        </w:tabs>
        <w:spacing w:after="0" w:line="346" w:lineRule="exact"/>
        <w:ind w:firstLine="620"/>
        <w:jc w:val="both"/>
      </w:pPr>
      <w:r>
        <w:rPr>
          <w:rStyle w:val="2"/>
          <w:color w:val="000000"/>
        </w:rPr>
        <w:t xml:space="preserve">Информирование о предоставлении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услуги:</w:t>
      </w:r>
    </w:p>
    <w:p w:rsidR="00C62909" w:rsidRDefault="00C62909">
      <w:pPr>
        <w:pStyle w:val="21"/>
        <w:numPr>
          <w:ilvl w:val="0"/>
          <w:numId w:val="2"/>
        </w:numPr>
        <w:shd w:val="clear" w:color="auto" w:fill="auto"/>
        <w:tabs>
          <w:tab w:val="left" w:pos="1519"/>
        </w:tabs>
        <w:spacing w:after="0" w:line="346" w:lineRule="exact"/>
        <w:ind w:firstLine="620"/>
        <w:jc w:val="both"/>
      </w:pPr>
      <w:r>
        <w:rPr>
          <w:rStyle w:val="2"/>
          <w:color w:val="000000"/>
        </w:rPr>
        <w:t xml:space="preserve">информация о порядке предоставления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 размещается:</w:t>
      </w:r>
    </w:p>
    <w:p w:rsidR="00C62909" w:rsidRDefault="00C62909">
      <w:pPr>
        <w:pStyle w:val="21"/>
        <w:numPr>
          <w:ilvl w:val="0"/>
          <w:numId w:val="3"/>
        </w:numPr>
        <w:shd w:val="clear" w:color="auto" w:fill="auto"/>
        <w:tabs>
          <w:tab w:val="left" w:pos="1011"/>
        </w:tabs>
        <w:spacing w:after="0" w:line="346" w:lineRule="exact"/>
        <w:ind w:firstLine="620"/>
        <w:jc w:val="both"/>
      </w:pPr>
      <w:r>
        <w:rPr>
          <w:rStyle w:val="2"/>
          <w:color w:val="000000"/>
        </w:rPr>
        <w:t>на информационных стендах, расположенных в помещени</w:t>
      </w:r>
      <w:r w:rsidR="001C4304">
        <w:rPr>
          <w:rStyle w:val="2"/>
          <w:color w:val="000000"/>
        </w:rPr>
        <w:t>и</w:t>
      </w:r>
      <w:r>
        <w:rPr>
          <w:rStyle w:val="2"/>
          <w:color w:val="000000"/>
        </w:rPr>
        <w:t xml:space="preserve"> </w:t>
      </w:r>
      <w:r w:rsidR="001C4304">
        <w:rPr>
          <w:rStyle w:val="2"/>
          <w:color w:val="000000"/>
        </w:rPr>
        <w:t xml:space="preserve">администрации </w:t>
      </w:r>
      <w:r w:rsidR="00EC27BE">
        <w:rPr>
          <w:rStyle w:val="2"/>
          <w:color w:val="000000"/>
        </w:rPr>
        <w:t>Заречного</w:t>
      </w:r>
      <w:r w:rsidR="001C4304">
        <w:rPr>
          <w:rStyle w:val="2"/>
          <w:color w:val="000000"/>
        </w:rPr>
        <w:t xml:space="preserve"> муниципального образования</w:t>
      </w:r>
      <w:r>
        <w:rPr>
          <w:rStyle w:val="2"/>
          <w:color w:val="000000"/>
        </w:rPr>
        <w:t xml:space="preserve"> (далее - Уполномоченный орган), многофункциональных центров предоставления государственных и муниципальных услуг.</w:t>
      </w:r>
    </w:p>
    <w:p w:rsidR="00C62909" w:rsidRDefault="00C62909" w:rsidP="001C4304">
      <w:pPr>
        <w:pStyle w:val="21"/>
        <w:numPr>
          <w:ilvl w:val="0"/>
          <w:numId w:val="3"/>
        </w:numPr>
        <w:shd w:val="clear" w:color="auto" w:fill="auto"/>
        <w:tabs>
          <w:tab w:val="left" w:pos="1011"/>
        </w:tabs>
        <w:spacing w:after="0" w:line="346" w:lineRule="exact"/>
        <w:ind w:firstLine="620"/>
        <w:jc w:val="both"/>
      </w:pPr>
      <w:r>
        <w:rPr>
          <w:rStyle w:val="2"/>
          <w:color w:val="000000"/>
        </w:rPr>
        <w:t xml:space="preserve">на официальном сайте Уполномоченного органа </w:t>
      </w:r>
      <w:r w:rsidR="001C4304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 xml:space="preserve">в информационно-телекоммуникационной сети «Интернет» </w:t>
      </w:r>
      <w:r>
        <w:rPr>
          <w:rStyle w:val="20"/>
          <w:color w:val="000000"/>
        </w:rPr>
        <w:t>(</w:t>
      </w:r>
      <w:r w:rsidR="001C4304" w:rsidRPr="001C4304">
        <w:rPr>
          <w:rStyle w:val="20"/>
          <w:i w:val="0"/>
          <w:color w:val="FF0000"/>
        </w:rPr>
        <w:t>www.</w:t>
      </w:r>
      <w:r w:rsidR="004C415D">
        <w:rPr>
          <w:rStyle w:val="20"/>
          <w:i w:val="0"/>
          <w:color w:val="FF0000"/>
          <w:lang w:val="en-US"/>
        </w:rPr>
        <w:t>zarechnoe</w:t>
      </w:r>
      <w:r w:rsidR="001C4304" w:rsidRPr="001C4304">
        <w:rPr>
          <w:rStyle w:val="20"/>
          <w:i w:val="0"/>
          <w:color w:val="FF0000"/>
        </w:rPr>
        <w:t>.ru.</w:t>
      </w:r>
      <w:r w:rsidRPr="001C4304">
        <w:rPr>
          <w:rStyle w:val="20"/>
          <w:i w:val="0"/>
          <w:color w:val="FF0000"/>
        </w:rPr>
        <w:t>),</w:t>
      </w:r>
    </w:p>
    <w:p w:rsidR="00C62909" w:rsidRDefault="00C62909">
      <w:pPr>
        <w:pStyle w:val="21"/>
        <w:numPr>
          <w:ilvl w:val="0"/>
          <w:numId w:val="3"/>
        </w:numPr>
        <w:shd w:val="clear" w:color="auto" w:fill="auto"/>
        <w:tabs>
          <w:tab w:val="left" w:pos="1011"/>
        </w:tabs>
        <w:spacing w:after="0" w:line="346" w:lineRule="exact"/>
        <w:ind w:firstLine="620"/>
        <w:jc w:val="both"/>
      </w:pPr>
      <w:r>
        <w:rPr>
          <w:rStyle w:val="2"/>
          <w:color w:val="000000"/>
        </w:rPr>
        <w:t xml:space="preserve">на Региональном портале государственных и муниципальных услуг </w:t>
      </w:r>
      <w:r w:rsidRPr="008F1D12">
        <w:rPr>
          <w:rStyle w:val="20"/>
          <w:color w:val="000000"/>
        </w:rPr>
        <w:t>(</w:t>
      </w:r>
      <w:r w:rsidR="008F1D12" w:rsidRPr="008F1D12">
        <w:rPr>
          <w:color w:val="000000"/>
        </w:rPr>
        <w:t>https://www.gosuslugi.ru/r/irkutsk/</w:t>
      </w:r>
      <w:r w:rsidRPr="008F1D12">
        <w:rPr>
          <w:rStyle w:val="20"/>
          <w:color w:val="000000"/>
        </w:rPr>
        <w:t>)</w:t>
      </w:r>
      <w:r>
        <w:rPr>
          <w:rStyle w:val="2"/>
          <w:color w:val="000000"/>
        </w:rPr>
        <w:t xml:space="preserve"> (далее - Региональный портал);</w:t>
      </w:r>
    </w:p>
    <w:p w:rsidR="00C62909" w:rsidRDefault="00C62909">
      <w:pPr>
        <w:pStyle w:val="21"/>
        <w:numPr>
          <w:ilvl w:val="0"/>
          <w:numId w:val="3"/>
        </w:numPr>
        <w:shd w:val="clear" w:color="auto" w:fill="auto"/>
        <w:tabs>
          <w:tab w:val="left" w:pos="927"/>
        </w:tabs>
        <w:spacing w:after="0" w:line="346" w:lineRule="exact"/>
        <w:ind w:firstLine="620"/>
        <w:jc w:val="both"/>
      </w:pPr>
      <w:r>
        <w:rPr>
          <w:rStyle w:val="2"/>
          <w:color w:val="000000"/>
        </w:rPr>
        <w:t xml:space="preserve">на Едином портале государственных и муниципальных услуг (функций) </w:t>
      </w:r>
      <w:r w:rsidRPr="00C62909">
        <w:rPr>
          <w:rStyle w:val="2"/>
          <w:color w:val="000000"/>
          <w:lang w:eastAsia="en-US"/>
        </w:rPr>
        <w:t>(</w:t>
      </w:r>
      <w:r>
        <w:rPr>
          <w:rStyle w:val="2"/>
          <w:color w:val="000000"/>
          <w:lang w:val="en-US" w:eastAsia="en-US"/>
        </w:rPr>
        <w:t>https</w:t>
      </w:r>
      <w:r w:rsidRPr="00C62909">
        <w:rPr>
          <w:rStyle w:val="2"/>
          <w:color w:val="000000"/>
          <w:lang w:eastAsia="en-US"/>
        </w:rPr>
        <w:t xml:space="preserve">:// </w:t>
      </w:r>
      <w:hyperlink r:id="rId9" w:history="1">
        <w:r>
          <w:rPr>
            <w:rStyle w:val="a3"/>
            <w:lang w:val="en-US" w:eastAsia="en-US"/>
          </w:rPr>
          <w:t>www</w:t>
        </w:r>
        <w:r w:rsidRPr="00C62909">
          <w:rPr>
            <w:rStyle w:val="a3"/>
            <w:lang w:eastAsia="en-US"/>
          </w:rPr>
          <w:t>.</w:t>
        </w:r>
        <w:r>
          <w:rPr>
            <w:rStyle w:val="a3"/>
            <w:lang w:val="en-US" w:eastAsia="en-US"/>
          </w:rPr>
          <w:t>gosuslugi</w:t>
        </w:r>
        <w:r w:rsidRPr="00C62909">
          <w:rPr>
            <w:rStyle w:val="a3"/>
            <w:lang w:eastAsia="en-US"/>
          </w:rPr>
          <w:t>.</w:t>
        </w:r>
        <w:r>
          <w:rPr>
            <w:rStyle w:val="a3"/>
            <w:lang w:val="en-US" w:eastAsia="en-US"/>
          </w:rPr>
          <w:t>ru</w:t>
        </w:r>
        <w:r w:rsidRPr="00C62909">
          <w:rPr>
            <w:rStyle w:val="a3"/>
            <w:lang w:eastAsia="en-US"/>
          </w:rPr>
          <w:t>/</w:t>
        </w:r>
      </w:hyperlink>
      <w:r w:rsidRPr="00C62909">
        <w:rPr>
          <w:rStyle w:val="2"/>
          <w:color w:val="000000"/>
          <w:lang w:eastAsia="en-US"/>
        </w:rPr>
        <w:t xml:space="preserve">) </w:t>
      </w:r>
      <w:r>
        <w:rPr>
          <w:rStyle w:val="2"/>
          <w:color w:val="000000"/>
        </w:rPr>
        <w:t>(далее - Единый портал);</w:t>
      </w:r>
    </w:p>
    <w:p w:rsidR="00C62909" w:rsidRDefault="00C62909">
      <w:pPr>
        <w:pStyle w:val="21"/>
        <w:numPr>
          <w:ilvl w:val="0"/>
          <w:numId w:val="3"/>
        </w:numPr>
        <w:shd w:val="clear" w:color="auto" w:fill="auto"/>
        <w:tabs>
          <w:tab w:val="left" w:pos="942"/>
        </w:tabs>
        <w:spacing w:after="0" w:line="346" w:lineRule="exact"/>
        <w:ind w:firstLine="620"/>
        <w:jc w:val="both"/>
      </w:pPr>
      <w:r>
        <w:rPr>
          <w:rStyle w:val="2"/>
          <w:color w:val="000000"/>
        </w:rPr>
        <w:t xml:space="preserve">в государственной информационной системе «Реестр государственных и муниципальных услуг) </w:t>
      </w:r>
      <w:r w:rsidR="008F1D12" w:rsidRPr="008F1D12">
        <w:rPr>
          <w:lang w:eastAsia="en-US"/>
        </w:rPr>
        <w:t>(</w:t>
      </w:r>
      <w:hyperlink r:id="rId10" w:history="1">
        <w:r w:rsidR="008F1D12" w:rsidRPr="008F1D12">
          <w:rPr>
            <w:lang w:val="en-US" w:eastAsia="en-US"/>
          </w:rPr>
          <w:t>http</w:t>
        </w:r>
        <w:r w:rsidR="008F1D12" w:rsidRPr="008F1D12">
          <w:rPr>
            <w:lang w:eastAsia="en-US"/>
          </w:rPr>
          <w:t>://</w:t>
        </w:r>
        <w:r w:rsidR="008F1D12" w:rsidRPr="008F1D12">
          <w:rPr>
            <w:lang w:val="en-US" w:eastAsia="en-US"/>
          </w:rPr>
          <w:t>frgu</w:t>
        </w:r>
        <w:r w:rsidR="008F1D12" w:rsidRPr="008F1D12">
          <w:rPr>
            <w:lang w:eastAsia="en-US"/>
          </w:rPr>
          <w:t>.</w:t>
        </w:r>
        <w:r w:rsidR="008F1D12" w:rsidRPr="008F1D12">
          <w:rPr>
            <w:lang w:val="en-US" w:eastAsia="en-US"/>
          </w:rPr>
          <w:t>ru</w:t>
        </w:r>
      </w:hyperlink>
      <w:r w:rsidRPr="008F1D12">
        <w:rPr>
          <w:rStyle w:val="20"/>
          <w:color w:val="000000"/>
        </w:rPr>
        <w:t>)</w:t>
      </w:r>
      <w:r>
        <w:rPr>
          <w:rStyle w:val="20"/>
          <w:color w:val="000000"/>
        </w:rPr>
        <w:t>,</w:t>
      </w:r>
      <w:r>
        <w:rPr>
          <w:rStyle w:val="2"/>
          <w:color w:val="000000"/>
        </w:rPr>
        <w:t xml:space="preserve"> (далее - Региональный реестр).</w:t>
      </w:r>
    </w:p>
    <w:p w:rsidR="00C62909" w:rsidRDefault="00C62909">
      <w:pPr>
        <w:pStyle w:val="21"/>
        <w:numPr>
          <w:ilvl w:val="0"/>
          <w:numId w:val="3"/>
        </w:numPr>
        <w:shd w:val="clear" w:color="auto" w:fill="auto"/>
        <w:tabs>
          <w:tab w:val="left" w:pos="1011"/>
        </w:tabs>
        <w:spacing w:after="0" w:line="346" w:lineRule="exact"/>
        <w:ind w:firstLine="620"/>
        <w:jc w:val="both"/>
      </w:pPr>
      <w:r>
        <w:rPr>
          <w:rStyle w:val="2"/>
          <w:color w:val="000000"/>
        </w:rPr>
        <w:t xml:space="preserve">непосредственно при личном приеме заявителя в Уполномоченном органе </w:t>
      </w:r>
      <w:r w:rsidR="001C4304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 xml:space="preserve"> или многофункциональном центре предоставления государственных и муниципальных услуг (далее - многофункционального центра, МФЦ);</w:t>
      </w:r>
    </w:p>
    <w:p w:rsidR="00C62909" w:rsidRDefault="00C62909">
      <w:pPr>
        <w:pStyle w:val="21"/>
        <w:numPr>
          <w:ilvl w:val="0"/>
          <w:numId w:val="3"/>
        </w:numPr>
        <w:shd w:val="clear" w:color="auto" w:fill="auto"/>
        <w:tabs>
          <w:tab w:val="left" w:pos="1011"/>
        </w:tabs>
        <w:spacing w:after="0" w:line="346" w:lineRule="exact"/>
        <w:ind w:firstLine="620"/>
        <w:jc w:val="both"/>
      </w:pPr>
      <w:r>
        <w:rPr>
          <w:rStyle w:val="2"/>
          <w:color w:val="000000"/>
        </w:rPr>
        <w:t>по телефону Уполномоченного органа или многофункционального центра;</w:t>
      </w:r>
    </w:p>
    <w:p w:rsidR="00C62909" w:rsidRDefault="00C62909">
      <w:pPr>
        <w:pStyle w:val="21"/>
        <w:numPr>
          <w:ilvl w:val="0"/>
          <w:numId w:val="3"/>
        </w:numPr>
        <w:shd w:val="clear" w:color="auto" w:fill="auto"/>
        <w:tabs>
          <w:tab w:val="left" w:pos="929"/>
        </w:tabs>
        <w:spacing w:after="0" w:line="346" w:lineRule="exact"/>
        <w:ind w:firstLine="620"/>
        <w:jc w:val="both"/>
      </w:pPr>
      <w:r>
        <w:rPr>
          <w:rStyle w:val="2"/>
          <w:color w:val="000000"/>
        </w:rPr>
        <w:t xml:space="preserve">письменно, в том числе посредством электронной почты, факсимильной </w:t>
      </w:r>
      <w:r>
        <w:rPr>
          <w:rStyle w:val="2"/>
          <w:color w:val="000000"/>
        </w:rPr>
        <w:lastRenderedPageBreak/>
        <w:t>связи.</w:t>
      </w:r>
    </w:p>
    <w:p w:rsidR="00C62909" w:rsidRDefault="00C62909">
      <w:pPr>
        <w:pStyle w:val="21"/>
        <w:numPr>
          <w:ilvl w:val="0"/>
          <w:numId w:val="2"/>
        </w:numPr>
        <w:shd w:val="clear" w:color="auto" w:fill="auto"/>
        <w:tabs>
          <w:tab w:val="left" w:pos="1350"/>
        </w:tabs>
        <w:spacing w:after="0" w:line="346" w:lineRule="exact"/>
        <w:ind w:firstLine="620"/>
        <w:jc w:val="both"/>
      </w:pPr>
      <w:r>
        <w:rPr>
          <w:rStyle w:val="2"/>
          <w:color w:val="000000"/>
        </w:rPr>
        <w:t xml:space="preserve">Консультирование по вопросам предоставления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 осуществляется:</w:t>
      </w:r>
    </w:p>
    <w:p w:rsidR="00C62909" w:rsidRDefault="00C62909">
      <w:pPr>
        <w:pStyle w:val="21"/>
        <w:numPr>
          <w:ilvl w:val="0"/>
          <w:numId w:val="4"/>
        </w:numPr>
        <w:shd w:val="clear" w:color="auto" w:fill="auto"/>
        <w:tabs>
          <w:tab w:val="left" w:pos="937"/>
        </w:tabs>
        <w:spacing w:after="0" w:line="346" w:lineRule="exact"/>
        <w:ind w:firstLine="620"/>
        <w:jc w:val="both"/>
      </w:pPr>
      <w:r>
        <w:rPr>
          <w:rStyle w:val="2"/>
          <w:color w:val="000000"/>
        </w:rPr>
        <w:t>в многофункциональных центрах предоставления государственных и муниципальных услуг (далее - МФЦ) при устном обращении - лично или по телефону;</w:t>
      </w:r>
    </w:p>
    <w:p w:rsidR="00C62909" w:rsidRDefault="00C62909">
      <w:pPr>
        <w:pStyle w:val="21"/>
        <w:numPr>
          <w:ilvl w:val="0"/>
          <w:numId w:val="4"/>
        </w:numPr>
        <w:shd w:val="clear" w:color="auto" w:fill="auto"/>
        <w:tabs>
          <w:tab w:val="left" w:pos="976"/>
        </w:tabs>
        <w:spacing w:after="0" w:line="346" w:lineRule="exact"/>
        <w:ind w:firstLine="620"/>
        <w:jc w:val="both"/>
      </w:pPr>
      <w:r>
        <w:rPr>
          <w:rStyle w:val="2"/>
          <w:color w:val="000000"/>
        </w:rPr>
        <w:t>в интерактивной форме Регионального портала;</w:t>
      </w:r>
    </w:p>
    <w:p w:rsidR="00C62909" w:rsidRDefault="00C62909">
      <w:pPr>
        <w:pStyle w:val="21"/>
        <w:numPr>
          <w:ilvl w:val="0"/>
          <w:numId w:val="4"/>
        </w:numPr>
        <w:shd w:val="clear" w:color="auto" w:fill="auto"/>
        <w:tabs>
          <w:tab w:val="left" w:pos="937"/>
        </w:tabs>
        <w:spacing w:after="0" w:line="346" w:lineRule="exact"/>
        <w:ind w:firstLine="620"/>
        <w:jc w:val="both"/>
      </w:pPr>
      <w:r>
        <w:rPr>
          <w:rStyle w:val="2"/>
          <w:color w:val="000000"/>
        </w:rPr>
        <w:t xml:space="preserve">в </w:t>
      </w:r>
      <w:r w:rsidR="001C4304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 xml:space="preserve"> Уполномоченно</w:t>
      </w:r>
      <w:r w:rsidR="001C4304">
        <w:rPr>
          <w:rStyle w:val="2"/>
          <w:color w:val="000000"/>
        </w:rPr>
        <w:t>м</w:t>
      </w:r>
      <w:r>
        <w:rPr>
          <w:rStyle w:val="2"/>
          <w:color w:val="000000"/>
        </w:rPr>
        <w:t xml:space="preserve"> орган</w:t>
      </w:r>
      <w:r w:rsidR="001C4304">
        <w:rPr>
          <w:rStyle w:val="2"/>
          <w:color w:val="000000"/>
        </w:rPr>
        <w:t>е</w:t>
      </w:r>
      <w:r>
        <w:rPr>
          <w:rStyle w:val="2"/>
          <w:color w:val="000000"/>
        </w:rPr>
        <w:t xml:space="preserve"> при устном обращении - лично или по телефону; при письменном (в том числе в форме электронного документа) обращении - на бумажном носителе по почте, в электронной форме по электронной почте.</w:t>
      </w:r>
    </w:p>
    <w:p w:rsidR="00C62909" w:rsidRDefault="00C62909">
      <w:pPr>
        <w:pStyle w:val="21"/>
        <w:numPr>
          <w:ilvl w:val="0"/>
          <w:numId w:val="2"/>
        </w:numPr>
        <w:shd w:val="clear" w:color="auto" w:fill="auto"/>
        <w:tabs>
          <w:tab w:val="left" w:pos="1350"/>
        </w:tabs>
        <w:spacing w:after="0" w:line="346" w:lineRule="exact"/>
        <w:ind w:firstLine="620"/>
        <w:jc w:val="both"/>
      </w:pPr>
      <w:r>
        <w:rPr>
          <w:rStyle w:val="2"/>
          <w:color w:val="000000"/>
        </w:rPr>
        <w:t xml:space="preserve">Информация о порядке и сроках предоставления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 предоставляется заявителю бесплатно.</w:t>
      </w:r>
    </w:p>
    <w:p w:rsidR="00C62909" w:rsidRDefault="00C62909">
      <w:pPr>
        <w:pStyle w:val="21"/>
        <w:numPr>
          <w:ilvl w:val="0"/>
          <w:numId w:val="2"/>
        </w:numPr>
        <w:shd w:val="clear" w:color="auto" w:fill="auto"/>
        <w:tabs>
          <w:tab w:val="left" w:pos="1350"/>
        </w:tabs>
        <w:spacing w:after="0" w:line="346" w:lineRule="exact"/>
        <w:ind w:firstLine="620"/>
        <w:jc w:val="both"/>
      </w:pPr>
      <w:r>
        <w:rPr>
          <w:rStyle w:val="2"/>
          <w:color w:val="000000"/>
        </w:rPr>
        <w:t xml:space="preserve">Размещение информации о порядке предоставления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 на информационных стендах в помещении МФЦ осуществляется в соответствии с соглашением, заключенным между МФЦ и органом государственной власти субъекта Российской Федерации или органом местного самоуправления с учетом требований к информированию, установленных Административным регламентом.</w:t>
      </w:r>
    </w:p>
    <w:p w:rsidR="00C62909" w:rsidRDefault="00C62909">
      <w:pPr>
        <w:pStyle w:val="21"/>
        <w:numPr>
          <w:ilvl w:val="0"/>
          <w:numId w:val="2"/>
        </w:numPr>
        <w:shd w:val="clear" w:color="auto" w:fill="auto"/>
        <w:tabs>
          <w:tab w:val="left" w:pos="1350"/>
        </w:tabs>
        <w:spacing w:after="0" w:line="346" w:lineRule="exact"/>
        <w:ind w:firstLine="620"/>
        <w:jc w:val="both"/>
      </w:pPr>
      <w:r>
        <w:rPr>
          <w:rStyle w:val="2"/>
          <w:color w:val="000000"/>
        </w:rPr>
        <w:t xml:space="preserve">Информация, размещаемая на информационных стендах и на официальном сайте Уполномоченного органа, включает сведения о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услуге, содержащиеся в пунктах 2.1, 2.4, 2.5, 2.6, 2,7, 2.8, 2.9, 2.10, 5.1 Административного регламента, информацию о месте нахождения, справочных телефонах, времени работы Уполномоченного органа о графике приема заявлений на предоставление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услуги.</w:t>
      </w:r>
    </w:p>
    <w:p w:rsidR="00C62909" w:rsidRDefault="00C62909">
      <w:pPr>
        <w:pStyle w:val="21"/>
        <w:numPr>
          <w:ilvl w:val="0"/>
          <w:numId w:val="2"/>
        </w:numPr>
        <w:shd w:val="clear" w:color="auto" w:fill="auto"/>
        <w:tabs>
          <w:tab w:val="left" w:pos="1507"/>
        </w:tabs>
        <w:spacing w:after="0" w:line="346" w:lineRule="exact"/>
        <w:ind w:firstLine="620"/>
        <w:jc w:val="both"/>
      </w:pPr>
      <w:r>
        <w:rPr>
          <w:rStyle w:val="2"/>
          <w:color w:val="000000"/>
        </w:rPr>
        <w:t xml:space="preserve">В залах ожидания Уполномоченного органа размещаются нормативные правовые акты, регулирующие порядок предоставления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услуги, в том числе Административный регламент, которые по требованию заявителя предоставляются ему для ознакомления.</w:t>
      </w:r>
    </w:p>
    <w:p w:rsidR="00C62909" w:rsidRDefault="00C62909" w:rsidP="001C4304">
      <w:pPr>
        <w:pStyle w:val="21"/>
        <w:numPr>
          <w:ilvl w:val="0"/>
          <w:numId w:val="2"/>
        </w:numPr>
        <w:shd w:val="clear" w:color="auto" w:fill="auto"/>
        <w:tabs>
          <w:tab w:val="left" w:pos="1350"/>
        </w:tabs>
        <w:spacing w:after="0" w:line="276" w:lineRule="auto"/>
        <w:ind w:firstLine="620"/>
        <w:jc w:val="both"/>
      </w:pPr>
      <w:r>
        <w:rPr>
          <w:rStyle w:val="2"/>
          <w:color w:val="000000"/>
        </w:rPr>
        <w:t xml:space="preserve">Информация о ходе рассмотрения заявления о предоставлении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 и о результатах предоставления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 может быть получена заявителем (его представителем) в личном кабинете на Едином портале или Региональном портале,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</w:p>
    <w:p w:rsidR="00185AE5" w:rsidRDefault="00185AE5">
      <w:pPr>
        <w:pStyle w:val="30"/>
        <w:shd w:val="clear" w:color="auto" w:fill="auto"/>
        <w:spacing w:before="0" w:after="285" w:line="280" w:lineRule="exact"/>
        <w:ind w:firstLine="600"/>
        <w:jc w:val="both"/>
        <w:rPr>
          <w:rStyle w:val="3"/>
          <w:b/>
          <w:bCs/>
          <w:color w:val="000000"/>
        </w:rPr>
      </w:pPr>
    </w:p>
    <w:p w:rsidR="00C62909" w:rsidRDefault="00C62909">
      <w:pPr>
        <w:pStyle w:val="30"/>
        <w:shd w:val="clear" w:color="auto" w:fill="auto"/>
        <w:spacing w:before="0" w:after="285" w:line="280" w:lineRule="exact"/>
        <w:ind w:firstLine="600"/>
        <w:jc w:val="both"/>
      </w:pPr>
      <w:r>
        <w:rPr>
          <w:rStyle w:val="3"/>
          <w:b/>
          <w:bCs/>
          <w:color w:val="000000"/>
        </w:rPr>
        <w:t xml:space="preserve">2. Стандарт предоставления </w:t>
      </w:r>
      <w:r w:rsidR="008F1D12">
        <w:rPr>
          <w:rStyle w:val="3"/>
          <w:b/>
          <w:bCs/>
          <w:color w:val="000000"/>
        </w:rPr>
        <w:t>муниципальной</w:t>
      </w:r>
      <w:r>
        <w:rPr>
          <w:rStyle w:val="3"/>
          <w:b/>
          <w:bCs/>
          <w:color w:val="000000"/>
        </w:rPr>
        <w:t xml:space="preserve"> услуги</w:t>
      </w:r>
    </w:p>
    <w:p w:rsidR="00C62909" w:rsidRDefault="00C62909" w:rsidP="001C4304">
      <w:pPr>
        <w:pStyle w:val="21"/>
        <w:numPr>
          <w:ilvl w:val="0"/>
          <w:numId w:val="5"/>
        </w:numPr>
        <w:shd w:val="clear" w:color="auto" w:fill="auto"/>
        <w:tabs>
          <w:tab w:val="left" w:pos="1276"/>
        </w:tabs>
        <w:spacing w:after="0" w:line="346" w:lineRule="exact"/>
        <w:ind w:firstLine="709"/>
        <w:jc w:val="both"/>
      </w:pPr>
      <w:r>
        <w:rPr>
          <w:rStyle w:val="2"/>
          <w:color w:val="000000"/>
        </w:rPr>
        <w:t xml:space="preserve">Наименование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услуги. «Подготовка и утверждение документации по планировке территории».</w:t>
      </w:r>
    </w:p>
    <w:p w:rsidR="00C62909" w:rsidRDefault="00C62909" w:rsidP="001C4304">
      <w:pPr>
        <w:pStyle w:val="21"/>
        <w:numPr>
          <w:ilvl w:val="0"/>
          <w:numId w:val="5"/>
        </w:numPr>
        <w:shd w:val="clear" w:color="auto" w:fill="auto"/>
        <w:tabs>
          <w:tab w:val="left" w:pos="1418"/>
        </w:tabs>
        <w:spacing w:after="290" w:line="276" w:lineRule="auto"/>
        <w:ind w:firstLine="709"/>
        <w:jc w:val="both"/>
      </w:pPr>
      <w:r w:rsidRPr="001C4304">
        <w:rPr>
          <w:rStyle w:val="2"/>
          <w:color w:val="000000"/>
        </w:rPr>
        <w:lastRenderedPageBreak/>
        <w:t xml:space="preserve">Наименование </w:t>
      </w:r>
      <w:r w:rsidR="001C4304">
        <w:rPr>
          <w:rStyle w:val="2"/>
          <w:color w:val="000000"/>
        </w:rPr>
        <w:t xml:space="preserve"> органа</w:t>
      </w:r>
      <w:r w:rsidRPr="001C4304">
        <w:rPr>
          <w:rStyle w:val="2"/>
          <w:color w:val="000000"/>
        </w:rPr>
        <w:t xml:space="preserve"> местного самоуправления, непосредственно предоставляющего муниципальную услугу</w:t>
      </w:r>
      <w:r w:rsidR="001C4304">
        <w:rPr>
          <w:rStyle w:val="2"/>
          <w:color w:val="000000"/>
        </w:rPr>
        <w:t xml:space="preserve"> –администрация </w:t>
      </w:r>
      <w:r w:rsidR="00EC27BE">
        <w:rPr>
          <w:rStyle w:val="2"/>
          <w:color w:val="000000"/>
        </w:rPr>
        <w:t>Заречного</w:t>
      </w:r>
      <w:r w:rsidR="001C4304">
        <w:rPr>
          <w:rStyle w:val="2"/>
          <w:color w:val="000000"/>
        </w:rPr>
        <w:t xml:space="preserve"> муниципального образования.</w:t>
      </w:r>
      <w:r w:rsidRPr="001C4304">
        <w:rPr>
          <w:rStyle w:val="2"/>
          <w:color w:val="000000"/>
        </w:rPr>
        <w:t>.</w:t>
      </w:r>
    </w:p>
    <w:p w:rsidR="00C62909" w:rsidRDefault="00C62909">
      <w:pPr>
        <w:pStyle w:val="21"/>
        <w:numPr>
          <w:ilvl w:val="0"/>
          <w:numId w:val="5"/>
        </w:numPr>
        <w:shd w:val="clear" w:color="auto" w:fill="auto"/>
        <w:tabs>
          <w:tab w:val="left" w:pos="2160"/>
        </w:tabs>
        <w:spacing w:line="346" w:lineRule="exact"/>
        <w:ind w:left="1420" w:firstLine="160"/>
        <w:jc w:val="left"/>
      </w:pPr>
      <w:r>
        <w:rPr>
          <w:rStyle w:val="2"/>
          <w:color w:val="000000"/>
        </w:rPr>
        <w:t xml:space="preserve">Перечень нормативных правовых актов, регулирующих предоставление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</w:t>
      </w:r>
    </w:p>
    <w:p w:rsidR="00C62909" w:rsidRDefault="00C62909">
      <w:pPr>
        <w:pStyle w:val="21"/>
        <w:shd w:val="clear" w:color="auto" w:fill="auto"/>
        <w:spacing w:after="353" w:line="346" w:lineRule="exact"/>
        <w:ind w:firstLine="600"/>
        <w:jc w:val="both"/>
      </w:pPr>
      <w:r>
        <w:rPr>
          <w:rStyle w:val="2"/>
          <w:color w:val="000000"/>
        </w:rPr>
        <w:t xml:space="preserve">Перечень нормативных правовых актов, регулирующих предоставление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 и на Едином портале, Региональном портале.</w:t>
      </w:r>
    </w:p>
    <w:p w:rsidR="00C62909" w:rsidRDefault="00C62909" w:rsidP="00185AE5">
      <w:pPr>
        <w:pStyle w:val="21"/>
        <w:numPr>
          <w:ilvl w:val="0"/>
          <w:numId w:val="5"/>
        </w:numPr>
        <w:shd w:val="clear" w:color="auto" w:fill="auto"/>
        <w:tabs>
          <w:tab w:val="left" w:pos="2128"/>
        </w:tabs>
        <w:spacing w:after="37" w:line="280" w:lineRule="exact"/>
        <w:ind w:left="1580" w:firstLine="0"/>
        <w:jc w:val="both"/>
      </w:pPr>
      <w:r>
        <w:rPr>
          <w:rStyle w:val="2"/>
          <w:color w:val="000000"/>
        </w:rPr>
        <w:t xml:space="preserve">Описание результата предоставления </w:t>
      </w:r>
      <w:r w:rsidR="00185AE5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>муниципальной услуги.</w:t>
      </w:r>
    </w:p>
    <w:p w:rsidR="00C62909" w:rsidRDefault="00C62909">
      <w:pPr>
        <w:pStyle w:val="21"/>
        <w:numPr>
          <w:ilvl w:val="0"/>
          <w:numId w:val="6"/>
        </w:numPr>
        <w:shd w:val="clear" w:color="auto" w:fill="auto"/>
        <w:tabs>
          <w:tab w:val="left" w:pos="1398"/>
        </w:tabs>
        <w:spacing w:after="0" w:line="346" w:lineRule="exact"/>
        <w:ind w:firstLine="600"/>
        <w:jc w:val="both"/>
      </w:pPr>
      <w:r>
        <w:rPr>
          <w:rStyle w:val="2"/>
          <w:color w:val="000000"/>
        </w:rPr>
        <w:t xml:space="preserve">Результатом предоставления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 является:</w:t>
      </w:r>
    </w:p>
    <w:p w:rsidR="00C62909" w:rsidRDefault="00C62909">
      <w:pPr>
        <w:pStyle w:val="21"/>
        <w:numPr>
          <w:ilvl w:val="0"/>
          <w:numId w:val="6"/>
        </w:numPr>
        <w:shd w:val="clear" w:color="auto" w:fill="auto"/>
        <w:tabs>
          <w:tab w:val="left" w:pos="1398"/>
        </w:tabs>
        <w:spacing w:after="0" w:line="346" w:lineRule="exact"/>
        <w:ind w:firstLine="600"/>
        <w:jc w:val="both"/>
      </w:pPr>
      <w:r>
        <w:rPr>
          <w:rStyle w:val="2"/>
          <w:color w:val="000000"/>
        </w:rPr>
        <w:t>В случае обращения с заявлением о подготовке документации по планировке территории:</w:t>
      </w:r>
    </w:p>
    <w:p w:rsidR="00C62909" w:rsidRDefault="00C62909">
      <w:pPr>
        <w:pStyle w:val="21"/>
        <w:numPr>
          <w:ilvl w:val="0"/>
          <w:numId w:val="7"/>
        </w:numPr>
        <w:shd w:val="clear" w:color="auto" w:fill="auto"/>
        <w:tabs>
          <w:tab w:val="left" w:pos="1398"/>
        </w:tabs>
        <w:spacing w:after="0" w:line="346" w:lineRule="exact"/>
        <w:ind w:firstLine="600"/>
        <w:jc w:val="both"/>
      </w:pPr>
      <w:r>
        <w:rPr>
          <w:rStyle w:val="2"/>
          <w:color w:val="000000"/>
        </w:rPr>
        <w:t>решение о подготовке документации по планировке территории (проекта планировки территории и проекта межевания территории/ проекта межевания территории) по форме, согласно приложению № 5 к настоящему Административному регламенту;</w:t>
      </w:r>
    </w:p>
    <w:p w:rsidR="00C62909" w:rsidRDefault="00C62909">
      <w:pPr>
        <w:pStyle w:val="21"/>
        <w:numPr>
          <w:ilvl w:val="0"/>
          <w:numId w:val="7"/>
        </w:numPr>
        <w:shd w:val="clear" w:color="auto" w:fill="auto"/>
        <w:tabs>
          <w:tab w:val="left" w:pos="1398"/>
        </w:tabs>
        <w:spacing w:after="0" w:line="346" w:lineRule="exact"/>
        <w:ind w:firstLine="600"/>
        <w:jc w:val="both"/>
      </w:pPr>
      <w:r>
        <w:rPr>
          <w:rStyle w:val="2"/>
          <w:color w:val="000000"/>
        </w:rPr>
        <w:t>решение о подготовке документации по внесению изменений в документацию по планировке территории (проект планировки территории и проект межевания территории/ проект межевания территории) по форме, согласно приложению № 6 к настоящему Административному регламенту;</w:t>
      </w:r>
    </w:p>
    <w:p w:rsidR="00C62909" w:rsidRDefault="00C62909">
      <w:pPr>
        <w:pStyle w:val="21"/>
        <w:numPr>
          <w:ilvl w:val="0"/>
          <w:numId w:val="7"/>
        </w:numPr>
        <w:shd w:val="clear" w:color="auto" w:fill="auto"/>
        <w:tabs>
          <w:tab w:val="left" w:pos="1387"/>
        </w:tabs>
        <w:spacing w:after="0" w:line="346" w:lineRule="exact"/>
        <w:ind w:firstLine="600"/>
        <w:jc w:val="both"/>
      </w:pPr>
      <w:r>
        <w:rPr>
          <w:rStyle w:val="2"/>
          <w:color w:val="000000"/>
        </w:rPr>
        <w:t>решение об отказе в предоставлении услуги по форме, согласно приложению № 7, № 8 к настоящему Административному регламенту;</w:t>
      </w:r>
    </w:p>
    <w:p w:rsidR="00C62909" w:rsidRDefault="00C62909">
      <w:pPr>
        <w:pStyle w:val="21"/>
        <w:numPr>
          <w:ilvl w:val="0"/>
          <w:numId w:val="6"/>
        </w:numPr>
        <w:shd w:val="clear" w:color="auto" w:fill="auto"/>
        <w:tabs>
          <w:tab w:val="left" w:pos="1316"/>
        </w:tabs>
        <w:spacing w:after="0" w:line="346" w:lineRule="exact"/>
        <w:ind w:firstLine="600"/>
        <w:jc w:val="both"/>
      </w:pPr>
      <w:r>
        <w:rPr>
          <w:rStyle w:val="2"/>
          <w:color w:val="000000"/>
        </w:rPr>
        <w:t>В случае обращения с заявлением об утверждении документации по планировке территории:</w:t>
      </w:r>
    </w:p>
    <w:p w:rsidR="00C62909" w:rsidRDefault="00C62909">
      <w:pPr>
        <w:pStyle w:val="21"/>
        <w:numPr>
          <w:ilvl w:val="0"/>
          <w:numId w:val="8"/>
        </w:numPr>
        <w:shd w:val="clear" w:color="auto" w:fill="auto"/>
        <w:tabs>
          <w:tab w:val="left" w:pos="1387"/>
        </w:tabs>
        <w:spacing w:after="0" w:line="346" w:lineRule="exact"/>
        <w:ind w:firstLine="600"/>
        <w:jc w:val="both"/>
      </w:pPr>
      <w:r>
        <w:rPr>
          <w:rStyle w:val="2"/>
          <w:color w:val="000000"/>
        </w:rPr>
        <w:t>решение об утверждении документации по планировке территории (проекта планировки территории и проекта межевания территории/ проекта межевания территории) по форме, согласно приложению № 9 к настоящему Административному регламенту;</w:t>
      </w:r>
    </w:p>
    <w:p w:rsidR="00C62909" w:rsidRDefault="00C62909">
      <w:pPr>
        <w:pStyle w:val="21"/>
        <w:numPr>
          <w:ilvl w:val="0"/>
          <w:numId w:val="8"/>
        </w:numPr>
        <w:shd w:val="clear" w:color="auto" w:fill="auto"/>
        <w:tabs>
          <w:tab w:val="left" w:pos="1387"/>
        </w:tabs>
        <w:spacing w:after="0" w:line="346" w:lineRule="exact"/>
        <w:ind w:firstLine="600"/>
        <w:jc w:val="both"/>
      </w:pPr>
      <w:r>
        <w:rPr>
          <w:rStyle w:val="2"/>
          <w:color w:val="000000"/>
        </w:rPr>
        <w:t>решение о внесении изменений в документацию по планировке территории (проект планировки территории и проект межевания территории/ проекта межевания территории) по форме, согласно приложению № 10 к настоящему Административному регламенту;</w:t>
      </w:r>
    </w:p>
    <w:p w:rsidR="00C62909" w:rsidRDefault="00C62909">
      <w:pPr>
        <w:pStyle w:val="21"/>
        <w:numPr>
          <w:ilvl w:val="0"/>
          <w:numId w:val="7"/>
        </w:numPr>
        <w:shd w:val="clear" w:color="auto" w:fill="auto"/>
        <w:tabs>
          <w:tab w:val="left" w:pos="1387"/>
        </w:tabs>
        <w:spacing w:line="346" w:lineRule="exact"/>
        <w:ind w:firstLine="600"/>
        <w:jc w:val="both"/>
      </w:pPr>
      <w:r>
        <w:rPr>
          <w:rStyle w:val="2"/>
          <w:color w:val="000000"/>
        </w:rPr>
        <w:t>решение об отказе в предоставлении услуги по форме, согласно приложению № 11 к настоящему Административному регламенту;</w:t>
      </w:r>
    </w:p>
    <w:p w:rsidR="00C62909" w:rsidRDefault="00C62909" w:rsidP="00185AE5">
      <w:pPr>
        <w:pStyle w:val="21"/>
        <w:numPr>
          <w:ilvl w:val="0"/>
          <w:numId w:val="5"/>
        </w:numPr>
        <w:shd w:val="clear" w:color="auto" w:fill="auto"/>
        <w:tabs>
          <w:tab w:val="left" w:pos="1226"/>
        </w:tabs>
        <w:spacing w:after="0" w:line="276" w:lineRule="auto"/>
        <w:ind w:left="160" w:firstLine="600"/>
        <w:jc w:val="both"/>
      </w:pPr>
      <w:r w:rsidRPr="00185AE5">
        <w:rPr>
          <w:rStyle w:val="2"/>
          <w:color w:val="000000"/>
        </w:rPr>
        <w:t xml:space="preserve">Срок предоставления </w:t>
      </w:r>
      <w:r w:rsidR="008F1D12" w:rsidRPr="00185AE5">
        <w:rPr>
          <w:rStyle w:val="2"/>
          <w:color w:val="000000"/>
        </w:rPr>
        <w:t>муниципальной</w:t>
      </w:r>
      <w:r w:rsidRPr="00185AE5">
        <w:rPr>
          <w:rStyle w:val="2"/>
          <w:color w:val="000000"/>
        </w:rPr>
        <w:t xml:space="preserve"> услуги, в том числе с учетом </w:t>
      </w:r>
      <w:r w:rsidRPr="00185AE5">
        <w:rPr>
          <w:rStyle w:val="2"/>
          <w:color w:val="000000"/>
        </w:rPr>
        <w:lastRenderedPageBreak/>
        <w:t xml:space="preserve">необходимости обращения в организации, участвующие в предоставлении </w:t>
      </w:r>
      <w:r w:rsidR="008F1D12" w:rsidRPr="00185AE5">
        <w:rPr>
          <w:rStyle w:val="2"/>
          <w:color w:val="000000"/>
        </w:rPr>
        <w:t>муниципальной</w:t>
      </w:r>
      <w:r w:rsidRPr="00185AE5">
        <w:rPr>
          <w:rStyle w:val="2"/>
          <w:color w:val="000000"/>
        </w:rPr>
        <w:t xml:space="preserve"> услуги, срок приостановления предоставления </w:t>
      </w:r>
      <w:r w:rsidR="008F1D12" w:rsidRPr="00185AE5">
        <w:rPr>
          <w:rStyle w:val="2"/>
          <w:color w:val="000000"/>
        </w:rPr>
        <w:t>муниципальной</w:t>
      </w:r>
      <w:r w:rsidRPr="00185AE5">
        <w:rPr>
          <w:rStyle w:val="2"/>
          <w:color w:val="000000"/>
        </w:rPr>
        <w:t xml:space="preserve">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</w:t>
      </w:r>
      <w:r w:rsidR="00185AE5" w:rsidRPr="00185AE5">
        <w:rPr>
          <w:rStyle w:val="2"/>
          <w:color w:val="000000"/>
        </w:rPr>
        <w:t xml:space="preserve"> </w:t>
      </w:r>
      <w:r w:rsidRPr="00185AE5">
        <w:rPr>
          <w:rStyle w:val="2"/>
          <w:color w:val="000000"/>
        </w:rPr>
        <w:t xml:space="preserve">результатом предоставления </w:t>
      </w:r>
      <w:r w:rsidR="008F1D12" w:rsidRPr="00185AE5">
        <w:rPr>
          <w:rStyle w:val="2"/>
          <w:color w:val="000000"/>
        </w:rPr>
        <w:t>муниципальной</w:t>
      </w:r>
      <w:r w:rsidRPr="00185AE5">
        <w:rPr>
          <w:rStyle w:val="2"/>
          <w:color w:val="000000"/>
        </w:rPr>
        <w:t xml:space="preserve"> услуги</w:t>
      </w:r>
    </w:p>
    <w:p w:rsidR="00C62909" w:rsidRDefault="00C62909">
      <w:pPr>
        <w:pStyle w:val="21"/>
        <w:numPr>
          <w:ilvl w:val="0"/>
          <w:numId w:val="9"/>
        </w:numPr>
        <w:shd w:val="clear" w:color="auto" w:fill="auto"/>
        <w:tabs>
          <w:tab w:val="left" w:pos="1321"/>
        </w:tabs>
        <w:spacing w:after="0" w:line="346" w:lineRule="exact"/>
        <w:ind w:firstLine="600"/>
        <w:jc w:val="both"/>
      </w:pPr>
      <w:r>
        <w:rPr>
          <w:rStyle w:val="2"/>
          <w:color w:val="000000"/>
        </w:rPr>
        <w:t>Уполномоченный орган направляет заявителю способом указанном в заявлении один из результатов, указанных в п. 2.4. Административного регламента в следующие сроки:</w:t>
      </w:r>
    </w:p>
    <w:p w:rsidR="00C62909" w:rsidRDefault="00C62909">
      <w:pPr>
        <w:pStyle w:val="21"/>
        <w:numPr>
          <w:ilvl w:val="0"/>
          <w:numId w:val="10"/>
        </w:numPr>
        <w:shd w:val="clear" w:color="auto" w:fill="auto"/>
        <w:tabs>
          <w:tab w:val="left" w:pos="1387"/>
        </w:tabs>
        <w:spacing w:after="0" w:line="346" w:lineRule="exact"/>
        <w:ind w:firstLine="600"/>
        <w:jc w:val="both"/>
      </w:pPr>
      <w:r>
        <w:rPr>
          <w:rStyle w:val="2"/>
          <w:color w:val="000000"/>
        </w:rPr>
        <w:t xml:space="preserve">15 рабочих дней со дня регистрации заявления и документов, необходимых для предоставления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 в Уполномоченном органе, для принятия решения о подготовке документации по планировке территории;</w:t>
      </w:r>
    </w:p>
    <w:p w:rsidR="00C62909" w:rsidRDefault="00C62909">
      <w:pPr>
        <w:pStyle w:val="21"/>
        <w:numPr>
          <w:ilvl w:val="0"/>
          <w:numId w:val="10"/>
        </w:numPr>
        <w:shd w:val="clear" w:color="auto" w:fill="auto"/>
        <w:tabs>
          <w:tab w:val="left" w:pos="1387"/>
        </w:tabs>
        <w:spacing w:after="0" w:line="346" w:lineRule="exact"/>
        <w:ind w:firstLine="600"/>
        <w:jc w:val="both"/>
      </w:pPr>
      <w:r>
        <w:rPr>
          <w:rStyle w:val="2"/>
          <w:color w:val="000000"/>
        </w:rPr>
        <w:t xml:space="preserve">20 рабочих дней со дня регистрации заявления и документов, необходимых для предоставления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 в Уполномоченном органе, для принятия решения об утверждении документации по планировке территории;</w:t>
      </w:r>
    </w:p>
    <w:p w:rsidR="00C62909" w:rsidRDefault="00C62909">
      <w:pPr>
        <w:pStyle w:val="21"/>
        <w:numPr>
          <w:ilvl w:val="0"/>
          <w:numId w:val="10"/>
        </w:numPr>
        <w:shd w:val="clear" w:color="auto" w:fill="auto"/>
        <w:tabs>
          <w:tab w:val="left" w:pos="1387"/>
        </w:tabs>
        <w:spacing w:after="0" w:line="346" w:lineRule="exact"/>
        <w:ind w:firstLine="600"/>
        <w:jc w:val="both"/>
      </w:pPr>
      <w:r>
        <w:rPr>
          <w:rStyle w:val="2"/>
          <w:color w:val="000000"/>
        </w:rPr>
        <w:t xml:space="preserve">75 рабочих дней со дня регистрации заявления и документов, необходимых для предоставления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 в Уполномоченном органе, в случае проведения публичных слушаний или общественных обсуждений до утверждения документации по планировке территории.</w:t>
      </w:r>
    </w:p>
    <w:p w:rsidR="00C62909" w:rsidRDefault="00C62909">
      <w:pPr>
        <w:pStyle w:val="21"/>
        <w:numPr>
          <w:ilvl w:val="0"/>
          <w:numId w:val="9"/>
        </w:numPr>
        <w:shd w:val="clear" w:color="auto" w:fill="auto"/>
        <w:tabs>
          <w:tab w:val="left" w:pos="1622"/>
        </w:tabs>
        <w:spacing w:after="0" w:line="346" w:lineRule="exact"/>
        <w:ind w:firstLine="600"/>
        <w:jc w:val="both"/>
      </w:pPr>
      <w:r>
        <w:rPr>
          <w:rStyle w:val="2"/>
          <w:color w:val="000000"/>
        </w:rPr>
        <w:t xml:space="preserve">Приостановление срока предоставления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 не предусмотрено.</w:t>
      </w:r>
    </w:p>
    <w:p w:rsidR="00C62909" w:rsidRDefault="00C62909">
      <w:pPr>
        <w:pStyle w:val="21"/>
        <w:numPr>
          <w:ilvl w:val="0"/>
          <w:numId w:val="9"/>
        </w:numPr>
        <w:shd w:val="clear" w:color="auto" w:fill="auto"/>
        <w:tabs>
          <w:tab w:val="left" w:pos="1375"/>
        </w:tabs>
        <w:spacing w:after="0" w:line="346" w:lineRule="exact"/>
        <w:ind w:firstLine="620"/>
        <w:jc w:val="both"/>
      </w:pPr>
      <w:r>
        <w:rPr>
          <w:rStyle w:val="2"/>
          <w:color w:val="000000"/>
        </w:rPr>
        <w:t xml:space="preserve">Выдача документа, являющегося результатом предоставления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услуги, в Уполномоченном органе, МФЦ осуществляется в день обращения заявителя за результатом предоставления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услуги.</w:t>
      </w:r>
    </w:p>
    <w:p w:rsidR="00C62909" w:rsidRDefault="00C62909">
      <w:pPr>
        <w:pStyle w:val="21"/>
        <w:shd w:val="clear" w:color="auto" w:fill="auto"/>
        <w:spacing w:line="346" w:lineRule="exact"/>
        <w:ind w:firstLine="620"/>
        <w:jc w:val="both"/>
      </w:pPr>
      <w:r>
        <w:rPr>
          <w:rStyle w:val="2"/>
          <w:color w:val="000000"/>
        </w:rPr>
        <w:t xml:space="preserve">Направление документа, являющегося результатом предоставления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 в форме электронного документа, осуществляется в день оформления и регистрации результата предоставления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услуги.</w:t>
      </w:r>
    </w:p>
    <w:p w:rsidR="00C62909" w:rsidRDefault="00C62909">
      <w:pPr>
        <w:pStyle w:val="21"/>
        <w:numPr>
          <w:ilvl w:val="0"/>
          <w:numId w:val="5"/>
        </w:numPr>
        <w:shd w:val="clear" w:color="auto" w:fill="auto"/>
        <w:tabs>
          <w:tab w:val="left" w:pos="1166"/>
        </w:tabs>
        <w:spacing w:after="0" w:line="346" w:lineRule="exact"/>
        <w:ind w:firstLine="620"/>
        <w:jc w:val="both"/>
      </w:pPr>
      <w:r>
        <w:rPr>
          <w:rStyle w:val="2"/>
          <w:color w:val="000000"/>
        </w:rPr>
        <w:t>Исчерпывающий перечень документов, необходимых в соответствии с</w:t>
      </w:r>
    </w:p>
    <w:p w:rsidR="00C62909" w:rsidRDefault="00C62909">
      <w:pPr>
        <w:pStyle w:val="21"/>
        <w:shd w:val="clear" w:color="auto" w:fill="auto"/>
        <w:spacing w:after="0" w:line="346" w:lineRule="exact"/>
        <w:ind w:firstLine="0"/>
        <w:jc w:val="center"/>
      </w:pPr>
      <w:r>
        <w:rPr>
          <w:rStyle w:val="2"/>
          <w:color w:val="000000"/>
        </w:rPr>
        <w:t>законодательными или иными нормативными правовыми актами для</w:t>
      </w:r>
      <w:r>
        <w:rPr>
          <w:rStyle w:val="2"/>
          <w:color w:val="000000"/>
        </w:rPr>
        <w:br/>
        <w:t xml:space="preserve">предоставления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услуги, а также услуг,</w:t>
      </w:r>
    </w:p>
    <w:p w:rsidR="00C62909" w:rsidRDefault="00C62909">
      <w:pPr>
        <w:pStyle w:val="21"/>
        <w:shd w:val="clear" w:color="auto" w:fill="auto"/>
        <w:spacing w:after="0" w:line="346" w:lineRule="exact"/>
        <w:ind w:firstLine="620"/>
        <w:jc w:val="both"/>
      </w:pPr>
      <w:r>
        <w:rPr>
          <w:rStyle w:val="2"/>
          <w:color w:val="000000"/>
        </w:rPr>
        <w:t>которые являются необходимыми и обязательными для предоставления</w:t>
      </w:r>
    </w:p>
    <w:p w:rsidR="00C62909" w:rsidRDefault="00185AE5">
      <w:pPr>
        <w:pStyle w:val="21"/>
        <w:shd w:val="clear" w:color="auto" w:fill="auto"/>
        <w:spacing w:after="0" w:line="346" w:lineRule="exact"/>
        <w:ind w:firstLine="0"/>
        <w:jc w:val="center"/>
      </w:pPr>
      <w:r>
        <w:rPr>
          <w:rStyle w:val="2"/>
          <w:color w:val="000000"/>
        </w:rPr>
        <w:t xml:space="preserve"> </w:t>
      </w:r>
      <w:r w:rsidR="00C62909">
        <w:rPr>
          <w:rStyle w:val="2"/>
          <w:color w:val="000000"/>
        </w:rPr>
        <w:t>муниципальных услуг, подлежащих представлению</w:t>
      </w:r>
      <w:r w:rsidR="00C62909">
        <w:rPr>
          <w:rStyle w:val="2"/>
          <w:color w:val="000000"/>
        </w:rPr>
        <w:br/>
        <w:t>заявителем, способы их получения заявителем, в том числе в электронной</w:t>
      </w:r>
    </w:p>
    <w:p w:rsidR="00C62909" w:rsidRDefault="00C62909">
      <w:pPr>
        <w:pStyle w:val="21"/>
        <w:shd w:val="clear" w:color="auto" w:fill="auto"/>
        <w:spacing w:line="346" w:lineRule="exact"/>
        <w:ind w:firstLine="0"/>
        <w:jc w:val="center"/>
      </w:pPr>
      <w:r>
        <w:rPr>
          <w:rStyle w:val="2"/>
          <w:color w:val="000000"/>
        </w:rPr>
        <w:t>форме, порядок их представления</w:t>
      </w:r>
    </w:p>
    <w:p w:rsidR="00C62909" w:rsidRDefault="00C62909">
      <w:pPr>
        <w:pStyle w:val="21"/>
        <w:numPr>
          <w:ilvl w:val="0"/>
          <w:numId w:val="11"/>
        </w:numPr>
        <w:shd w:val="clear" w:color="auto" w:fill="auto"/>
        <w:tabs>
          <w:tab w:val="left" w:pos="1375"/>
        </w:tabs>
        <w:spacing w:after="0" w:line="346" w:lineRule="exact"/>
        <w:ind w:firstLine="620"/>
        <w:jc w:val="both"/>
      </w:pPr>
      <w:r>
        <w:rPr>
          <w:rStyle w:val="2"/>
          <w:color w:val="000000"/>
        </w:rPr>
        <w:t xml:space="preserve">Для получения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 заявитель представляет следующие документы независимо от категории и основания обращения:</w:t>
      </w:r>
    </w:p>
    <w:p w:rsidR="00C62909" w:rsidRDefault="00C62909">
      <w:pPr>
        <w:pStyle w:val="21"/>
        <w:numPr>
          <w:ilvl w:val="0"/>
          <w:numId w:val="12"/>
        </w:numPr>
        <w:shd w:val="clear" w:color="auto" w:fill="auto"/>
        <w:tabs>
          <w:tab w:val="left" w:pos="945"/>
        </w:tabs>
        <w:spacing w:after="0" w:line="346" w:lineRule="exact"/>
        <w:ind w:firstLine="620"/>
        <w:jc w:val="both"/>
      </w:pPr>
      <w:r>
        <w:rPr>
          <w:rStyle w:val="2"/>
          <w:color w:val="000000"/>
        </w:rPr>
        <w:t>документ, удостоверяющий личность (предоставляется при обращении в МФЦ, Уполномоченный орган);</w:t>
      </w:r>
    </w:p>
    <w:p w:rsidR="00C62909" w:rsidRDefault="00C62909">
      <w:pPr>
        <w:pStyle w:val="21"/>
        <w:numPr>
          <w:ilvl w:val="0"/>
          <w:numId w:val="12"/>
        </w:numPr>
        <w:shd w:val="clear" w:color="auto" w:fill="auto"/>
        <w:tabs>
          <w:tab w:val="left" w:pos="984"/>
        </w:tabs>
        <w:spacing w:after="0" w:line="346" w:lineRule="exact"/>
        <w:ind w:firstLine="620"/>
        <w:jc w:val="both"/>
      </w:pPr>
      <w:r>
        <w:rPr>
          <w:rStyle w:val="2"/>
          <w:color w:val="000000"/>
        </w:rPr>
        <w:lastRenderedPageBreak/>
        <w:t>заявление:</w:t>
      </w:r>
    </w:p>
    <w:p w:rsidR="00C62909" w:rsidRDefault="00C62909">
      <w:pPr>
        <w:pStyle w:val="21"/>
        <w:shd w:val="clear" w:color="auto" w:fill="auto"/>
        <w:spacing w:after="0" w:line="346" w:lineRule="exact"/>
        <w:ind w:firstLine="620"/>
        <w:jc w:val="both"/>
      </w:pPr>
      <w:r>
        <w:rPr>
          <w:rStyle w:val="2"/>
          <w:color w:val="000000"/>
        </w:rPr>
        <w:t>- в форме документа на бумажном носителе по форме, согласно приложению № 1, № 2 к настоящему Административному регламенту;</w:t>
      </w:r>
    </w:p>
    <w:p w:rsidR="00C62909" w:rsidRDefault="00C62909">
      <w:pPr>
        <w:pStyle w:val="21"/>
        <w:shd w:val="clear" w:color="auto" w:fill="auto"/>
        <w:spacing w:after="0" w:line="346" w:lineRule="exact"/>
        <w:ind w:firstLine="1100"/>
        <w:jc w:val="both"/>
      </w:pPr>
      <w:r>
        <w:rPr>
          <w:rStyle w:val="2"/>
          <w:color w:val="000000"/>
        </w:rPr>
        <w:t>в электронной форме (заполняется посредством внесения соответствующих сведений в интерактивную форму заявления при обращении посредством Единого портала, Регионального портала).</w:t>
      </w:r>
    </w:p>
    <w:p w:rsidR="00C62909" w:rsidRDefault="00C62909">
      <w:pPr>
        <w:pStyle w:val="21"/>
        <w:numPr>
          <w:ilvl w:val="0"/>
          <w:numId w:val="12"/>
        </w:numPr>
        <w:shd w:val="clear" w:color="auto" w:fill="auto"/>
        <w:tabs>
          <w:tab w:val="left" w:pos="945"/>
        </w:tabs>
        <w:spacing w:after="0" w:line="346" w:lineRule="exact"/>
        <w:ind w:firstLine="620"/>
        <w:jc w:val="both"/>
      </w:pPr>
      <w:r>
        <w:rPr>
          <w:rStyle w:val="2"/>
          <w:color w:val="000000"/>
        </w:rPr>
        <w:t xml:space="preserve">документ, удостоверяющий полномочия представителя заявителя, в случае обращения за предоставлением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 представителя заявителя (за исключением законных представителей физических лиц).</w:t>
      </w:r>
    </w:p>
    <w:p w:rsidR="00C62909" w:rsidRDefault="00C62909">
      <w:pPr>
        <w:pStyle w:val="21"/>
        <w:shd w:val="clear" w:color="auto" w:fill="auto"/>
        <w:spacing w:after="0" w:line="346" w:lineRule="exact"/>
        <w:ind w:firstLine="620"/>
        <w:jc w:val="both"/>
      </w:pPr>
      <w:r>
        <w:rPr>
          <w:rStyle w:val="2"/>
          <w:color w:val="000000"/>
        </w:rPr>
        <w:t xml:space="preserve">Заявление о предоставлении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 может быть направлено в форме электронного документа, подписанного электронной подписью в соответствии с требованиями Федерального закона от 06.04.2011 № 63-ФЗ «Об электронной подписи» (далее - Федеральный закон № 63-ФЗ).</w:t>
      </w:r>
    </w:p>
    <w:p w:rsidR="00C62909" w:rsidRDefault="00C62909">
      <w:pPr>
        <w:pStyle w:val="21"/>
        <w:shd w:val="clear" w:color="auto" w:fill="auto"/>
        <w:spacing w:after="0" w:line="346" w:lineRule="exact"/>
        <w:ind w:firstLine="620"/>
        <w:jc w:val="both"/>
      </w:pPr>
      <w:r>
        <w:rPr>
          <w:rStyle w:val="2"/>
          <w:color w:val="000000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C62909" w:rsidRDefault="00C62909">
      <w:pPr>
        <w:pStyle w:val="21"/>
        <w:numPr>
          <w:ilvl w:val="0"/>
          <w:numId w:val="11"/>
        </w:numPr>
        <w:shd w:val="clear" w:color="auto" w:fill="auto"/>
        <w:tabs>
          <w:tab w:val="left" w:pos="1348"/>
        </w:tabs>
        <w:spacing w:after="0" w:line="346" w:lineRule="exact"/>
        <w:ind w:firstLine="620"/>
        <w:jc w:val="both"/>
      </w:pPr>
      <w:r>
        <w:rPr>
          <w:rStyle w:val="2"/>
          <w:color w:val="000000"/>
        </w:rPr>
        <w:t>Для принятия решения о подготовке документации по планировке территории или внесении изменений в документацию по планировке территории заявитель представляет следующие документы:</w:t>
      </w:r>
    </w:p>
    <w:p w:rsidR="00C62909" w:rsidRDefault="00C62909">
      <w:pPr>
        <w:pStyle w:val="21"/>
        <w:numPr>
          <w:ilvl w:val="0"/>
          <w:numId w:val="13"/>
        </w:numPr>
        <w:shd w:val="clear" w:color="auto" w:fill="auto"/>
        <w:tabs>
          <w:tab w:val="left" w:pos="1297"/>
        </w:tabs>
        <w:spacing w:after="0" w:line="346" w:lineRule="exact"/>
        <w:ind w:firstLine="620"/>
        <w:jc w:val="both"/>
      </w:pPr>
      <w:r>
        <w:rPr>
          <w:rStyle w:val="2"/>
          <w:color w:val="000000"/>
        </w:rPr>
        <w:t>правоустанавливающие документы на объект капитального строительства, права на который не зарегистрированы в Едином государственном реестре недвижимости;</w:t>
      </w:r>
    </w:p>
    <w:p w:rsidR="00C62909" w:rsidRDefault="00C62909">
      <w:pPr>
        <w:pStyle w:val="21"/>
        <w:numPr>
          <w:ilvl w:val="0"/>
          <w:numId w:val="13"/>
        </w:numPr>
        <w:shd w:val="clear" w:color="auto" w:fill="auto"/>
        <w:tabs>
          <w:tab w:val="left" w:pos="1008"/>
        </w:tabs>
        <w:spacing w:after="0" w:line="346" w:lineRule="exact"/>
        <w:ind w:firstLine="620"/>
        <w:jc w:val="both"/>
      </w:pPr>
      <w:r>
        <w:rPr>
          <w:rStyle w:val="2"/>
          <w:color w:val="000000"/>
        </w:rPr>
        <w:t>проект задания на разработку проекта планировки территории;</w:t>
      </w:r>
    </w:p>
    <w:p w:rsidR="00C62909" w:rsidRDefault="00C62909">
      <w:pPr>
        <w:pStyle w:val="21"/>
        <w:numPr>
          <w:ilvl w:val="0"/>
          <w:numId w:val="13"/>
        </w:numPr>
        <w:shd w:val="clear" w:color="auto" w:fill="auto"/>
        <w:tabs>
          <w:tab w:val="left" w:pos="959"/>
        </w:tabs>
        <w:spacing w:after="0" w:line="346" w:lineRule="exact"/>
        <w:ind w:firstLine="620"/>
        <w:jc w:val="both"/>
      </w:pPr>
      <w:r>
        <w:rPr>
          <w:rStyle w:val="2"/>
          <w:color w:val="000000"/>
        </w:rPr>
        <w:t>проект задания на выполнение инженерных изысканий (если для подготовки документации по планировке территории требуется проведение инженерных изысканий);</w:t>
      </w:r>
    </w:p>
    <w:p w:rsidR="00C62909" w:rsidRDefault="00C62909">
      <w:pPr>
        <w:pStyle w:val="21"/>
        <w:numPr>
          <w:ilvl w:val="0"/>
          <w:numId w:val="11"/>
        </w:numPr>
        <w:shd w:val="clear" w:color="auto" w:fill="auto"/>
        <w:tabs>
          <w:tab w:val="left" w:pos="1348"/>
        </w:tabs>
        <w:spacing w:after="0" w:line="346" w:lineRule="exact"/>
        <w:ind w:firstLine="620"/>
        <w:jc w:val="both"/>
      </w:pPr>
      <w:r>
        <w:rPr>
          <w:rStyle w:val="2"/>
          <w:color w:val="000000"/>
        </w:rPr>
        <w:t>Для принятия решения об утверждении документации по планировке территории или внесения изменений в документацию по планировке территории заявитель представляет следующие документы:</w:t>
      </w:r>
    </w:p>
    <w:p w:rsidR="00C62909" w:rsidRDefault="00C62909">
      <w:pPr>
        <w:pStyle w:val="21"/>
        <w:numPr>
          <w:ilvl w:val="0"/>
          <w:numId w:val="14"/>
        </w:numPr>
        <w:shd w:val="clear" w:color="auto" w:fill="auto"/>
        <w:tabs>
          <w:tab w:val="left" w:pos="959"/>
        </w:tabs>
        <w:spacing w:after="0" w:line="346" w:lineRule="exact"/>
        <w:ind w:firstLine="620"/>
        <w:jc w:val="both"/>
      </w:pPr>
      <w:r>
        <w:rPr>
          <w:rStyle w:val="2"/>
          <w:color w:val="000000"/>
        </w:rPr>
        <w:t>основная часть проекта планировки территории (за исключением случая, если заявитель обратился с заявлением о принятии решения об утверждении проекта межевания территории или внесении в него изменений);</w:t>
      </w:r>
    </w:p>
    <w:p w:rsidR="00C62909" w:rsidRDefault="00C62909">
      <w:pPr>
        <w:pStyle w:val="21"/>
        <w:numPr>
          <w:ilvl w:val="0"/>
          <w:numId w:val="14"/>
        </w:numPr>
        <w:shd w:val="clear" w:color="auto" w:fill="auto"/>
        <w:tabs>
          <w:tab w:val="left" w:pos="964"/>
        </w:tabs>
        <w:spacing w:after="0" w:line="346" w:lineRule="exact"/>
        <w:ind w:firstLine="620"/>
        <w:jc w:val="both"/>
      </w:pPr>
      <w:r>
        <w:rPr>
          <w:rStyle w:val="2"/>
          <w:color w:val="000000"/>
        </w:rPr>
        <w:t>материалы по обоснованию проекта планировки территории (за исключением случая, если заявитель обратился с заявлением о принятии решения об утверждении проекта межевания территории или внесении в него изменений);</w:t>
      </w:r>
    </w:p>
    <w:p w:rsidR="00C62909" w:rsidRDefault="00C62909">
      <w:pPr>
        <w:pStyle w:val="21"/>
        <w:numPr>
          <w:ilvl w:val="0"/>
          <w:numId w:val="14"/>
        </w:numPr>
        <w:shd w:val="clear" w:color="auto" w:fill="auto"/>
        <w:tabs>
          <w:tab w:val="left" w:pos="1008"/>
        </w:tabs>
        <w:spacing w:after="0" w:line="346" w:lineRule="exact"/>
        <w:ind w:firstLine="620"/>
        <w:jc w:val="both"/>
      </w:pPr>
      <w:r>
        <w:rPr>
          <w:rStyle w:val="2"/>
          <w:color w:val="000000"/>
        </w:rPr>
        <w:t>основная часть проекта межевания территории;</w:t>
      </w:r>
    </w:p>
    <w:p w:rsidR="00C62909" w:rsidRDefault="00C62909">
      <w:pPr>
        <w:pStyle w:val="21"/>
        <w:numPr>
          <w:ilvl w:val="0"/>
          <w:numId w:val="14"/>
        </w:numPr>
        <w:shd w:val="clear" w:color="auto" w:fill="auto"/>
        <w:tabs>
          <w:tab w:val="left" w:pos="1017"/>
        </w:tabs>
        <w:spacing w:after="0" w:line="346" w:lineRule="exact"/>
        <w:ind w:firstLine="620"/>
        <w:jc w:val="both"/>
      </w:pPr>
      <w:r>
        <w:rPr>
          <w:rStyle w:val="2"/>
          <w:color w:val="000000"/>
        </w:rPr>
        <w:t>материалы по обоснованию проекта межевания территории;</w:t>
      </w:r>
    </w:p>
    <w:p w:rsidR="00C62909" w:rsidRDefault="00C62909">
      <w:pPr>
        <w:pStyle w:val="21"/>
        <w:numPr>
          <w:ilvl w:val="0"/>
          <w:numId w:val="14"/>
        </w:numPr>
        <w:shd w:val="clear" w:color="auto" w:fill="auto"/>
        <w:tabs>
          <w:tab w:val="left" w:pos="968"/>
        </w:tabs>
        <w:spacing w:after="0" w:line="346" w:lineRule="exact"/>
        <w:ind w:firstLine="620"/>
        <w:jc w:val="both"/>
      </w:pPr>
      <w:r>
        <w:rPr>
          <w:rStyle w:val="2"/>
          <w:color w:val="000000"/>
        </w:rPr>
        <w:lastRenderedPageBreak/>
        <w:t>согласование документации по планировке территории в случаях, предусмотренных статьей 45 Градостроительного кодекса Российской Федерации.</w:t>
      </w:r>
    </w:p>
    <w:p w:rsidR="00C62909" w:rsidRDefault="00C62909">
      <w:pPr>
        <w:pStyle w:val="21"/>
        <w:numPr>
          <w:ilvl w:val="0"/>
          <w:numId w:val="11"/>
        </w:numPr>
        <w:shd w:val="clear" w:color="auto" w:fill="auto"/>
        <w:tabs>
          <w:tab w:val="left" w:pos="1338"/>
        </w:tabs>
        <w:spacing w:after="0" w:line="346" w:lineRule="exact"/>
        <w:ind w:firstLine="620"/>
        <w:jc w:val="both"/>
      </w:pPr>
      <w:r>
        <w:rPr>
          <w:rStyle w:val="2"/>
          <w:color w:val="000000"/>
        </w:rPr>
        <w:t>Заявление и прилагаемые документы могут быть представлены (направлены) заявителем одним из следующих способов:</w:t>
      </w:r>
    </w:p>
    <w:p w:rsidR="00C62909" w:rsidRDefault="00C62909">
      <w:pPr>
        <w:pStyle w:val="21"/>
        <w:numPr>
          <w:ilvl w:val="0"/>
          <w:numId w:val="15"/>
        </w:numPr>
        <w:shd w:val="clear" w:color="auto" w:fill="auto"/>
        <w:tabs>
          <w:tab w:val="left" w:pos="959"/>
        </w:tabs>
        <w:spacing w:after="0" w:line="346" w:lineRule="exact"/>
        <w:ind w:firstLine="620"/>
        <w:jc w:val="both"/>
      </w:pPr>
      <w:r>
        <w:rPr>
          <w:rStyle w:val="2"/>
          <w:color w:val="000000"/>
        </w:rPr>
        <w:t>лично или посредством почтового отправления в орган государственной власти субъекта Российской Федерации или местного самоуправления;</w:t>
      </w:r>
    </w:p>
    <w:p w:rsidR="00C62909" w:rsidRDefault="00C62909">
      <w:pPr>
        <w:pStyle w:val="21"/>
        <w:numPr>
          <w:ilvl w:val="0"/>
          <w:numId w:val="16"/>
        </w:numPr>
        <w:shd w:val="clear" w:color="auto" w:fill="auto"/>
        <w:tabs>
          <w:tab w:val="left" w:pos="984"/>
        </w:tabs>
        <w:spacing w:after="0" w:line="346" w:lineRule="exact"/>
        <w:ind w:firstLine="620"/>
        <w:jc w:val="both"/>
      </w:pPr>
      <w:r>
        <w:rPr>
          <w:rStyle w:val="2"/>
          <w:color w:val="000000"/>
        </w:rPr>
        <w:t>через МФЦ;</w:t>
      </w:r>
    </w:p>
    <w:p w:rsidR="00C62909" w:rsidRDefault="00C62909">
      <w:pPr>
        <w:pStyle w:val="21"/>
        <w:numPr>
          <w:ilvl w:val="0"/>
          <w:numId w:val="16"/>
        </w:numPr>
        <w:shd w:val="clear" w:color="auto" w:fill="auto"/>
        <w:tabs>
          <w:tab w:val="left" w:pos="1003"/>
        </w:tabs>
        <w:spacing w:after="0" w:line="346" w:lineRule="exact"/>
        <w:ind w:firstLine="620"/>
        <w:jc w:val="both"/>
      </w:pPr>
      <w:r>
        <w:rPr>
          <w:rStyle w:val="2"/>
          <w:color w:val="000000"/>
        </w:rPr>
        <w:t>через Региональный портал или Единый портал.</w:t>
      </w:r>
    </w:p>
    <w:p w:rsidR="00C62909" w:rsidRDefault="00185AE5" w:rsidP="00185AE5">
      <w:pPr>
        <w:pStyle w:val="21"/>
        <w:shd w:val="clear" w:color="auto" w:fill="auto"/>
        <w:tabs>
          <w:tab w:val="left" w:pos="1392"/>
        </w:tabs>
        <w:spacing w:after="0" w:line="346" w:lineRule="exact"/>
        <w:ind w:left="620" w:firstLine="0"/>
        <w:jc w:val="both"/>
      </w:pPr>
      <w:r>
        <w:rPr>
          <w:rStyle w:val="2"/>
          <w:color w:val="000000"/>
        </w:rPr>
        <w:t xml:space="preserve">2.6.5. </w:t>
      </w:r>
      <w:r w:rsidR="00C62909">
        <w:rPr>
          <w:rStyle w:val="2"/>
          <w:color w:val="000000"/>
        </w:rPr>
        <w:t>Запрещается требовать от заявителя:</w:t>
      </w:r>
    </w:p>
    <w:p w:rsidR="00C62909" w:rsidRDefault="00C62909" w:rsidP="00094D59">
      <w:pPr>
        <w:pStyle w:val="21"/>
        <w:numPr>
          <w:ilvl w:val="0"/>
          <w:numId w:val="17"/>
        </w:numPr>
        <w:shd w:val="clear" w:color="auto" w:fill="auto"/>
        <w:tabs>
          <w:tab w:val="left" w:pos="959"/>
        </w:tabs>
        <w:spacing w:after="0" w:line="346" w:lineRule="exact"/>
        <w:ind w:firstLine="620"/>
        <w:jc w:val="both"/>
      </w:pPr>
      <w:r>
        <w:rPr>
          <w:rStyle w:val="2"/>
          <w:color w:val="000000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185AE5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>муниципальных услуг;</w:t>
      </w:r>
    </w:p>
    <w:p w:rsidR="00C62909" w:rsidRDefault="00C62909" w:rsidP="00094D59">
      <w:pPr>
        <w:pStyle w:val="21"/>
        <w:numPr>
          <w:ilvl w:val="0"/>
          <w:numId w:val="17"/>
        </w:numPr>
        <w:shd w:val="clear" w:color="auto" w:fill="auto"/>
        <w:tabs>
          <w:tab w:val="left" w:pos="959"/>
        </w:tabs>
        <w:spacing w:after="0" w:line="346" w:lineRule="exact"/>
        <w:ind w:firstLine="620"/>
        <w:jc w:val="both"/>
      </w:pPr>
      <w:r>
        <w:rPr>
          <w:rStyle w:val="2"/>
          <w:color w:val="000000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</w:t>
      </w:r>
      <w:r w:rsidR="00185AE5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 xml:space="preserve">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 г. № 210-ФЗ «Об организации предоставления государственных и муниципальных услуг» (далее - Федеральный закон № 210-ФЗ) </w:t>
      </w:r>
      <w:r w:rsidR="00185AE5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 xml:space="preserve">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№ 210-ФЗ;</w:t>
      </w:r>
    </w:p>
    <w:p w:rsidR="00C62909" w:rsidRDefault="00C62909" w:rsidP="00094D59">
      <w:pPr>
        <w:pStyle w:val="21"/>
        <w:numPr>
          <w:ilvl w:val="0"/>
          <w:numId w:val="17"/>
        </w:numPr>
        <w:shd w:val="clear" w:color="auto" w:fill="auto"/>
        <w:tabs>
          <w:tab w:val="left" w:pos="937"/>
        </w:tabs>
        <w:spacing w:after="0" w:line="346" w:lineRule="exact"/>
        <w:ind w:firstLine="600"/>
        <w:jc w:val="both"/>
      </w:pPr>
      <w:r>
        <w:rPr>
          <w:rStyle w:val="2"/>
          <w:color w:val="000000"/>
        </w:rPr>
        <w:t xml:space="preserve">осуществления действий, в том числе согласований, необходимых для получения </w:t>
      </w:r>
      <w:r w:rsidR="00185AE5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 xml:space="preserve">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C62909" w:rsidRDefault="00C62909" w:rsidP="00094D59">
      <w:pPr>
        <w:pStyle w:val="21"/>
        <w:numPr>
          <w:ilvl w:val="0"/>
          <w:numId w:val="17"/>
        </w:numPr>
        <w:shd w:val="clear" w:color="auto" w:fill="auto"/>
        <w:tabs>
          <w:tab w:val="left" w:pos="1080"/>
        </w:tabs>
        <w:spacing w:after="0" w:line="346" w:lineRule="exact"/>
        <w:ind w:firstLine="600"/>
        <w:jc w:val="both"/>
      </w:pPr>
      <w:r>
        <w:rPr>
          <w:rStyle w:val="2"/>
          <w:color w:val="000000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62909" w:rsidRDefault="00C62909">
      <w:pPr>
        <w:pStyle w:val="21"/>
        <w:shd w:val="clear" w:color="auto" w:fill="auto"/>
        <w:tabs>
          <w:tab w:val="left" w:pos="931"/>
        </w:tabs>
        <w:spacing w:after="0" w:line="346" w:lineRule="exact"/>
        <w:ind w:firstLine="600"/>
        <w:jc w:val="both"/>
      </w:pPr>
      <w:r>
        <w:rPr>
          <w:rStyle w:val="2"/>
          <w:color w:val="000000"/>
        </w:rPr>
        <w:t>а)</w:t>
      </w:r>
      <w:r>
        <w:rPr>
          <w:rStyle w:val="2"/>
          <w:color w:val="000000"/>
        </w:rPr>
        <w:tab/>
        <w:t xml:space="preserve">изменение требований нормативных правовых актов, касающихся предоставления </w:t>
      </w:r>
      <w:r w:rsidR="00185AE5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 xml:space="preserve"> муниципальной услуги, после первоначальной подачи заявления о предоставлении </w:t>
      </w:r>
      <w:r w:rsidR="00185AE5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 xml:space="preserve"> муниципальной услуги;</w:t>
      </w:r>
    </w:p>
    <w:p w:rsidR="00C62909" w:rsidRDefault="00C62909">
      <w:pPr>
        <w:pStyle w:val="21"/>
        <w:shd w:val="clear" w:color="auto" w:fill="auto"/>
        <w:tabs>
          <w:tab w:val="left" w:pos="937"/>
        </w:tabs>
        <w:spacing w:after="0" w:line="346" w:lineRule="exact"/>
        <w:ind w:firstLine="600"/>
        <w:jc w:val="both"/>
      </w:pPr>
      <w:r>
        <w:rPr>
          <w:rStyle w:val="2"/>
          <w:color w:val="000000"/>
        </w:rPr>
        <w:t>б)</w:t>
      </w:r>
      <w:r>
        <w:rPr>
          <w:rStyle w:val="2"/>
          <w:color w:val="000000"/>
        </w:rPr>
        <w:tab/>
        <w:t xml:space="preserve">наличие ошибок в заявлении о предоставлении </w:t>
      </w:r>
      <w:r w:rsidR="00185AE5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 xml:space="preserve"> муниципальной услуги </w:t>
      </w:r>
      <w:r>
        <w:rPr>
          <w:rStyle w:val="2"/>
          <w:color w:val="000000"/>
        </w:rPr>
        <w:lastRenderedPageBreak/>
        <w:t xml:space="preserve">и документах, поданных заявителем после первоначального отказа в приеме документов, необходимых для предоставления </w:t>
      </w:r>
      <w:r w:rsidR="00185AE5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 xml:space="preserve"> муниципальной услуги, либо в предоставлении </w:t>
      </w:r>
      <w:r w:rsidR="00185AE5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 xml:space="preserve"> муниципальной услуги и не включенных в представленный ранее комплект документов;</w:t>
      </w:r>
    </w:p>
    <w:p w:rsidR="00C62909" w:rsidRDefault="00C62909">
      <w:pPr>
        <w:pStyle w:val="21"/>
        <w:shd w:val="clear" w:color="auto" w:fill="auto"/>
        <w:tabs>
          <w:tab w:val="left" w:pos="931"/>
        </w:tabs>
        <w:spacing w:after="0" w:line="346" w:lineRule="exact"/>
        <w:ind w:firstLine="600"/>
        <w:jc w:val="both"/>
      </w:pPr>
      <w:r>
        <w:rPr>
          <w:rStyle w:val="2"/>
          <w:color w:val="000000"/>
        </w:rPr>
        <w:t>в)</w:t>
      </w:r>
      <w:r>
        <w:rPr>
          <w:rStyle w:val="2"/>
          <w:color w:val="000000"/>
        </w:rPr>
        <w:tab/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185AE5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 xml:space="preserve"> муниципальной услуги, либо в предоставлении </w:t>
      </w:r>
      <w:r w:rsidR="00185AE5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 xml:space="preserve"> муниципальной услуги;</w:t>
      </w:r>
    </w:p>
    <w:p w:rsidR="00C62909" w:rsidRDefault="00C62909">
      <w:pPr>
        <w:pStyle w:val="21"/>
        <w:shd w:val="clear" w:color="auto" w:fill="auto"/>
        <w:tabs>
          <w:tab w:val="left" w:pos="1080"/>
        </w:tabs>
        <w:spacing w:line="346" w:lineRule="exact"/>
        <w:ind w:firstLine="600"/>
        <w:jc w:val="both"/>
      </w:pPr>
      <w:r>
        <w:rPr>
          <w:rStyle w:val="2"/>
          <w:color w:val="000000"/>
        </w:rPr>
        <w:t>г)</w:t>
      </w:r>
      <w:r>
        <w:rPr>
          <w:rStyle w:val="2"/>
          <w:color w:val="000000"/>
        </w:rPr>
        <w:tab/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</w:t>
      </w:r>
      <w:r w:rsidR="00185AE5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 xml:space="preserve"> муниципальной услуги, либо в предоставлении </w:t>
      </w:r>
      <w:r w:rsidR="00185AE5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 xml:space="preserve"> муниципальной услуги, о чем в письменном виде за подписью руководителя органа, предоставляющего </w:t>
      </w:r>
      <w:r w:rsidR="00185AE5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 xml:space="preserve"> муниципальную услугу, руководителя многофункционального центра при первоначальном отказе в приеме документов, необходимых для предоставления </w:t>
      </w:r>
      <w:r w:rsidR="00185AE5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 xml:space="preserve"> муниципальной услуги, либо руководителя организации, предусмотренной частью 1.1 статьи 16 Федерального закона № 210- ФЗ, уведомляется заявитель, а также приносятся извинения за доставленные неудобства.</w:t>
      </w:r>
    </w:p>
    <w:p w:rsidR="00C62909" w:rsidRDefault="00C62909" w:rsidP="00166627">
      <w:pPr>
        <w:pStyle w:val="21"/>
        <w:numPr>
          <w:ilvl w:val="0"/>
          <w:numId w:val="5"/>
        </w:numPr>
        <w:shd w:val="clear" w:color="auto" w:fill="auto"/>
        <w:tabs>
          <w:tab w:val="left" w:pos="1246"/>
        </w:tabs>
        <w:spacing w:line="346" w:lineRule="exact"/>
        <w:ind w:firstLine="640"/>
        <w:jc w:val="center"/>
      </w:pPr>
      <w:r>
        <w:rPr>
          <w:rStyle w:val="2"/>
          <w:color w:val="000000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услуги, которые находятся в распоряжении государственных органов, органов местного самоуправления и подведомственных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</w:r>
    </w:p>
    <w:p w:rsidR="00C62909" w:rsidRDefault="00C62909" w:rsidP="00094D59">
      <w:pPr>
        <w:pStyle w:val="21"/>
        <w:numPr>
          <w:ilvl w:val="0"/>
          <w:numId w:val="18"/>
        </w:numPr>
        <w:shd w:val="clear" w:color="auto" w:fill="auto"/>
        <w:tabs>
          <w:tab w:val="left" w:pos="1325"/>
        </w:tabs>
        <w:spacing w:after="0" w:line="346" w:lineRule="exact"/>
        <w:ind w:firstLine="580"/>
        <w:jc w:val="both"/>
      </w:pPr>
      <w:r>
        <w:rPr>
          <w:rStyle w:val="2"/>
          <w:color w:val="000000"/>
        </w:rPr>
        <w:t>Получаются в рамках межведомственного взаимодействия:</w:t>
      </w:r>
    </w:p>
    <w:p w:rsidR="00C62909" w:rsidRDefault="00C62909" w:rsidP="00094D59">
      <w:pPr>
        <w:pStyle w:val="21"/>
        <w:numPr>
          <w:ilvl w:val="0"/>
          <w:numId w:val="19"/>
        </w:numPr>
        <w:shd w:val="clear" w:color="auto" w:fill="auto"/>
        <w:tabs>
          <w:tab w:val="left" w:pos="938"/>
        </w:tabs>
        <w:spacing w:after="0" w:line="346" w:lineRule="exact"/>
        <w:ind w:firstLine="640"/>
        <w:jc w:val="both"/>
      </w:pPr>
      <w:r>
        <w:rPr>
          <w:rStyle w:val="2"/>
          <w:color w:val="000000"/>
        </w:rPr>
        <w:t>в случае обращения юридического лица запрашиваются сведения из Единого государственного реестра юридических лиц из Федеральной налоговой службы;</w:t>
      </w:r>
    </w:p>
    <w:p w:rsidR="00C62909" w:rsidRDefault="00C62909" w:rsidP="00094D59">
      <w:pPr>
        <w:pStyle w:val="21"/>
        <w:numPr>
          <w:ilvl w:val="0"/>
          <w:numId w:val="19"/>
        </w:numPr>
        <w:shd w:val="clear" w:color="auto" w:fill="auto"/>
        <w:tabs>
          <w:tab w:val="left" w:pos="938"/>
        </w:tabs>
        <w:spacing w:after="0" w:line="346" w:lineRule="exact"/>
        <w:ind w:firstLine="580"/>
        <w:jc w:val="both"/>
      </w:pPr>
      <w:r>
        <w:rPr>
          <w:rStyle w:val="2"/>
          <w:color w:val="000000"/>
        </w:rPr>
        <w:t>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службы;</w:t>
      </w:r>
    </w:p>
    <w:p w:rsidR="00C62909" w:rsidRDefault="00C62909" w:rsidP="00094D59">
      <w:pPr>
        <w:pStyle w:val="21"/>
        <w:numPr>
          <w:ilvl w:val="0"/>
          <w:numId w:val="19"/>
        </w:numPr>
        <w:shd w:val="clear" w:color="auto" w:fill="auto"/>
        <w:tabs>
          <w:tab w:val="left" w:pos="938"/>
        </w:tabs>
        <w:spacing w:after="0" w:line="346" w:lineRule="exact"/>
        <w:ind w:firstLine="580"/>
        <w:jc w:val="both"/>
      </w:pPr>
      <w:r>
        <w:rPr>
          <w:rStyle w:val="2"/>
          <w:color w:val="000000"/>
        </w:rPr>
        <w:t>сведения из Единого государственного реестра недвижимости (сведения об основных характеристиках и зарегистрированных правах объекта недвижимости) в Федеральной службе государственной регистрации, кадастра и картографии (Росреестр);</w:t>
      </w:r>
    </w:p>
    <w:p w:rsidR="00C62909" w:rsidRDefault="00C62909" w:rsidP="00094D59">
      <w:pPr>
        <w:pStyle w:val="21"/>
        <w:numPr>
          <w:ilvl w:val="0"/>
          <w:numId w:val="19"/>
        </w:numPr>
        <w:shd w:val="clear" w:color="auto" w:fill="auto"/>
        <w:tabs>
          <w:tab w:val="left" w:pos="938"/>
        </w:tabs>
        <w:spacing w:after="0" w:line="346" w:lineRule="exact"/>
        <w:ind w:firstLine="580"/>
        <w:jc w:val="both"/>
      </w:pPr>
      <w:r>
        <w:rPr>
          <w:rStyle w:val="2"/>
          <w:color w:val="000000"/>
        </w:rPr>
        <w:lastRenderedPageBreak/>
        <w:t>документ, подтверждающий полномочия законного представителя заявителя, в случае подачи заявления законным представителем (в части свидетельства о рождении, выданного органами записи актов гражданского состояния Российской Федерации, или документа, выданного органами опеки и попечительства в соответствии с законодательством Российской Федерации) - Единый государственный реестр записей актов гражданского состояния либо Единая государственная информационная система социального обеспечения;</w:t>
      </w:r>
    </w:p>
    <w:p w:rsidR="00C62909" w:rsidRDefault="00C62909" w:rsidP="00094D59">
      <w:pPr>
        <w:pStyle w:val="21"/>
        <w:numPr>
          <w:ilvl w:val="0"/>
          <w:numId w:val="19"/>
        </w:numPr>
        <w:shd w:val="clear" w:color="auto" w:fill="auto"/>
        <w:tabs>
          <w:tab w:val="left" w:pos="1066"/>
        </w:tabs>
        <w:spacing w:after="0" w:line="346" w:lineRule="exact"/>
        <w:ind w:firstLine="600"/>
        <w:jc w:val="both"/>
      </w:pPr>
      <w:r>
        <w:rPr>
          <w:rStyle w:val="2"/>
          <w:color w:val="000000"/>
        </w:rPr>
        <w:t>сведения о факте выдачи и содержании доверенности - единая информационная система нотариата.</w:t>
      </w:r>
    </w:p>
    <w:p w:rsidR="00C62909" w:rsidRDefault="00C62909" w:rsidP="00094D59">
      <w:pPr>
        <w:pStyle w:val="21"/>
        <w:numPr>
          <w:ilvl w:val="0"/>
          <w:numId w:val="18"/>
        </w:numPr>
        <w:shd w:val="clear" w:color="auto" w:fill="auto"/>
        <w:tabs>
          <w:tab w:val="left" w:pos="1425"/>
        </w:tabs>
        <w:spacing w:after="0" w:line="346" w:lineRule="exact"/>
        <w:ind w:firstLine="600"/>
        <w:jc w:val="both"/>
      </w:pPr>
      <w:r>
        <w:rPr>
          <w:rStyle w:val="2"/>
          <w:color w:val="000000"/>
        </w:rPr>
        <w:t>Заявитель вправе по собственной инициативе предоставить документы (сведения), указанные в пунктах 2.7.1.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C62909" w:rsidRDefault="00C62909" w:rsidP="00094D59">
      <w:pPr>
        <w:pStyle w:val="21"/>
        <w:numPr>
          <w:ilvl w:val="0"/>
          <w:numId w:val="18"/>
        </w:numPr>
        <w:shd w:val="clear" w:color="auto" w:fill="auto"/>
        <w:tabs>
          <w:tab w:val="left" w:pos="1425"/>
        </w:tabs>
        <w:spacing w:after="0" w:line="346" w:lineRule="exact"/>
        <w:ind w:firstLine="600"/>
        <w:jc w:val="both"/>
      </w:pPr>
      <w:r>
        <w:rPr>
          <w:rStyle w:val="2"/>
          <w:color w:val="000000"/>
        </w:rPr>
        <w:t xml:space="preserve">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</w:t>
      </w:r>
      <w:r w:rsidR="00166627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 xml:space="preserve"> муниципальной услуги.</w:t>
      </w:r>
    </w:p>
    <w:p w:rsidR="00C62909" w:rsidRDefault="00C62909">
      <w:pPr>
        <w:pStyle w:val="21"/>
        <w:shd w:val="clear" w:color="auto" w:fill="auto"/>
        <w:spacing w:line="346" w:lineRule="exact"/>
        <w:ind w:firstLine="600"/>
        <w:jc w:val="both"/>
      </w:pPr>
      <w:r>
        <w:rPr>
          <w:rStyle w:val="2"/>
          <w:color w:val="000000"/>
        </w:rPr>
        <w:t xml:space="preserve"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</w:t>
      </w:r>
      <w:r w:rsidR="00166627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 xml:space="preserve"> органам местного самоуправления организаций, не является основанием для отказа заявителю в предоставлении </w:t>
      </w:r>
      <w:r w:rsidR="00166627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 xml:space="preserve"> муниципальной услуги.</w:t>
      </w:r>
    </w:p>
    <w:p w:rsidR="00C62909" w:rsidRDefault="00C62909">
      <w:pPr>
        <w:pStyle w:val="21"/>
        <w:numPr>
          <w:ilvl w:val="0"/>
          <w:numId w:val="5"/>
        </w:numPr>
        <w:shd w:val="clear" w:color="auto" w:fill="auto"/>
        <w:tabs>
          <w:tab w:val="left" w:pos="1173"/>
        </w:tabs>
        <w:spacing w:line="346" w:lineRule="exact"/>
        <w:ind w:left="260" w:firstLine="340"/>
        <w:jc w:val="left"/>
      </w:pPr>
      <w:r>
        <w:rPr>
          <w:rStyle w:val="2"/>
          <w:color w:val="000000"/>
        </w:rPr>
        <w:t xml:space="preserve">Исчерпывающий перечень оснований для отказа в приеме документов, необходимых для предоставления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</w:t>
      </w:r>
    </w:p>
    <w:p w:rsidR="00C62909" w:rsidRDefault="00C62909" w:rsidP="00094D59">
      <w:pPr>
        <w:pStyle w:val="21"/>
        <w:numPr>
          <w:ilvl w:val="0"/>
          <w:numId w:val="20"/>
        </w:numPr>
        <w:shd w:val="clear" w:color="auto" w:fill="auto"/>
        <w:tabs>
          <w:tab w:val="left" w:pos="1345"/>
        </w:tabs>
        <w:spacing w:after="0" w:line="346" w:lineRule="exact"/>
        <w:ind w:firstLine="600"/>
        <w:jc w:val="both"/>
      </w:pPr>
      <w:r>
        <w:rPr>
          <w:rStyle w:val="2"/>
          <w:color w:val="000000"/>
        </w:rPr>
        <w:t>Основаниями для отказа в приеме документов являются:</w:t>
      </w:r>
    </w:p>
    <w:p w:rsidR="00C62909" w:rsidRDefault="00C62909" w:rsidP="00094D59">
      <w:pPr>
        <w:pStyle w:val="21"/>
        <w:numPr>
          <w:ilvl w:val="0"/>
          <w:numId w:val="21"/>
        </w:numPr>
        <w:shd w:val="clear" w:color="auto" w:fill="auto"/>
        <w:tabs>
          <w:tab w:val="left" w:pos="1425"/>
        </w:tabs>
        <w:spacing w:after="0" w:line="346" w:lineRule="exact"/>
        <w:ind w:firstLine="600"/>
        <w:jc w:val="both"/>
      </w:pPr>
      <w:r>
        <w:rPr>
          <w:rStyle w:val="2"/>
          <w:color w:val="000000"/>
        </w:rP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C62909" w:rsidRDefault="00C62909" w:rsidP="00094D59">
      <w:pPr>
        <w:pStyle w:val="21"/>
        <w:numPr>
          <w:ilvl w:val="0"/>
          <w:numId w:val="21"/>
        </w:numPr>
        <w:shd w:val="clear" w:color="auto" w:fill="auto"/>
        <w:tabs>
          <w:tab w:val="left" w:pos="1425"/>
        </w:tabs>
        <w:spacing w:after="0" w:line="346" w:lineRule="exact"/>
        <w:ind w:firstLine="600"/>
        <w:jc w:val="both"/>
      </w:pPr>
      <w:r>
        <w:rPr>
          <w:rStyle w:val="2"/>
          <w:color w:val="000000"/>
        </w:rPr>
        <w:t>представление неполного комплекта документов, указанных в пункте 2.6 Административного регламента, подлежащих обязательному представлению заявителем;</w:t>
      </w:r>
    </w:p>
    <w:p w:rsidR="00C62909" w:rsidRDefault="00C62909" w:rsidP="00094D59">
      <w:pPr>
        <w:pStyle w:val="21"/>
        <w:numPr>
          <w:ilvl w:val="0"/>
          <w:numId w:val="21"/>
        </w:numPr>
        <w:shd w:val="clear" w:color="auto" w:fill="auto"/>
        <w:tabs>
          <w:tab w:val="left" w:pos="1425"/>
        </w:tabs>
        <w:spacing w:after="0" w:line="346" w:lineRule="exact"/>
        <w:ind w:firstLine="600"/>
        <w:jc w:val="both"/>
      </w:pPr>
      <w:r>
        <w:rPr>
          <w:rStyle w:val="2"/>
          <w:color w:val="000000"/>
        </w:rPr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C62909" w:rsidRDefault="00C62909" w:rsidP="00094D59">
      <w:pPr>
        <w:pStyle w:val="21"/>
        <w:numPr>
          <w:ilvl w:val="0"/>
          <w:numId w:val="21"/>
        </w:numPr>
        <w:shd w:val="clear" w:color="auto" w:fill="auto"/>
        <w:tabs>
          <w:tab w:val="left" w:pos="1425"/>
        </w:tabs>
        <w:spacing w:after="0" w:line="346" w:lineRule="exact"/>
        <w:ind w:firstLine="600"/>
        <w:jc w:val="both"/>
      </w:pPr>
      <w:r>
        <w:rPr>
          <w:rStyle w:val="2"/>
          <w:color w:val="000000"/>
        </w:rPr>
        <w:t xml:space="preserve">подача заявления (запроса) от имени заявителя не уполномоченным </w:t>
      </w:r>
      <w:r>
        <w:rPr>
          <w:rStyle w:val="2"/>
          <w:color w:val="000000"/>
        </w:rPr>
        <w:lastRenderedPageBreak/>
        <w:t>на то лицом;</w:t>
      </w:r>
    </w:p>
    <w:p w:rsidR="00C62909" w:rsidRDefault="00C62909" w:rsidP="00094D59">
      <w:pPr>
        <w:pStyle w:val="21"/>
        <w:numPr>
          <w:ilvl w:val="0"/>
          <w:numId w:val="21"/>
        </w:numPr>
        <w:shd w:val="clear" w:color="auto" w:fill="auto"/>
        <w:tabs>
          <w:tab w:val="left" w:pos="1425"/>
        </w:tabs>
        <w:spacing w:after="0" w:line="346" w:lineRule="exact"/>
        <w:ind w:firstLine="600"/>
        <w:jc w:val="both"/>
      </w:pPr>
      <w:r>
        <w:rPr>
          <w:rStyle w:val="2"/>
          <w:color w:val="000000"/>
        </w:rPr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:rsidR="00C62909" w:rsidRDefault="00C62909" w:rsidP="00094D59">
      <w:pPr>
        <w:pStyle w:val="21"/>
        <w:numPr>
          <w:ilvl w:val="0"/>
          <w:numId w:val="21"/>
        </w:numPr>
        <w:shd w:val="clear" w:color="auto" w:fill="auto"/>
        <w:tabs>
          <w:tab w:val="left" w:pos="1425"/>
        </w:tabs>
        <w:spacing w:after="0" w:line="346" w:lineRule="exact"/>
        <w:ind w:firstLine="600"/>
        <w:jc w:val="both"/>
      </w:pPr>
      <w:r>
        <w:rPr>
          <w:rStyle w:val="2"/>
          <w:color w:val="000000"/>
        </w:rPr>
        <w:t>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:rsidR="00C62909" w:rsidRDefault="00C62909" w:rsidP="00094D59">
      <w:pPr>
        <w:pStyle w:val="21"/>
        <w:numPr>
          <w:ilvl w:val="0"/>
          <w:numId w:val="21"/>
        </w:numPr>
        <w:shd w:val="clear" w:color="auto" w:fill="auto"/>
        <w:tabs>
          <w:tab w:val="left" w:pos="1354"/>
        </w:tabs>
        <w:spacing w:after="0" w:line="346" w:lineRule="exact"/>
        <w:ind w:firstLine="600"/>
        <w:jc w:val="both"/>
      </w:pPr>
      <w:r>
        <w:rPr>
          <w:rStyle w:val="2"/>
          <w:color w:val="000000"/>
        </w:rPr>
        <w:t>электронные документы не соответствуют требованиям к форматам их предоставления и (или) не читаются;</w:t>
      </w:r>
    </w:p>
    <w:p w:rsidR="00C62909" w:rsidRDefault="00C62909">
      <w:pPr>
        <w:pStyle w:val="21"/>
        <w:shd w:val="clear" w:color="auto" w:fill="auto"/>
        <w:spacing w:after="296" w:line="346" w:lineRule="exact"/>
        <w:ind w:firstLine="600"/>
        <w:jc w:val="both"/>
      </w:pPr>
      <w:r>
        <w:rPr>
          <w:rStyle w:val="2"/>
          <w:color w:val="000000"/>
        </w:rPr>
        <w:t>9) несоблюдение установленных статьей Федерального закона № 63- ФЗ условий признания действительности, усиленной квалифицированной электронной подписи».</w:t>
      </w:r>
    </w:p>
    <w:p w:rsidR="00C62909" w:rsidRDefault="00C62909">
      <w:pPr>
        <w:pStyle w:val="21"/>
        <w:numPr>
          <w:ilvl w:val="0"/>
          <w:numId w:val="5"/>
        </w:numPr>
        <w:shd w:val="clear" w:color="auto" w:fill="auto"/>
        <w:tabs>
          <w:tab w:val="left" w:pos="1138"/>
        </w:tabs>
        <w:spacing w:after="304" w:line="350" w:lineRule="exact"/>
        <w:ind w:left="1240" w:hanging="640"/>
        <w:jc w:val="left"/>
      </w:pPr>
      <w:r>
        <w:rPr>
          <w:rStyle w:val="2"/>
          <w:color w:val="000000"/>
        </w:rPr>
        <w:t xml:space="preserve">Исчерпывающий перечень оснований для приостановления или отказа в предоставлении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</w:t>
      </w:r>
    </w:p>
    <w:p w:rsidR="00C62909" w:rsidRDefault="00C62909" w:rsidP="00094D59">
      <w:pPr>
        <w:pStyle w:val="21"/>
        <w:numPr>
          <w:ilvl w:val="0"/>
          <w:numId w:val="22"/>
        </w:numPr>
        <w:shd w:val="clear" w:color="auto" w:fill="auto"/>
        <w:tabs>
          <w:tab w:val="left" w:pos="1354"/>
        </w:tabs>
        <w:spacing w:after="0" w:line="346" w:lineRule="exact"/>
        <w:ind w:firstLine="600"/>
        <w:jc w:val="both"/>
      </w:pPr>
      <w:r>
        <w:rPr>
          <w:rStyle w:val="2"/>
          <w:color w:val="000000"/>
        </w:rPr>
        <w:t xml:space="preserve">Основания для приостановления предоставления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 не предусмотрены.</w:t>
      </w:r>
    </w:p>
    <w:p w:rsidR="00C62909" w:rsidRDefault="00C62909" w:rsidP="00094D59">
      <w:pPr>
        <w:pStyle w:val="21"/>
        <w:numPr>
          <w:ilvl w:val="0"/>
          <w:numId w:val="22"/>
        </w:numPr>
        <w:shd w:val="clear" w:color="auto" w:fill="auto"/>
        <w:tabs>
          <w:tab w:val="left" w:pos="1354"/>
        </w:tabs>
        <w:spacing w:after="0" w:line="346" w:lineRule="exact"/>
        <w:ind w:firstLine="600"/>
        <w:jc w:val="both"/>
      </w:pPr>
      <w:r>
        <w:rPr>
          <w:rStyle w:val="2"/>
          <w:color w:val="000000"/>
        </w:rPr>
        <w:t xml:space="preserve">Перечень оснований для отказа в предоставлении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 (для принятия решения об отказе в принятии решения о подготовке документации по планировке):</w:t>
      </w:r>
    </w:p>
    <w:p w:rsidR="00C62909" w:rsidRDefault="00C62909" w:rsidP="00094D59">
      <w:pPr>
        <w:pStyle w:val="21"/>
        <w:numPr>
          <w:ilvl w:val="0"/>
          <w:numId w:val="23"/>
        </w:numPr>
        <w:shd w:val="clear" w:color="auto" w:fill="auto"/>
        <w:tabs>
          <w:tab w:val="left" w:pos="1541"/>
        </w:tabs>
        <w:spacing w:after="0" w:line="346" w:lineRule="exact"/>
        <w:ind w:firstLine="600"/>
        <w:jc w:val="both"/>
      </w:pPr>
      <w:r>
        <w:rPr>
          <w:rStyle w:val="2"/>
          <w:color w:val="000000"/>
        </w:rPr>
        <w:t>При рассмотрении заявления о принятии решения о подготовке документации по планировке территории:</w:t>
      </w:r>
    </w:p>
    <w:p w:rsidR="00C62909" w:rsidRDefault="00C62909" w:rsidP="00094D59">
      <w:pPr>
        <w:pStyle w:val="21"/>
        <w:numPr>
          <w:ilvl w:val="0"/>
          <w:numId w:val="24"/>
        </w:numPr>
        <w:shd w:val="clear" w:color="auto" w:fill="auto"/>
        <w:tabs>
          <w:tab w:val="left" w:pos="937"/>
        </w:tabs>
        <w:spacing w:after="0" w:line="346" w:lineRule="exact"/>
        <w:ind w:firstLine="600"/>
        <w:jc w:val="both"/>
      </w:pPr>
      <w:r>
        <w:rPr>
          <w:rStyle w:val="2"/>
          <w:color w:val="000000"/>
        </w:rPr>
        <w:t>разработка документации по планировке территории в соответствии с Градостроительным кодексом Российской Федерации не требуется, и заявитель не настаивает на ее разработке;</w:t>
      </w:r>
    </w:p>
    <w:p w:rsidR="00C62909" w:rsidRDefault="00C62909" w:rsidP="00094D59">
      <w:pPr>
        <w:pStyle w:val="21"/>
        <w:numPr>
          <w:ilvl w:val="0"/>
          <w:numId w:val="24"/>
        </w:numPr>
        <w:shd w:val="clear" w:color="auto" w:fill="auto"/>
        <w:tabs>
          <w:tab w:val="left" w:pos="932"/>
        </w:tabs>
        <w:spacing w:after="0" w:line="346" w:lineRule="exact"/>
        <w:ind w:firstLine="600"/>
        <w:jc w:val="both"/>
      </w:pPr>
      <w:r>
        <w:rPr>
          <w:rStyle w:val="2"/>
          <w:color w:val="000000"/>
        </w:rPr>
        <w:t>заявителем является лицо, которым в соответствии с Градостроительным кодексом Российской Федерации решение о подготовке документации по планировке территории принимается самостоятельно;</w:t>
      </w:r>
    </w:p>
    <w:p w:rsidR="00C62909" w:rsidRDefault="00C62909" w:rsidP="00094D59">
      <w:pPr>
        <w:pStyle w:val="21"/>
        <w:numPr>
          <w:ilvl w:val="0"/>
          <w:numId w:val="24"/>
        </w:numPr>
        <w:shd w:val="clear" w:color="auto" w:fill="auto"/>
        <w:tabs>
          <w:tab w:val="left" w:pos="942"/>
        </w:tabs>
        <w:spacing w:after="0" w:line="346" w:lineRule="exact"/>
        <w:ind w:firstLine="600"/>
        <w:jc w:val="both"/>
      </w:pPr>
      <w:r>
        <w:rPr>
          <w:rStyle w:val="2"/>
          <w:color w:val="000000"/>
        </w:rPr>
        <w:t>несоответствие проекта задания на выполнение инженерных изыскан</w:t>
      </w:r>
      <w:r>
        <w:rPr>
          <w:rStyle w:val="22"/>
          <w:color w:val="000000"/>
        </w:rPr>
        <w:t>и</w:t>
      </w:r>
      <w:r>
        <w:rPr>
          <w:rStyle w:val="2"/>
          <w:color w:val="000000"/>
        </w:rPr>
        <w:t>й Правилам выполнения инженерных изысканий, необходимых для подготовки документации по планировке территории, утвержденным постановлением Правительства Российской Федерации от 31 марта 2017 № 402;</w:t>
      </w:r>
    </w:p>
    <w:p w:rsidR="00C62909" w:rsidRDefault="00C62909" w:rsidP="00094D59">
      <w:pPr>
        <w:pStyle w:val="21"/>
        <w:numPr>
          <w:ilvl w:val="0"/>
          <w:numId w:val="24"/>
        </w:numPr>
        <w:shd w:val="clear" w:color="auto" w:fill="auto"/>
        <w:tabs>
          <w:tab w:val="left" w:pos="932"/>
        </w:tabs>
        <w:spacing w:after="0" w:line="346" w:lineRule="exact"/>
        <w:ind w:firstLine="600"/>
        <w:jc w:val="both"/>
      </w:pPr>
      <w:r>
        <w:rPr>
          <w:rStyle w:val="2"/>
          <w:color w:val="000000"/>
        </w:rPr>
        <w:t>сведения о ранее принятом решении об утверждении документации по планировке территории, указанные заявителем, в Уполномоченном органе отсутствуют (в случае рассмотрения заявления о внесении изменений в документацию по планировке территории);</w:t>
      </w:r>
    </w:p>
    <w:p w:rsidR="00C62909" w:rsidRDefault="00C62909" w:rsidP="00094D59">
      <w:pPr>
        <w:pStyle w:val="21"/>
        <w:numPr>
          <w:ilvl w:val="0"/>
          <w:numId w:val="24"/>
        </w:numPr>
        <w:shd w:val="clear" w:color="auto" w:fill="auto"/>
        <w:tabs>
          <w:tab w:val="left" w:pos="1073"/>
        </w:tabs>
        <w:spacing w:after="0" w:line="346" w:lineRule="exact"/>
        <w:ind w:firstLine="600"/>
        <w:jc w:val="both"/>
      </w:pPr>
      <w:r>
        <w:rPr>
          <w:rStyle w:val="2"/>
          <w:color w:val="000000"/>
        </w:rPr>
        <w:t>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Федерации;</w:t>
      </w:r>
    </w:p>
    <w:p w:rsidR="00C62909" w:rsidRDefault="00C62909" w:rsidP="00094D59">
      <w:pPr>
        <w:pStyle w:val="21"/>
        <w:numPr>
          <w:ilvl w:val="0"/>
          <w:numId w:val="24"/>
        </w:numPr>
        <w:shd w:val="clear" w:color="auto" w:fill="auto"/>
        <w:tabs>
          <w:tab w:val="left" w:pos="937"/>
        </w:tabs>
        <w:spacing w:after="0" w:line="346" w:lineRule="exact"/>
        <w:ind w:firstLine="600"/>
        <w:jc w:val="both"/>
      </w:pPr>
      <w:r>
        <w:rPr>
          <w:rStyle w:val="2"/>
          <w:color w:val="000000"/>
        </w:rPr>
        <w:t xml:space="preserve">размещение объектов местного значения, для размещения которых </w:t>
      </w:r>
      <w:r>
        <w:rPr>
          <w:rStyle w:val="2"/>
          <w:color w:val="000000"/>
        </w:rPr>
        <w:lastRenderedPageBreak/>
        <w:t>осуществляется подготовка документации по планировке территории, не предусмотрено документами территориального планирования в случаях, установленных частью 6 статьи 45 Градостроительного кодекса Российской Федерации (за исключением случая, предусмотренного частью 6 статьи 18 Градостроительного кодекса Российской Федерации);</w:t>
      </w:r>
    </w:p>
    <w:p w:rsidR="00C62909" w:rsidRDefault="00C62909" w:rsidP="00094D59">
      <w:pPr>
        <w:pStyle w:val="21"/>
        <w:numPr>
          <w:ilvl w:val="0"/>
          <w:numId w:val="24"/>
        </w:numPr>
        <w:shd w:val="clear" w:color="auto" w:fill="auto"/>
        <w:tabs>
          <w:tab w:val="left" w:pos="951"/>
        </w:tabs>
        <w:spacing w:after="0" w:line="346" w:lineRule="exact"/>
        <w:ind w:firstLine="600"/>
        <w:jc w:val="both"/>
      </w:pPr>
      <w:r>
        <w:rPr>
          <w:rStyle w:val="2"/>
          <w:color w:val="000000"/>
        </w:rPr>
        <w:t>в границах территории, предполагаемой для разработки документации по планировке территории, ранее принято решение о подготовке документации по планировке территории и срок ее подготовки не истек;</w:t>
      </w:r>
    </w:p>
    <w:p w:rsidR="00C62909" w:rsidRDefault="00C62909" w:rsidP="00094D59">
      <w:pPr>
        <w:pStyle w:val="21"/>
        <w:numPr>
          <w:ilvl w:val="0"/>
          <w:numId w:val="24"/>
        </w:numPr>
        <w:shd w:val="clear" w:color="auto" w:fill="auto"/>
        <w:tabs>
          <w:tab w:val="left" w:pos="951"/>
        </w:tabs>
        <w:spacing w:after="0" w:line="346" w:lineRule="exact"/>
        <w:ind w:firstLine="600"/>
        <w:jc w:val="both"/>
      </w:pPr>
      <w:r>
        <w:rPr>
          <w:rStyle w:val="2"/>
          <w:color w:val="000000"/>
        </w:rPr>
        <w:t xml:space="preserve">отзыв заявления о предоставлении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 по инициативе заявителя.</w:t>
      </w:r>
    </w:p>
    <w:p w:rsidR="00C62909" w:rsidRDefault="00C62909">
      <w:pPr>
        <w:pStyle w:val="21"/>
        <w:shd w:val="clear" w:color="auto" w:fill="auto"/>
        <w:spacing w:after="0" w:line="346" w:lineRule="exact"/>
        <w:ind w:firstLine="600"/>
        <w:jc w:val="both"/>
      </w:pPr>
      <w:r>
        <w:rPr>
          <w:rStyle w:val="2"/>
          <w:color w:val="000000"/>
        </w:rPr>
        <w:t xml:space="preserve">2.9.3 Перечень оснований для отказа в предоставлении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 (для принятия решения об отклонении документации по планировке территории и направлении ее на доработку):</w:t>
      </w:r>
    </w:p>
    <w:p w:rsidR="00C62909" w:rsidRDefault="00C62909" w:rsidP="00094D59">
      <w:pPr>
        <w:pStyle w:val="21"/>
        <w:numPr>
          <w:ilvl w:val="0"/>
          <w:numId w:val="25"/>
        </w:numPr>
        <w:shd w:val="clear" w:color="auto" w:fill="auto"/>
        <w:tabs>
          <w:tab w:val="left" w:pos="1555"/>
        </w:tabs>
        <w:spacing w:after="0" w:line="346" w:lineRule="exact"/>
        <w:ind w:firstLine="600"/>
        <w:jc w:val="both"/>
      </w:pPr>
      <w:r>
        <w:rPr>
          <w:rStyle w:val="2"/>
          <w:color w:val="000000"/>
        </w:rPr>
        <w:t>При рассмотрении заявления об утверждении документации по планировке территории:</w:t>
      </w:r>
    </w:p>
    <w:p w:rsidR="00C62909" w:rsidRDefault="00C62909" w:rsidP="00094D59">
      <w:pPr>
        <w:pStyle w:val="21"/>
        <w:numPr>
          <w:ilvl w:val="0"/>
          <w:numId w:val="26"/>
        </w:numPr>
        <w:shd w:val="clear" w:color="auto" w:fill="auto"/>
        <w:tabs>
          <w:tab w:val="left" w:pos="951"/>
        </w:tabs>
        <w:spacing w:after="0" w:line="346" w:lineRule="exact"/>
        <w:ind w:firstLine="600"/>
        <w:jc w:val="both"/>
      </w:pPr>
      <w:r>
        <w:rPr>
          <w:rStyle w:val="2"/>
          <w:color w:val="000000"/>
        </w:rPr>
        <w:t>документация по планировке территории не соответствует требованиям, установленным частью 10 статьи 45 Градостроительного кодекса Российской Федерации (за исключением случая, предусмотренного частью 10.2 статьи 45 Градостроительного кодекса Российской Федерации);</w:t>
      </w:r>
    </w:p>
    <w:p w:rsidR="00C62909" w:rsidRDefault="00C62909" w:rsidP="00094D59">
      <w:pPr>
        <w:pStyle w:val="21"/>
        <w:numPr>
          <w:ilvl w:val="0"/>
          <w:numId w:val="26"/>
        </w:numPr>
        <w:shd w:val="clear" w:color="auto" w:fill="auto"/>
        <w:tabs>
          <w:tab w:val="left" w:pos="951"/>
        </w:tabs>
        <w:spacing w:after="0" w:line="346" w:lineRule="exact"/>
        <w:ind w:firstLine="600"/>
        <w:jc w:val="both"/>
      </w:pPr>
      <w:r>
        <w:rPr>
          <w:rStyle w:val="2"/>
          <w:color w:val="000000"/>
        </w:rPr>
        <w:t>по итогам проверки не подтверждено право заявителя принимать решение о подготовке документации по планировке территории;</w:t>
      </w:r>
    </w:p>
    <w:p w:rsidR="00C62909" w:rsidRDefault="00C62909" w:rsidP="00094D59">
      <w:pPr>
        <w:pStyle w:val="21"/>
        <w:numPr>
          <w:ilvl w:val="0"/>
          <w:numId w:val="26"/>
        </w:numPr>
        <w:shd w:val="clear" w:color="auto" w:fill="auto"/>
        <w:tabs>
          <w:tab w:val="left" w:pos="951"/>
        </w:tabs>
        <w:spacing w:after="0" w:line="346" w:lineRule="exact"/>
        <w:ind w:firstLine="600"/>
        <w:jc w:val="both"/>
      </w:pPr>
      <w:r>
        <w:rPr>
          <w:rStyle w:val="2"/>
          <w:color w:val="000000"/>
        </w:rPr>
        <w:t>решение о подготовке документации по планировке территории Уполномоченным органом или лицами, обладающими правом принимать такое решение, не принималось;</w:t>
      </w:r>
    </w:p>
    <w:p w:rsidR="00C62909" w:rsidRDefault="00C62909" w:rsidP="00094D59">
      <w:pPr>
        <w:pStyle w:val="21"/>
        <w:numPr>
          <w:ilvl w:val="0"/>
          <w:numId w:val="26"/>
        </w:numPr>
        <w:shd w:val="clear" w:color="auto" w:fill="auto"/>
        <w:tabs>
          <w:tab w:val="left" w:pos="951"/>
        </w:tabs>
        <w:spacing w:after="0" w:line="346" w:lineRule="exact"/>
        <w:ind w:firstLine="600"/>
        <w:jc w:val="both"/>
      </w:pPr>
      <w:r>
        <w:rPr>
          <w:rStyle w:val="2"/>
          <w:color w:val="000000"/>
        </w:rPr>
        <w:t>сведения о принятом решении о подготовке документации по планировке территории лицами, обладающими правом принимать такое решение, указанные заявителем, в Уполномоченном органе отсутствуют;</w:t>
      </w:r>
    </w:p>
    <w:p w:rsidR="00C62909" w:rsidRDefault="00C62909" w:rsidP="00094D59">
      <w:pPr>
        <w:pStyle w:val="21"/>
        <w:numPr>
          <w:ilvl w:val="0"/>
          <w:numId w:val="26"/>
        </w:numPr>
        <w:shd w:val="clear" w:color="auto" w:fill="auto"/>
        <w:tabs>
          <w:tab w:val="left" w:pos="951"/>
        </w:tabs>
        <w:spacing w:after="0" w:line="346" w:lineRule="exact"/>
        <w:ind w:firstLine="600"/>
        <w:jc w:val="both"/>
      </w:pPr>
      <w:r>
        <w:rPr>
          <w:rStyle w:val="2"/>
          <w:color w:val="000000"/>
        </w:rPr>
        <w:t>несоответствие представленных документов решению о подготовке документации по планировке территории;</w:t>
      </w:r>
    </w:p>
    <w:p w:rsidR="00C62909" w:rsidRDefault="00C62909" w:rsidP="00094D59">
      <w:pPr>
        <w:pStyle w:val="21"/>
        <w:numPr>
          <w:ilvl w:val="0"/>
          <w:numId w:val="26"/>
        </w:numPr>
        <w:shd w:val="clear" w:color="auto" w:fill="auto"/>
        <w:tabs>
          <w:tab w:val="left" w:pos="951"/>
        </w:tabs>
        <w:spacing w:after="0" w:line="346" w:lineRule="exact"/>
        <w:ind w:firstLine="600"/>
        <w:jc w:val="both"/>
      </w:pPr>
      <w:r>
        <w:rPr>
          <w:rStyle w:val="2"/>
          <w:color w:val="000000"/>
        </w:rPr>
        <w:t>отсутствие необходимых согласований, из числа предусмотренных статьей 45 Градостроительного кодекса Российской Федерации</w:t>
      </w:r>
    </w:p>
    <w:p w:rsidR="00C62909" w:rsidRDefault="00C62909" w:rsidP="00094D59">
      <w:pPr>
        <w:pStyle w:val="21"/>
        <w:numPr>
          <w:ilvl w:val="0"/>
          <w:numId w:val="26"/>
        </w:numPr>
        <w:shd w:val="clear" w:color="auto" w:fill="auto"/>
        <w:tabs>
          <w:tab w:val="left" w:pos="951"/>
        </w:tabs>
        <w:spacing w:after="0" w:line="346" w:lineRule="exact"/>
        <w:ind w:firstLine="600"/>
        <w:jc w:val="both"/>
      </w:pPr>
      <w:r>
        <w:rPr>
          <w:rStyle w:val="2"/>
          <w:color w:val="000000"/>
        </w:rPr>
        <w:t>получено отрицательное заключение о результатах публичных слушаний или общественных обсуждений (в случае проведения публичных слушаний или общественных обсуждений);</w:t>
      </w:r>
    </w:p>
    <w:p w:rsidR="00C62909" w:rsidRDefault="00C62909" w:rsidP="00094D59">
      <w:pPr>
        <w:pStyle w:val="21"/>
        <w:numPr>
          <w:ilvl w:val="0"/>
          <w:numId w:val="26"/>
        </w:numPr>
        <w:shd w:val="clear" w:color="auto" w:fill="auto"/>
        <w:tabs>
          <w:tab w:val="left" w:pos="951"/>
        </w:tabs>
        <w:spacing w:after="0" w:line="346" w:lineRule="exact"/>
        <w:ind w:firstLine="600"/>
        <w:jc w:val="both"/>
      </w:pPr>
      <w:r>
        <w:rPr>
          <w:rStyle w:val="2"/>
          <w:color w:val="000000"/>
        </w:rPr>
        <w:t>документация по планировке территории по составу и содержанию не соответствует требованиям, установленным частью 4 статьи 41.1, статьями 42, 43 Градостроительного кодекса Российской Федерации;</w:t>
      </w:r>
    </w:p>
    <w:p w:rsidR="00C62909" w:rsidRDefault="00C62909" w:rsidP="00094D59">
      <w:pPr>
        <w:pStyle w:val="21"/>
        <w:numPr>
          <w:ilvl w:val="0"/>
          <w:numId w:val="26"/>
        </w:numPr>
        <w:shd w:val="clear" w:color="auto" w:fill="auto"/>
        <w:tabs>
          <w:tab w:val="left" w:pos="951"/>
        </w:tabs>
        <w:spacing w:after="0" w:line="346" w:lineRule="exact"/>
        <w:ind w:firstLine="600"/>
        <w:jc w:val="both"/>
      </w:pPr>
      <w:r>
        <w:rPr>
          <w:rStyle w:val="2"/>
          <w:color w:val="000000"/>
        </w:rPr>
        <w:t xml:space="preserve">в отношении территории в границах, указанных в заявлении, </w:t>
      </w:r>
      <w:r w:rsidR="008F1D12">
        <w:rPr>
          <w:rStyle w:val="2"/>
          <w:color w:val="000000"/>
        </w:rPr>
        <w:t>муниципальная</w:t>
      </w:r>
      <w:r>
        <w:rPr>
          <w:rStyle w:val="2"/>
          <w:color w:val="000000"/>
        </w:rPr>
        <w:t xml:space="preserve"> услуга находится в процессе исполнения по заявлению, зарегистрированному ранее;</w:t>
      </w:r>
    </w:p>
    <w:p w:rsidR="00C62909" w:rsidRDefault="00C62909" w:rsidP="00094D59">
      <w:pPr>
        <w:pStyle w:val="21"/>
        <w:numPr>
          <w:ilvl w:val="0"/>
          <w:numId w:val="26"/>
        </w:numPr>
        <w:shd w:val="clear" w:color="auto" w:fill="auto"/>
        <w:tabs>
          <w:tab w:val="left" w:pos="1076"/>
        </w:tabs>
        <w:spacing w:after="0" w:line="346" w:lineRule="exact"/>
        <w:ind w:firstLine="600"/>
        <w:jc w:val="both"/>
      </w:pPr>
      <w:r>
        <w:rPr>
          <w:rStyle w:val="2"/>
          <w:color w:val="000000"/>
        </w:rPr>
        <w:t xml:space="preserve">отзыв заявления о предоставлении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 по </w:t>
      </w:r>
      <w:r>
        <w:rPr>
          <w:rStyle w:val="2"/>
          <w:color w:val="000000"/>
        </w:rPr>
        <w:lastRenderedPageBreak/>
        <w:t>инициативе заявителя.</w:t>
      </w:r>
    </w:p>
    <w:p w:rsidR="00C62909" w:rsidRDefault="00C62909" w:rsidP="00094D59">
      <w:pPr>
        <w:pStyle w:val="21"/>
        <w:numPr>
          <w:ilvl w:val="0"/>
          <w:numId w:val="27"/>
        </w:numPr>
        <w:shd w:val="clear" w:color="auto" w:fill="auto"/>
        <w:tabs>
          <w:tab w:val="left" w:pos="1321"/>
        </w:tabs>
        <w:spacing w:after="0" w:line="346" w:lineRule="exact"/>
        <w:ind w:firstLine="600"/>
        <w:jc w:val="both"/>
      </w:pPr>
      <w:r>
        <w:rPr>
          <w:rStyle w:val="2"/>
          <w:color w:val="000000"/>
        </w:rPr>
        <w:t xml:space="preserve">Заявитель (представитель заявителя) вправе отказаться от получения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 на основании личного письменного заявления, написанного в свободной форме, направив по адресу электронной почты Уполномоченного органа или обратившись в указанный орган. На основании поступившего заявления об отказе от получения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 уполномоченным должностным Уполномоченным органом принимается решение об отказе в предоставлении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услуги.</w:t>
      </w:r>
    </w:p>
    <w:p w:rsidR="00C62909" w:rsidRDefault="00C62909" w:rsidP="00094D59">
      <w:pPr>
        <w:pStyle w:val="21"/>
        <w:numPr>
          <w:ilvl w:val="0"/>
          <w:numId w:val="27"/>
        </w:numPr>
        <w:shd w:val="clear" w:color="auto" w:fill="auto"/>
        <w:tabs>
          <w:tab w:val="left" w:pos="1650"/>
        </w:tabs>
        <w:spacing w:after="0" w:line="346" w:lineRule="exact"/>
        <w:ind w:firstLine="600"/>
        <w:jc w:val="both"/>
      </w:pPr>
      <w:r>
        <w:rPr>
          <w:rStyle w:val="2"/>
          <w:color w:val="000000"/>
        </w:rPr>
        <w:t xml:space="preserve">Решение об отказе в предоставлении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 с указанием причин отказа подписывается усиленной квалифицированной электронной подписью в установленном порядке уполномоченным должностным лицом органа местного самоуправления, и направляется заявителю в личный кабинет Единого портала, Регионального портала и (или) в МФЦ в день принятия решения об отказе в предоставлении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услуги.</w:t>
      </w:r>
    </w:p>
    <w:p w:rsidR="00C62909" w:rsidRDefault="00C62909" w:rsidP="00094D59">
      <w:pPr>
        <w:pStyle w:val="21"/>
        <w:numPr>
          <w:ilvl w:val="0"/>
          <w:numId w:val="27"/>
        </w:numPr>
        <w:shd w:val="clear" w:color="auto" w:fill="auto"/>
        <w:tabs>
          <w:tab w:val="left" w:pos="1485"/>
        </w:tabs>
        <w:spacing w:line="346" w:lineRule="exact"/>
        <w:ind w:firstLine="600"/>
        <w:jc w:val="both"/>
      </w:pPr>
      <w:r>
        <w:rPr>
          <w:rStyle w:val="2"/>
          <w:color w:val="000000"/>
        </w:rPr>
        <w:t xml:space="preserve">Запрещается отказывать в предоставлении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 в случае, если заявление о предоставлении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 подано в соответствии с информацией о сроках и порядке предоставления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услуги, опубликованной на Едином портале, Региональном портале.</w:t>
      </w:r>
    </w:p>
    <w:p w:rsidR="00C62909" w:rsidRDefault="00C62909" w:rsidP="00166627">
      <w:pPr>
        <w:pStyle w:val="21"/>
        <w:numPr>
          <w:ilvl w:val="0"/>
          <w:numId w:val="5"/>
        </w:numPr>
        <w:shd w:val="clear" w:color="auto" w:fill="auto"/>
        <w:tabs>
          <w:tab w:val="left" w:pos="1485"/>
        </w:tabs>
        <w:spacing w:after="341" w:line="280" w:lineRule="exact"/>
        <w:ind w:left="1000" w:firstLine="0"/>
        <w:jc w:val="center"/>
      </w:pPr>
      <w:r w:rsidRPr="00166627">
        <w:rPr>
          <w:rStyle w:val="2"/>
          <w:color w:val="000000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C62909" w:rsidRDefault="00166627">
      <w:pPr>
        <w:pStyle w:val="21"/>
        <w:shd w:val="clear" w:color="auto" w:fill="auto"/>
        <w:spacing w:after="304" w:line="350" w:lineRule="exact"/>
        <w:ind w:firstLine="600"/>
        <w:jc w:val="both"/>
      </w:pPr>
      <w:r>
        <w:rPr>
          <w:rStyle w:val="2"/>
          <w:color w:val="000000"/>
        </w:rPr>
        <w:t>М</w:t>
      </w:r>
      <w:r w:rsidR="00C62909">
        <w:rPr>
          <w:rStyle w:val="2"/>
          <w:color w:val="000000"/>
        </w:rPr>
        <w:t>униципальная услуга предоставляется на безвозмездной основе.</w:t>
      </w:r>
    </w:p>
    <w:p w:rsidR="00C62909" w:rsidRDefault="00C62909" w:rsidP="00166627">
      <w:pPr>
        <w:pStyle w:val="21"/>
        <w:numPr>
          <w:ilvl w:val="0"/>
          <w:numId w:val="5"/>
        </w:numPr>
        <w:shd w:val="clear" w:color="auto" w:fill="auto"/>
        <w:tabs>
          <w:tab w:val="left" w:pos="1326"/>
        </w:tabs>
        <w:spacing w:after="353" w:line="346" w:lineRule="exact"/>
        <w:ind w:firstLine="567"/>
        <w:jc w:val="left"/>
      </w:pPr>
      <w:r>
        <w:rPr>
          <w:rStyle w:val="2"/>
          <w:color w:val="000000"/>
        </w:rPr>
        <w:t xml:space="preserve">Перечень услуг, которые являются необходимыми и обязательными для предоставления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166627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>муниципальных услуг</w:t>
      </w:r>
    </w:p>
    <w:p w:rsidR="00C62909" w:rsidRDefault="00C62909">
      <w:pPr>
        <w:pStyle w:val="21"/>
        <w:shd w:val="clear" w:color="auto" w:fill="auto"/>
        <w:spacing w:after="345" w:line="280" w:lineRule="exact"/>
        <w:ind w:firstLine="600"/>
        <w:jc w:val="both"/>
      </w:pPr>
      <w:r>
        <w:rPr>
          <w:rStyle w:val="2"/>
          <w:color w:val="000000"/>
        </w:rPr>
        <w:t>Предоставление необходимых и обязательных услуг не требуется.</w:t>
      </w:r>
    </w:p>
    <w:p w:rsidR="00C62909" w:rsidRDefault="00C62909" w:rsidP="00166627">
      <w:pPr>
        <w:pStyle w:val="21"/>
        <w:numPr>
          <w:ilvl w:val="0"/>
          <w:numId w:val="5"/>
        </w:numPr>
        <w:shd w:val="clear" w:color="auto" w:fill="auto"/>
        <w:tabs>
          <w:tab w:val="left" w:pos="1489"/>
        </w:tabs>
        <w:spacing w:after="353" w:line="346" w:lineRule="exact"/>
        <w:ind w:firstLine="567"/>
        <w:jc w:val="both"/>
      </w:pPr>
      <w:r w:rsidRPr="00166627">
        <w:rPr>
          <w:rStyle w:val="2"/>
          <w:color w:val="000000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</w:t>
      </w:r>
      <w:r w:rsidR="00166627" w:rsidRPr="00166627">
        <w:rPr>
          <w:rStyle w:val="2"/>
          <w:color w:val="000000"/>
        </w:rPr>
        <w:t xml:space="preserve"> </w:t>
      </w:r>
      <w:r w:rsidRPr="00166627">
        <w:rPr>
          <w:rStyle w:val="2"/>
          <w:color w:val="000000"/>
        </w:rPr>
        <w:t>такой платы.</w:t>
      </w:r>
    </w:p>
    <w:p w:rsidR="00C62909" w:rsidRDefault="00C62909">
      <w:pPr>
        <w:pStyle w:val="21"/>
        <w:shd w:val="clear" w:color="auto" w:fill="auto"/>
        <w:spacing w:after="340" w:line="280" w:lineRule="exact"/>
        <w:ind w:firstLine="600"/>
        <w:jc w:val="both"/>
        <w:rPr>
          <w:rStyle w:val="2"/>
          <w:color w:val="000000"/>
        </w:rPr>
      </w:pPr>
      <w:r>
        <w:rPr>
          <w:rStyle w:val="2"/>
          <w:color w:val="000000"/>
        </w:rPr>
        <w:t>Предоставление необходимых и обязательных услуг не требуется.</w:t>
      </w:r>
    </w:p>
    <w:p w:rsidR="00166627" w:rsidRDefault="00166627">
      <w:pPr>
        <w:pStyle w:val="21"/>
        <w:shd w:val="clear" w:color="auto" w:fill="auto"/>
        <w:spacing w:after="340" w:line="280" w:lineRule="exact"/>
        <w:ind w:firstLine="600"/>
        <w:jc w:val="both"/>
      </w:pPr>
    </w:p>
    <w:p w:rsidR="00C62909" w:rsidRDefault="00C62909" w:rsidP="00166627">
      <w:pPr>
        <w:pStyle w:val="21"/>
        <w:numPr>
          <w:ilvl w:val="0"/>
          <w:numId w:val="5"/>
        </w:numPr>
        <w:shd w:val="clear" w:color="auto" w:fill="auto"/>
        <w:tabs>
          <w:tab w:val="left" w:pos="1703"/>
        </w:tabs>
        <w:spacing w:after="0" w:line="346" w:lineRule="exact"/>
        <w:ind w:left="800" w:firstLine="200"/>
        <w:jc w:val="center"/>
      </w:pPr>
      <w:r>
        <w:rPr>
          <w:rStyle w:val="2"/>
          <w:color w:val="000000"/>
        </w:rPr>
        <w:lastRenderedPageBreak/>
        <w:t xml:space="preserve">Максимальный срок ожидания в очереди при подаче запроса о предоставлении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услуги, услуги, предоставляемой организацией, участвующей в предоставлении</w:t>
      </w:r>
    </w:p>
    <w:p w:rsidR="00C62909" w:rsidRDefault="008F1D12" w:rsidP="00166627">
      <w:pPr>
        <w:pStyle w:val="21"/>
        <w:shd w:val="clear" w:color="auto" w:fill="auto"/>
        <w:spacing w:after="30" w:line="280" w:lineRule="exact"/>
        <w:ind w:firstLine="600"/>
        <w:jc w:val="center"/>
      </w:pPr>
      <w:r>
        <w:rPr>
          <w:rStyle w:val="2"/>
          <w:color w:val="000000"/>
        </w:rPr>
        <w:t>муниципальной</w:t>
      </w:r>
      <w:r w:rsidR="00C62909">
        <w:rPr>
          <w:rStyle w:val="2"/>
          <w:color w:val="000000"/>
        </w:rPr>
        <w:t xml:space="preserve"> услуги, и при получении результата</w:t>
      </w:r>
    </w:p>
    <w:p w:rsidR="00C62909" w:rsidRDefault="00C62909" w:rsidP="00166627">
      <w:pPr>
        <w:pStyle w:val="21"/>
        <w:shd w:val="clear" w:color="auto" w:fill="auto"/>
        <w:spacing w:after="340" w:line="280" w:lineRule="exact"/>
        <w:ind w:firstLine="0"/>
        <w:jc w:val="center"/>
      </w:pPr>
      <w:r>
        <w:rPr>
          <w:rStyle w:val="2"/>
          <w:color w:val="000000"/>
        </w:rPr>
        <w:t>предоставления таких услуг</w:t>
      </w:r>
    </w:p>
    <w:p w:rsidR="00C62909" w:rsidRDefault="00C62909" w:rsidP="00094D59">
      <w:pPr>
        <w:pStyle w:val="21"/>
        <w:numPr>
          <w:ilvl w:val="0"/>
          <w:numId w:val="28"/>
        </w:numPr>
        <w:shd w:val="clear" w:color="auto" w:fill="auto"/>
        <w:tabs>
          <w:tab w:val="left" w:pos="1572"/>
        </w:tabs>
        <w:spacing w:after="0" w:line="346" w:lineRule="exact"/>
        <w:ind w:firstLine="600"/>
        <w:jc w:val="both"/>
      </w:pPr>
      <w:r>
        <w:rPr>
          <w:rStyle w:val="2"/>
          <w:color w:val="000000"/>
        </w:rPr>
        <w:t xml:space="preserve">Время ожидания при подаче заявления на получение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 - не более 15 минут.</w:t>
      </w:r>
    </w:p>
    <w:p w:rsidR="00C62909" w:rsidRDefault="00C62909" w:rsidP="00094D59">
      <w:pPr>
        <w:pStyle w:val="21"/>
        <w:numPr>
          <w:ilvl w:val="0"/>
          <w:numId w:val="28"/>
        </w:numPr>
        <w:shd w:val="clear" w:color="auto" w:fill="auto"/>
        <w:tabs>
          <w:tab w:val="left" w:pos="1572"/>
        </w:tabs>
        <w:spacing w:after="0" w:line="346" w:lineRule="exact"/>
        <w:ind w:firstLine="600"/>
        <w:jc w:val="both"/>
      </w:pPr>
      <w:r>
        <w:rPr>
          <w:rStyle w:val="2"/>
          <w:color w:val="000000"/>
        </w:rPr>
        <w:t xml:space="preserve">При получении результата предоставления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 максимальный срок ожидания в очереди не должен превышать 15 минут.</w:t>
      </w:r>
    </w:p>
    <w:p w:rsidR="00C62909" w:rsidRDefault="00C62909" w:rsidP="00094D59">
      <w:pPr>
        <w:pStyle w:val="21"/>
        <w:numPr>
          <w:ilvl w:val="1"/>
          <w:numId w:val="28"/>
        </w:numPr>
        <w:shd w:val="clear" w:color="auto" w:fill="auto"/>
        <w:tabs>
          <w:tab w:val="left" w:pos="1503"/>
        </w:tabs>
        <w:spacing w:after="0" w:line="346" w:lineRule="exact"/>
        <w:ind w:firstLine="567"/>
        <w:jc w:val="left"/>
      </w:pPr>
      <w:r>
        <w:rPr>
          <w:rStyle w:val="2"/>
          <w:color w:val="000000"/>
        </w:rPr>
        <w:t xml:space="preserve">Срок и порядок регистрации запроса заявителя о предоставлении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 и услуги, предоставляемой организацией, участвующей в предоставлении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услуги, в том числе в электронной форме</w:t>
      </w:r>
      <w:r w:rsidR="00166627">
        <w:rPr>
          <w:rStyle w:val="2"/>
          <w:color w:val="000000"/>
        </w:rPr>
        <w:t>.</w:t>
      </w:r>
    </w:p>
    <w:p w:rsidR="00C62909" w:rsidRDefault="00C62909" w:rsidP="00094D59">
      <w:pPr>
        <w:pStyle w:val="21"/>
        <w:numPr>
          <w:ilvl w:val="2"/>
          <w:numId w:val="28"/>
        </w:numPr>
        <w:shd w:val="clear" w:color="auto" w:fill="auto"/>
        <w:tabs>
          <w:tab w:val="left" w:pos="1572"/>
        </w:tabs>
        <w:spacing w:after="0" w:line="322" w:lineRule="exact"/>
        <w:ind w:firstLine="600"/>
        <w:jc w:val="both"/>
      </w:pPr>
      <w:r>
        <w:rPr>
          <w:rStyle w:val="2"/>
          <w:color w:val="000000"/>
        </w:rPr>
        <w:t xml:space="preserve">При личном обращении заявителя в Уполномоченный орган с заявлением о предоставлении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 регистрация указанного заявления осуществляется в день обращения заявителя.</w:t>
      </w:r>
    </w:p>
    <w:p w:rsidR="00C62909" w:rsidRDefault="00C62909" w:rsidP="00094D59">
      <w:pPr>
        <w:pStyle w:val="21"/>
        <w:numPr>
          <w:ilvl w:val="2"/>
          <w:numId w:val="28"/>
        </w:numPr>
        <w:shd w:val="clear" w:color="auto" w:fill="auto"/>
        <w:tabs>
          <w:tab w:val="left" w:pos="1465"/>
        </w:tabs>
        <w:spacing w:after="0" w:line="322" w:lineRule="exact"/>
        <w:ind w:firstLine="600"/>
        <w:jc w:val="both"/>
      </w:pPr>
      <w:r>
        <w:rPr>
          <w:rStyle w:val="2"/>
          <w:color w:val="000000"/>
        </w:rPr>
        <w:t>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- АИС МФЦ) с регистрационным номером, подтверждающим, что заявление отправлено и датой подачи электронного заявления.</w:t>
      </w:r>
    </w:p>
    <w:p w:rsidR="00C62909" w:rsidRDefault="00C62909" w:rsidP="00094D59">
      <w:pPr>
        <w:pStyle w:val="21"/>
        <w:numPr>
          <w:ilvl w:val="2"/>
          <w:numId w:val="28"/>
        </w:numPr>
        <w:shd w:val="clear" w:color="auto" w:fill="auto"/>
        <w:tabs>
          <w:tab w:val="left" w:pos="1572"/>
        </w:tabs>
        <w:spacing w:after="281" w:line="322" w:lineRule="exact"/>
        <w:ind w:firstLine="600"/>
        <w:jc w:val="both"/>
      </w:pPr>
      <w:r>
        <w:rPr>
          <w:rStyle w:val="2"/>
          <w:color w:val="000000"/>
        </w:rPr>
        <w:t>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C62909" w:rsidRDefault="00C62909" w:rsidP="00094D59">
      <w:pPr>
        <w:pStyle w:val="21"/>
        <w:numPr>
          <w:ilvl w:val="1"/>
          <w:numId w:val="28"/>
        </w:numPr>
        <w:shd w:val="clear" w:color="auto" w:fill="auto"/>
        <w:tabs>
          <w:tab w:val="left" w:pos="2070"/>
        </w:tabs>
        <w:spacing w:after="319" w:line="346" w:lineRule="exact"/>
        <w:ind w:firstLine="1520"/>
        <w:jc w:val="center"/>
      </w:pPr>
      <w:r>
        <w:rPr>
          <w:rStyle w:val="2"/>
          <w:color w:val="000000"/>
        </w:rPr>
        <w:t xml:space="preserve">Требования к помещениям, в которых предоставляется </w:t>
      </w:r>
      <w:r w:rsidR="008F1D12">
        <w:rPr>
          <w:rStyle w:val="2"/>
          <w:color w:val="000000"/>
        </w:rPr>
        <w:t>муниципальная</w:t>
      </w:r>
      <w:r>
        <w:rPr>
          <w:rStyle w:val="2"/>
          <w:color w:val="000000"/>
        </w:rPr>
        <w:t xml:space="preserve"> услуга, к залу ожидания, местам для заполнения запросов о предоставлении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C62909" w:rsidRDefault="00C62909" w:rsidP="00094D59">
      <w:pPr>
        <w:pStyle w:val="21"/>
        <w:numPr>
          <w:ilvl w:val="2"/>
          <w:numId w:val="28"/>
        </w:numPr>
        <w:shd w:val="clear" w:color="auto" w:fill="auto"/>
        <w:tabs>
          <w:tab w:val="left" w:pos="1572"/>
        </w:tabs>
        <w:spacing w:after="0" w:line="322" w:lineRule="exact"/>
        <w:ind w:firstLine="709"/>
        <w:jc w:val="both"/>
      </w:pPr>
      <w:r w:rsidRPr="00957B8E">
        <w:rPr>
          <w:rStyle w:val="2"/>
          <w:color w:val="000000"/>
        </w:rPr>
        <w:t>Предоставление муниципальной услуги осуществляется в зданиях и помещениях, оборудованных противопожарной</w:t>
      </w:r>
      <w:r w:rsidR="00957B8E" w:rsidRPr="00957B8E">
        <w:rPr>
          <w:rStyle w:val="2"/>
          <w:color w:val="000000"/>
        </w:rPr>
        <w:t xml:space="preserve"> </w:t>
      </w:r>
      <w:r w:rsidRPr="00957B8E">
        <w:rPr>
          <w:rStyle w:val="2"/>
          <w:color w:val="000000"/>
        </w:rPr>
        <w:t>системой и системой</w:t>
      </w:r>
      <w:r w:rsidR="00957B8E">
        <w:rPr>
          <w:rStyle w:val="2"/>
          <w:color w:val="000000"/>
        </w:rPr>
        <w:t xml:space="preserve"> </w:t>
      </w:r>
      <w:r w:rsidRPr="00957B8E">
        <w:rPr>
          <w:rStyle w:val="2"/>
          <w:color w:val="000000"/>
        </w:rPr>
        <w:t>пожаротушения.</w:t>
      </w:r>
    </w:p>
    <w:p w:rsidR="00C62909" w:rsidRDefault="00C62909">
      <w:pPr>
        <w:pStyle w:val="21"/>
        <w:shd w:val="clear" w:color="auto" w:fill="auto"/>
        <w:spacing w:after="0" w:line="322" w:lineRule="exact"/>
        <w:ind w:firstLine="600"/>
        <w:jc w:val="both"/>
      </w:pPr>
      <w:r>
        <w:rPr>
          <w:rStyle w:val="2"/>
          <w:color w:val="000000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C62909" w:rsidRDefault="00C62909">
      <w:pPr>
        <w:pStyle w:val="21"/>
        <w:shd w:val="clear" w:color="auto" w:fill="auto"/>
        <w:spacing w:after="0" w:line="322" w:lineRule="exact"/>
        <w:ind w:firstLine="600"/>
        <w:jc w:val="both"/>
      </w:pPr>
      <w:r>
        <w:rPr>
          <w:rStyle w:val="2"/>
          <w:color w:val="000000"/>
        </w:rPr>
        <w:lastRenderedPageBreak/>
        <w:t xml:space="preserve">Обеспечивается беспрепятственный доступ инвалидов к месту предоставления </w:t>
      </w:r>
      <w:r w:rsidR="00957B8E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 xml:space="preserve"> муниципальной услуги.</w:t>
      </w:r>
    </w:p>
    <w:p w:rsidR="00C62909" w:rsidRDefault="00C62909">
      <w:pPr>
        <w:pStyle w:val="21"/>
        <w:shd w:val="clear" w:color="auto" w:fill="auto"/>
        <w:spacing w:after="0" w:line="322" w:lineRule="exact"/>
        <w:ind w:firstLine="600"/>
        <w:jc w:val="both"/>
      </w:pPr>
      <w:r>
        <w:rPr>
          <w:rStyle w:val="2"/>
          <w:color w:val="000000"/>
        </w:rPr>
        <w:t xml:space="preserve">Визуальная, текстовая и мультимедийная информация о порядке предоставления </w:t>
      </w:r>
      <w:r w:rsidR="00957B8E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 xml:space="preserve">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C62909" w:rsidRDefault="00C62909" w:rsidP="00094D59">
      <w:pPr>
        <w:pStyle w:val="21"/>
        <w:numPr>
          <w:ilvl w:val="2"/>
          <w:numId w:val="28"/>
        </w:numPr>
        <w:shd w:val="clear" w:color="auto" w:fill="auto"/>
        <w:tabs>
          <w:tab w:val="left" w:pos="1574"/>
        </w:tabs>
        <w:spacing w:after="0" w:line="322" w:lineRule="exact"/>
        <w:ind w:firstLine="600"/>
        <w:jc w:val="both"/>
      </w:pPr>
      <w:r>
        <w:rPr>
          <w:rStyle w:val="2"/>
          <w:color w:val="000000"/>
        </w:rPr>
        <w:t xml:space="preserve">В соответствии с законодательством Российской Федерации о социальной защите инвалидов в целях беспрепятственного доступа к месту предоставления </w:t>
      </w:r>
      <w:r w:rsidR="00957B8E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 xml:space="preserve"> муниципальной услуги обеспечивается:</w:t>
      </w:r>
    </w:p>
    <w:p w:rsidR="00C62909" w:rsidRDefault="00C62909" w:rsidP="00094D59">
      <w:pPr>
        <w:pStyle w:val="21"/>
        <w:numPr>
          <w:ilvl w:val="0"/>
          <w:numId w:val="29"/>
        </w:numPr>
        <w:shd w:val="clear" w:color="auto" w:fill="auto"/>
        <w:tabs>
          <w:tab w:val="left" w:pos="938"/>
        </w:tabs>
        <w:spacing w:after="0" w:line="322" w:lineRule="exact"/>
        <w:ind w:firstLine="600"/>
        <w:jc w:val="both"/>
      </w:pPr>
      <w:r>
        <w:rPr>
          <w:rStyle w:val="2"/>
          <w:color w:val="000000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C62909" w:rsidRDefault="00C62909" w:rsidP="00094D59">
      <w:pPr>
        <w:pStyle w:val="21"/>
        <w:numPr>
          <w:ilvl w:val="0"/>
          <w:numId w:val="29"/>
        </w:numPr>
        <w:shd w:val="clear" w:color="auto" w:fill="auto"/>
        <w:tabs>
          <w:tab w:val="left" w:pos="938"/>
        </w:tabs>
        <w:spacing w:after="0" w:line="322" w:lineRule="exact"/>
        <w:ind w:firstLine="600"/>
        <w:jc w:val="both"/>
      </w:pPr>
      <w:r>
        <w:rPr>
          <w:rStyle w:val="2"/>
          <w:color w:val="000000"/>
        </w:rPr>
        <w:t>возможность посадки в транспортное средство и высадки из него, в том числе с использованием кресла-коляски;</w:t>
      </w:r>
    </w:p>
    <w:p w:rsidR="00C62909" w:rsidRDefault="00C62909" w:rsidP="00094D59">
      <w:pPr>
        <w:pStyle w:val="21"/>
        <w:numPr>
          <w:ilvl w:val="0"/>
          <w:numId w:val="29"/>
        </w:numPr>
        <w:shd w:val="clear" w:color="auto" w:fill="auto"/>
        <w:tabs>
          <w:tab w:val="left" w:pos="938"/>
        </w:tabs>
        <w:spacing w:after="0" w:line="322" w:lineRule="exact"/>
        <w:ind w:firstLine="600"/>
        <w:jc w:val="both"/>
      </w:pPr>
      <w:r>
        <w:rPr>
          <w:rStyle w:val="2"/>
          <w:color w:val="000000"/>
        </w:rPr>
        <w:t>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C62909" w:rsidRDefault="00C62909" w:rsidP="00094D59">
      <w:pPr>
        <w:pStyle w:val="21"/>
        <w:numPr>
          <w:ilvl w:val="0"/>
          <w:numId w:val="29"/>
        </w:numPr>
        <w:shd w:val="clear" w:color="auto" w:fill="auto"/>
        <w:tabs>
          <w:tab w:val="left" w:pos="938"/>
        </w:tabs>
        <w:spacing w:after="0" w:line="322" w:lineRule="exact"/>
        <w:ind w:firstLine="600"/>
        <w:jc w:val="both"/>
      </w:pPr>
      <w:r>
        <w:rPr>
          <w:rStyle w:val="2"/>
          <w:color w:val="000000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62909" w:rsidRDefault="00C62909" w:rsidP="00094D59">
      <w:pPr>
        <w:pStyle w:val="21"/>
        <w:numPr>
          <w:ilvl w:val="0"/>
          <w:numId w:val="29"/>
        </w:numPr>
        <w:shd w:val="clear" w:color="auto" w:fill="auto"/>
        <w:tabs>
          <w:tab w:val="left" w:pos="967"/>
        </w:tabs>
        <w:spacing w:after="0" w:line="322" w:lineRule="exact"/>
        <w:ind w:firstLine="600"/>
        <w:jc w:val="both"/>
      </w:pPr>
      <w:r>
        <w:rPr>
          <w:rStyle w:val="2"/>
          <w:color w:val="000000"/>
        </w:rPr>
        <w:t>допуск сурдопереводчика и тифлосурдопереводчика;</w:t>
      </w:r>
    </w:p>
    <w:p w:rsidR="00C62909" w:rsidRDefault="00C62909" w:rsidP="00094D59">
      <w:pPr>
        <w:pStyle w:val="21"/>
        <w:numPr>
          <w:ilvl w:val="0"/>
          <w:numId w:val="29"/>
        </w:numPr>
        <w:shd w:val="clear" w:color="auto" w:fill="auto"/>
        <w:tabs>
          <w:tab w:val="left" w:pos="938"/>
        </w:tabs>
        <w:spacing w:after="0" w:line="322" w:lineRule="exact"/>
        <w:ind w:firstLine="600"/>
        <w:jc w:val="both"/>
      </w:pPr>
      <w:r>
        <w:rPr>
          <w:rStyle w:val="2"/>
          <w:color w:val="000000"/>
        </w:rPr>
        <w:t>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</w:p>
    <w:p w:rsidR="00C62909" w:rsidRDefault="00C62909">
      <w:pPr>
        <w:pStyle w:val="21"/>
        <w:shd w:val="clear" w:color="auto" w:fill="auto"/>
        <w:spacing w:after="281" w:line="322" w:lineRule="exact"/>
        <w:ind w:firstLine="600"/>
        <w:jc w:val="both"/>
      </w:pPr>
      <w:r>
        <w:rPr>
          <w:rStyle w:val="2"/>
          <w:color w:val="000000"/>
        </w:rPr>
        <w:t xml:space="preserve">Требования в части обеспечения доступности для инвалидов объектов, в которых осуществляется предоставление </w:t>
      </w:r>
      <w:r w:rsidR="00957B8E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 xml:space="preserve"> муниципальной услуги, и средств, используемых при предоставлении </w:t>
      </w:r>
      <w:r w:rsidR="00957B8E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 xml:space="preserve"> муниципальной услуги, которые указаны в подпунктах 1-4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C62909" w:rsidRDefault="00C62909" w:rsidP="00094D59">
      <w:pPr>
        <w:pStyle w:val="21"/>
        <w:numPr>
          <w:ilvl w:val="1"/>
          <w:numId w:val="28"/>
        </w:numPr>
        <w:shd w:val="clear" w:color="auto" w:fill="auto"/>
        <w:tabs>
          <w:tab w:val="left" w:pos="2319"/>
        </w:tabs>
        <w:spacing w:after="0" w:line="346" w:lineRule="exact"/>
        <w:ind w:left="3380"/>
        <w:jc w:val="left"/>
      </w:pPr>
      <w:r>
        <w:rPr>
          <w:rStyle w:val="2"/>
          <w:color w:val="000000"/>
        </w:rPr>
        <w:t xml:space="preserve">Показатели доступности и качества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</w:t>
      </w:r>
    </w:p>
    <w:p w:rsidR="00C62909" w:rsidRDefault="00C62909" w:rsidP="00094D59">
      <w:pPr>
        <w:pStyle w:val="21"/>
        <w:numPr>
          <w:ilvl w:val="2"/>
          <w:numId w:val="28"/>
        </w:numPr>
        <w:shd w:val="clear" w:color="auto" w:fill="auto"/>
        <w:tabs>
          <w:tab w:val="left" w:pos="1574"/>
        </w:tabs>
        <w:spacing w:after="0" w:line="322" w:lineRule="exact"/>
        <w:ind w:firstLine="600"/>
        <w:jc w:val="both"/>
      </w:pPr>
      <w:r>
        <w:rPr>
          <w:rStyle w:val="2"/>
          <w:color w:val="000000"/>
        </w:rPr>
        <w:t xml:space="preserve">Показателями доступности предоставления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 являются:</w:t>
      </w:r>
    </w:p>
    <w:p w:rsidR="00C62909" w:rsidRDefault="00C62909">
      <w:pPr>
        <w:pStyle w:val="21"/>
        <w:shd w:val="clear" w:color="auto" w:fill="auto"/>
        <w:spacing w:after="0" w:line="322" w:lineRule="exact"/>
        <w:ind w:firstLine="600"/>
        <w:jc w:val="both"/>
      </w:pPr>
      <w:r>
        <w:rPr>
          <w:rStyle w:val="2"/>
          <w:color w:val="000000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C62909" w:rsidRDefault="00C62909">
      <w:pPr>
        <w:pStyle w:val="21"/>
        <w:shd w:val="clear" w:color="auto" w:fill="auto"/>
        <w:spacing w:after="0" w:line="322" w:lineRule="exact"/>
        <w:ind w:firstLine="600"/>
        <w:jc w:val="both"/>
      </w:pPr>
      <w:r>
        <w:rPr>
          <w:rStyle w:val="2"/>
          <w:color w:val="000000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C62909" w:rsidRDefault="00C62909">
      <w:pPr>
        <w:pStyle w:val="21"/>
        <w:shd w:val="clear" w:color="auto" w:fill="auto"/>
        <w:spacing w:after="0" w:line="322" w:lineRule="exact"/>
        <w:ind w:firstLine="600"/>
        <w:jc w:val="both"/>
      </w:pPr>
      <w:r>
        <w:rPr>
          <w:rStyle w:val="2"/>
          <w:color w:val="000000"/>
        </w:rPr>
        <w:t xml:space="preserve">наличие исчерпывающей информации о способах, порядке и сроках предоставления </w:t>
      </w:r>
      <w:r w:rsidR="00957B8E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 xml:space="preserve"> муниципальной услуги на информационных стендах, официальном сайте органа государственной власти субъекта Российской Федерации муниципального образования, на Едином портале, Региональном портале;</w:t>
      </w:r>
    </w:p>
    <w:p w:rsidR="00C62909" w:rsidRDefault="00C62909">
      <w:pPr>
        <w:pStyle w:val="21"/>
        <w:shd w:val="clear" w:color="auto" w:fill="auto"/>
        <w:spacing w:after="0" w:line="322" w:lineRule="exact"/>
        <w:ind w:firstLine="600"/>
        <w:jc w:val="both"/>
      </w:pPr>
      <w:r>
        <w:rPr>
          <w:rStyle w:val="2"/>
          <w:color w:val="000000"/>
        </w:rPr>
        <w:lastRenderedPageBreak/>
        <w:t>оказание помощи инвалидам в преодолении барьеров, мешающих получению ими услуг наравне с другими лицами.</w:t>
      </w:r>
    </w:p>
    <w:p w:rsidR="00C62909" w:rsidRDefault="00C62909" w:rsidP="00094D59">
      <w:pPr>
        <w:pStyle w:val="21"/>
        <w:numPr>
          <w:ilvl w:val="2"/>
          <w:numId w:val="28"/>
        </w:numPr>
        <w:shd w:val="clear" w:color="auto" w:fill="auto"/>
        <w:tabs>
          <w:tab w:val="left" w:pos="1637"/>
        </w:tabs>
        <w:spacing w:after="0" w:line="322" w:lineRule="exact"/>
        <w:ind w:firstLine="600"/>
        <w:jc w:val="both"/>
      </w:pPr>
      <w:r>
        <w:rPr>
          <w:rStyle w:val="2"/>
          <w:color w:val="000000"/>
        </w:rPr>
        <w:t xml:space="preserve">Показателями качества предоставления </w:t>
      </w:r>
      <w:r w:rsidR="00957B8E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 xml:space="preserve"> муниципальной услуги являются:</w:t>
      </w:r>
    </w:p>
    <w:p w:rsidR="00C62909" w:rsidRDefault="00C62909" w:rsidP="00094D59">
      <w:pPr>
        <w:pStyle w:val="21"/>
        <w:numPr>
          <w:ilvl w:val="0"/>
          <w:numId w:val="30"/>
        </w:numPr>
        <w:shd w:val="clear" w:color="auto" w:fill="auto"/>
        <w:tabs>
          <w:tab w:val="left" w:pos="1422"/>
        </w:tabs>
        <w:spacing w:after="0" w:line="322" w:lineRule="exact"/>
        <w:ind w:firstLine="600"/>
        <w:jc w:val="both"/>
      </w:pPr>
      <w:r>
        <w:rPr>
          <w:rStyle w:val="2"/>
          <w:color w:val="000000"/>
        </w:rPr>
        <w:t>соблюдение сроков приема и рассмотрения документов;</w:t>
      </w:r>
    </w:p>
    <w:p w:rsidR="00C62909" w:rsidRDefault="00C62909" w:rsidP="00094D59">
      <w:pPr>
        <w:pStyle w:val="21"/>
        <w:numPr>
          <w:ilvl w:val="0"/>
          <w:numId w:val="30"/>
        </w:numPr>
        <w:shd w:val="clear" w:color="auto" w:fill="auto"/>
        <w:tabs>
          <w:tab w:val="left" w:pos="1422"/>
        </w:tabs>
        <w:spacing w:after="0" w:line="322" w:lineRule="exact"/>
        <w:ind w:firstLine="600"/>
        <w:jc w:val="both"/>
      </w:pPr>
      <w:r>
        <w:rPr>
          <w:rStyle w:val="2"/>
          <w:color w:val="000000"/>
        </w:rPr>
        <w:t xml:space="preserve">соблюдение срока получения результата </w:t>
      </w:r>
      <w:r w:rsidR="00957B8E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 xml:space="preserve"> муниципальной услуги;</w:t>
      </w:r>
    </w:p>
    <w:p w:rsidR="00C62909" w:rsidRDefault="00C62909" w:rsidP="00094D59">
      <w:pPr>
        <w:pStyle w:val="21"/>
        <w:numPr>
          <w:ilvl w:val="0"/>
          <w:numId w:val="30"/>
        </w:numPr>
        <w:shd w:val="clear" w:color="auto" w:fill="auto"/>
        <w:tabs>
          <w:tab w:val="left" w:pos="1422"/>
        </w:tabs>
        <w:spacing w:after="0" w:line="322" w:lineRule="exact"/>
        <w:ind w:firstLine="600"/>
        <w:jc w:val="both"/>
      </w:pPr>
      <w:r>
        <w:rPr>
          <w:rStyle w:val="2"/>
          <w:color w:val="000000"/>
        </w:rPr>
        <w:t xml:space="preserve">отсутствие обоснованных жалоб на нарушения Регламента, совершенные работниками органа </w:t>
      </w:r>
      <w:r w:rsidR="00957B8E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 xml:space="preserve"> местного самоуправления;</w:t>
      </w:r>
    </w:p>
    <w:p w:rsidR="00C62909" w:rsidRDefault="00C62909" w:rsidP="00094D59">
      <w:pPr>
        <w:pStyle w:val="21"/>
        <w:numPr>
          <w:ilvl w:val="0"/>
          <w:numId w:val="30"/>
        </w:numPr>
        <w:shd w:val="clear" w:color="auto" w:fill="auto"/>
        <w:tabs>
          <w:tab w:val="left" w:pos="1422"/>
        </w:tabs>
        <w:spacing w:after="0" w:line="322" w:lineRule="exact"/>
        <w:ind w:firstLine="600"/>
        <w:jc w:val="both"/>
      </w:pPr>
      <w:r>
        <w:rPr>
          <w:rStyle w:val="2"/>
          <w:color w:val="000000"/>
        </w:rPr>
        <w:t>количество взаимодействий заявителя с должностными лицами (без учета консультаций).</w:t>
      </w:r>
    </w:p>
    <w:p w:rsidR="00C62909" w:rsidRDefault="00C62909">
      <w:pPr>
        <w:pStyle w:val="21"/>
        <w:shd w:val="clear" w:color="auto" w:fill="auto"/>
        <w:spacing w:after="0" w:line="322" w:lineRule="exact"/>
        <w:ind w:firstLine="600"/>
        <w:jc w:val="both"/>
      </w:pPr>
      <w:r>
        <w:rPr>
          <w:rStyle w:val="2"/>
          <w:color w:val="000000"/>
        </w:rPr>
        <w:t xml:space="preserve">Заявитель вправе оценить качество предоставления </w:t>
      </w:r>
      <w:r w:rsidR="00957B8E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 xml:space="preserve">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</w:t>
      </w:r>
    </w:p>
    <w:p w:rsidR="00C62909" w:rsidRDefault="00C62909" w:rsidP="00094D59">
      <w:pPr>
        <w:pStyle w:val="21"/>
        <w:numPr>
          <w:ilvl w:val="2"/>
          <w:numId w:val="28"/>
        </w:numPr>
        <w:shd w:val="clear" w:color="auto" w:fill="auto"/>
        <w:tabs>
          <w:tab w:val="left" w:pos="1637"/>
        </w:tabs>
        <w:spacing w:after="0" w:line="322" w:lineRule="exact"/>
        <w:ind w:firstLine="600"/>
        <w:jc w:val="both"/>
      </w:pPr>
      <w:r>
        <w:rPr>
          <w:rStyle w:val="2"/>
          <w:color w:val="000000"/>
        </w:rPr>
        <w:t xml:space="preserve">Информация о ходе предоставления </w:t>
      </w:r>
      <w:r w:rsidR="00957B8E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 xml:space="preserve"> муниципальной услуги может быть получена заявителем лично при обращении в Уполномоченный орган, предоставляющий </w:t>
      </w:r>
      <w:r w:rsidR="00957B8E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 xml:space="preserve"> муниципальную услугу, в личном кабинете на Едином портале, на Региональном портале, в МФЦ.</w:t>
      </w:r>
    </w:p>
    <w:p w:rsidR="00C62909" w:rsidRDefault="00C62909" w:rsidP="00094D59">
      <w:pPr>
        <w:pStyle w:val="21"/>
        <w:numPr>
          <w:ilvl w:val="2"/>
          <w:numId w:val="28"/>
        </w:numPr>
        <w:shd w:val="clear" w:color="auto" w:fill="auto"/>
        <w:tabs>
          <w:tab w:val="left" w:pos="1637"/>
        </w:tabs>
        <w:spacing w:after="277" w:line="322" w:lineRule="exact"/>
        <w:ind w:firstLine="600"/>
        <w:jc w:val="both"/>
      </w:pPr>
      <w:r>
        <w:rPr>
          <w:rStyle w:val="2"/>
          <w:color w:val="000000"/>
        </w:rPr>
        <w:t xml:space="preserve">Предоставление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C62909" w:rsidRDefault="00C62909" w:rsidP="00094D59">
      <w:pPr>
        <w:pStyle w:val="21"/>
        <w:numPr>
          <w:ilvl w:val="1"/>
          <w:numId w:val="28"/>
        </w:numPr>
        <w:shd w:val="clear" w:color="auto" w:fill="auto"/>
        <w:tabs>
          <w:tab w:val="left" w:pos="2015"/>
        </w:tabs>
        <w:spacing w:after="0" w:line="346" w:lineRule="exact"/>
        <w:ind w:left="600" w:right="600" w:firstLine="0"/>
        <w:jc w:val="left"/>
      </w:pPr>
      <w:r w:rsidRPr="00957B8E">
        <w:rPr>
          <w:rStyle w:val="2"/>
          <w:color w:val="000000"/>
        </w:rPr>
        <w:t xml:space="preserve">Иные требования, в том числе учитывающие особенности предоставления </w:t>
      </w:r>
      <w:r w:rsidR="008F1D12" w:rsidRPr="00957B8E">
        <w:rPr>
          <w:rStyle w:val="2"/>
          <w:color w:val="000000"/>
        </w:rPr>
        <w:t>муниципальной</w:t>
      </w:r>
      <w:r w:rsidRPr="00957B8E">
        <w:rPr>
          <w:rStyle w:val="2"/>
          <w:color w:val="000000"/>
        </w:rPr>
        <w:t xml:space="preserve"> услуги по</w:t>
      </w:r>
      <w:r w:rsidR="00957B8E" w:rsidRPr="00957B8E">
        <w:rPr>
          <w:rStyle w:val="2"/>
          <w:color w:val="000000"/>
        </w:rPr>
        <w:t xml:space="preserve"> </w:t>
      </w:r>
      <w:r w:rsidRPr="00957B8E">
        <w:rPr>
          <w:rStyle w:val="2"/>
          <w:color w:val="000000"/>
        </w:rPr>
        <w:t xml:space="preserve">экстерриториальному принципу (в случае, если муниципальная услуга предоставляется по экстерриториальному принципу) и особенности предоставления </w:t>
      </w:r>
      <w:r w:rsidR="008F1D12" w:rsidRPr="00957B8E">
        <w:rPr>
          <w:rStyle w:val="2"/>
          <w:color w:val="000000"/>
        </w:rPr>
        <w:t>муниципальной</w:t>
      </w:r>
      <w:r w:rsidRPr="00957B8E">
        <w:rPr>
          <w:rStyle w:val="2"/>
          <w:color w:val="000000"/>
        </w:rPr>
        <w:t xml:space="preserve"> услуги в электронной форме</w:t>
      </w:r>
    </w:p>
    <w:p w:rsidR="00C62909" w:rsidRDefault="00C62909" w:rsidP="00094D59">
      <w:pPr>
        <w:pStyle w:val="21"/>
        <w:numPr>
          <w:ilvl w:val="2"/>
          <w:numId w:val="28"/>
        </w:numPr>
        <w:shd w:val="clear" w:color="auto" w:fill="auto"/>
        <w:tabs>
          <w:tab w:val="left" w:pos="1483"/>
        </w:tabs>
        <w:spacing w:after="0" w:line="346" w:lineRule="exact"/>
        <w:ind w:firstLine="600"/>
        <w:jc w:val="both"/>
      </w:pPr>
      <w:r>
        <w:rPr>
          <w:rStyle w:val="2"/>
          <w:color w:val="000000"/>
        </w:rPr>
        <w:t xml:space="preserve">При предоставлении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 в электронной форме заявитель вправе:</w:t>
      </w:r>
    </w:p>
    <w:p w:rsidR="00C62909" w:rsidRDefault="00C62909">
      <w:pPr>
        <w:pStyle w:val="21"/>
        <w:shd w:val="clear" w:color="auto" w:fill="auto"/>
        <w:tabs>
          <w:tab w:val="left" w:pos="1119"/>
        </w:tabs>
        <w:spacing w:after="0" w:line="346" w:lineRule="exact"/>
        <w:ind w:firstLine="600"/>
        <w:jc w:val="both"/>
      </w:pPr>
      <w:r>
        <w:rPr>
          <w:rStyle w:val="2"/>
          <w:color w:val="000000"/>
        </w:rPr>
        <w:t>а)</w:t>
      </w:r>
      <w:r>
        <w:rPr>
          <w:rStyle w:val="2"/>
          <w:color w:val="000000"/>
        </w:rPr>
        <w:tab/>
        <w:t xml:space="preserve">получить информацию о порядке и сроках предоставления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услуги, размещенную на Едином портале и на Региональном портале;</w:t>
      </w:r>
    </w:p>
    <w:p w:rsidR="00C62909" w:rsidRDefault="00C62909">
      <w:pPr>
        <w:pStyle w:val="21"/>
        <w:shd w:val="clear" w:color="auto" w:fill="auto"/>
        <w:tabs>
          <w:tab w:val="left" w:pos="939"/>
        </w:tabs>
        <w:spacing w:after="0" w:line="346" w:lineRule="exact"/>
        <w:ind w:firstLine="600"/>
        <w:jc w:val="both"/>
      </w:pPr>
      <w:r>
        <w:rPr>
          <w:rStyle w:val="2"/>
          <w:color w:val="000000"/>
        </w:rPr>
        <w:t>б)</w:t>
      </w:r>
      <w:r>
        <w:rPr>
          <w:rStyle w:val="2"/>
          <w:color w:val="000000"/>
        </w:rPr>
        <w:tab/>
        <w:t xml:space="preserve">подать заявление о предоставлении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услуги, иные документы, необходимые для предоставления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услуги, в том числе документы и информацию, электронные образы которых ранее были заверены в соответствии с пунктом 7.2 части 1 статьи 16 Федерального закона № 210-ФЗ, с использованием Единого портала, Регионального портала;</w:t>
      </w:r>
    </w:p>
    <w:p w:rsidR="00C62909" w:rsidRDefault="00C62909">
      <w:pPr>
        <w:pStyle w:val="21"/>
        <w:shd w:val="clear" w:color="auto" w:fill="auto"/>
        <w:tabs>
          <w:tab w:val="left" w:pos="929"/>
        </w:tabs>
        <w:spacing w:after="0" w:line="346" w:lineRule="exact"/>
        <w:ind w:firstLine="600"/>
        <w:jc w:val="both"/>
      </w:pPr>
      <w:r>
        <w:rPr>
          <w:rStyle w:val="2"/>
          <w:color w:val="000000"/>
        </w:rPr>
        <w:t>в)</w:t>
      </w:r>
      <w:r>
        <w:rPr>
          <w:rStyle w:val="2"/>
          <w:color w:val="000000"/>
        </w:rPr>
        <w:tab/>
        <w:t xml:space="preserve">получить сведения о ходе выполнения заявлений о предоставлении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услуги, поданных в электронной форме;</w:t>
      </w:r>
    </w:p>
    <w:p w:rsidR="00C62909" w:rsidRDefault="00C62909">
      <w:pPr>
        <w:pStyle w:val="21"/>
        <w:shd w:val="clear" w:color="auto" w:fill="auto"/>
        <w:tabs>
          <w:tab w:val="left" w:pos="1119"/>
        </w:tabs>
        <w:spacing w:after="0" w:line="346" w:lineRule="exact"/>
        <w:ind w:firstLine="600"/>
        <w:jc w:val="both"/>
      </w:pPr>
      <w:r>
        <w:rPr>
          <w:rStyle w:val="2"/>
          <w:color w:val="000000"/>
        </w:rPr>
        <w:t>г)</w:t>
      </w:r>
      <w:r>
        <w:rPr>
          <w:rStyle w:val="2"/>
          <w:color w:val="000000"/>
        </w:rPr>
        <w:tab/>
        <w:t xml:space="preserve">осуществить оценку качества предоставления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 посредством Единого портала, Регионального портала;</w:t>
      </w:r>
    </w:p>
    <w:p w:rsidR="00C62909" w:rsidRDefault="00C62909">
      <w:pPr>
        <w:pStyle w:val="21"/>
        <w:shd w:val="clear" w:color="auto" w:fill="auto"/>
        <w:tabs>
          <w:tab w:val="left" w:pos="939"/>
        </w:tabs>
        <w:spacing w:after="0" w:line="346" w:lineRule="exact"/>
        <w:ind w:firstLine="600"/>
        <w:jc w:val="both"/>
      </w:pPr>
      <w:r>
        <w:rPr>
          <w:rStyle w:val="2"/>
          <w:color w:val="000000"/>
        </w:rPr>
        <w:t>д)</w:t>
      </w:r>
      <w:r>
        <w:rPr>
          <w:rStyle w:val="2"/>
          <w:color w:val="000000"/>
        </w:rPr>
        <w:tab/>
        <w:t xml:space="preserve">получить результат предоставления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 в форме </w:t>
      </w:r>
      <w:r>
        <w:rPr>
          <w:rStyle w:val="2"/>
          <w:color w:val="000000"/>
        </w:rPr>
        <w:lastRenderedPageBreak/>
        <w:t>электронного документа;</w:t>
      </w:r>
    </w:p>
    <w:p w:rsidR="00C62909" w:rsidRDefault="00C62909">
      <w:pPr>
        <w:pStyle w:val="21"/>
        <w:shd w:val="clear" w:color="auto" w:fill="auto"/>
        <w:tabs>
          <w:tab w:val="left" w:pos="967"/>
        </w:tabs>
        <w:spacing w:after="0" w:line="346" w:lineRule="exact"/>
        <w:ind w:firstLine="600"/>
        <w:jc w:val="both"/>
      </w:pPr>
      <w:r>
        <w:rPr>
          <w:rStyle w:val="2"/>
          <w:color w:val="000000"/>
        </w:rPr>
        <w:t>е)</w:t>
      </w:r>
      <w:r>
        <w:rPr>
          <w:rStyle w:val="2"/>
          <w:color w:val="000000"/>
        </w:rPr>
        <w:tab/>
        <w:t>подать жалобу на решение и действие (бездействие) Уполномоченного</w:t>
      </w:r>
    </w:p>
    <w:p w:rsidR="00C62909" w:rsidRDefault="00C62909">
      <w:pPr>
        <w:pStyle w:val="21"/>
        <w:shd w:val="clear" w:color="auto" w:fill="auto"/>
        <w:tabs>
          <w:tab w:val="left" w:pos="8026"/>
        </w:tabs>
        <w:spacing w:after="0" w:line="346" w:lineRule="exact"/>
        <w:ind w:firstLine="0"/>
        <w:jc w:val="both"/>
      </w:pPr>
      <w:r>
        <w:rPr>
          <w:rStyle w:val="2"/>
          <w:color w:val="000000"/>
        </w:rPr>
        <w:t>органа, а также его должностных лиц, посредством Единого портала, Регионального портала, портала федеральной государственной информационной системы, обеспечивающей процесс</w:t>
      </w:r>
      <w:r>
        <w:rPr>
          <w:rStyle w:val="2"/>
          <w:color w:val="000000"/>
        </w:rPr>
        <w:tab/>
        <w:t>досудебного</w:t>
      </w:r>
    </w:p>
    <w:p w:rsidR="00C62909" w:rsidRDefault="00C62909">
      <w:pPr>
        <w:pStyle w:val="21"/>
        <w:shd w:val="clear" w:color="auto" w:fill="auto"/>
        <w:spacing w:after="0" w:line="346" w:lineRule="exact"/>
        <w:ind w:firstLine="0"/>
        <w:jc w:val="both"/>
      </w:pPr>
      <w:r>
        <w:rPr>
          <w:rStyle w:val="2"/>
          <w:color w:val="000000"/>
        </w:rPr>
        <w:t xml:space="preserve">(внесудебного) обжалования решений и действий (бездействия), совершенных при предоставлении </w:t>
      </w:r>
      <w:r w:rsidR="00957B8E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 xml:space="preserve">муниципальных услуг органами, предоставляющими </w:t>
      </w:r>
      <w:r w:rsidR="00957B8E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 xml:space="preserve"> муниципальные услуги, их должностными лицами, муниципальными служащими.</w:t>
      </w:r>
    </w:p>
    <w:p w:rsidR="00C62909" w:rsidRPr="00957B8E" w:rsidRDefault="00C62909" w:rsidP="00094D59">
      <w:pPr>
        <w:pStyle w:val="21"/>
        <w:numPr>
          <w:ilvl w:val="2"/>
          <w:numId w:val="28"/>
        </w:numPr>
        <w:shd w:val="clear" w:color="auto" w:fill="auto"/>
        <w:tabs>
          <w:tab w:val="left" w:pos="1483"/>
        </w:tabs>
        <w:spacing w:after="0" w:line="346" w:lineRule="exact"/>
        <w:ind w:firstLine="600"/>
        <w:jc w:val="both"/>
        <w:rPr>
          <w:rStyle w:val="2"/>
        </w:rPr>
      </w:pPr>
      <w:r>
        <w:rPr>
          <w:rStyle w:val="2"/>
          <w:color w:val="000000"/>
        </w:rPr>
        <w:t>Формирование заявления осуществляется посредством заполнения электронной формы заявления на Едином портале, Региональном портале без необходимости дополнительной подачи заявления в какой-либо иной форме.</w:t>
      </w:r>
    </w:p>
    <w:p w:rsidR="00957B8E" w:rsidRDefault="00957B8E" w:rsidP="00957B8E">
      <w:pPr>
        <w:pStyle w:val="21"/>
        <w:shd w:val="clear" w:color="auto" w:fill="auto"/>
        <w:tabs>
          <w:tab w:val="left" w:pos="1483"/>
        </w:tabs>
        <w:spacing w:after="0" w:line="346" w:lineRule="exact"/>
        <w:ind w:left="600" w:firstLine="0"/>
        <w:jc w:val="both"/>
      </w:pPr>
    </w:p>
    <w:p w:rsidR="00C62909" w:rsidRPr="004A2699" w:rsidRDefault="00C62909" w:rsidP="00094D59">
      <w:pPr>
        <w:pStyle w:val="21"/>
        <w:numPr>
          <w:ilvl w:val="0"/>
          <w:numId w:val="31"/>
        </w:numPr>
        <w:shd w:val="clear" w:color="auto" w:fill="auto"/>
        <w:tabs>
          <w:tab w:val="left" w:pos="1215"/>
        </w:tabs>
        <w:spacing w:after="0" w:line="346" w:lineRule="exact"/>
        <w:ind w:left="420" w:firstLine="0"/>
        <w:jc w:val="center"/>
        <w:rPr>
          <w:b/>
        </w:rPr>
      </w:pPr>
      <w:r w:rsidRPr="004A2699">
        <w:rPr>
          <w:rStyle w:val="2"/>
          <w:b/>
          <w:color w:val="000000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</w:t>
      </w:r>
      <w:r w:rsidR="004A2699" w:rsidRPr="004A2699">
        <w:rPr>
          <w:rStyle w:val="2"/>
          <w:b/>
          <w:color w:val="000000"/>
        </w:rPr>
        <w:t xml:space="preserve"> </w:t>
      </w:r>
      <w:r w:rsidRPr="004A2699">
        <w:rPr>
          <w:rStyle w:val="2"/>
          <w:b/>
          <w:color w:val="000000"/>
        </w:rPr>
        <w:t>выполнения административных процедур в электронной форме, а также</w:t>
      </w:r>
      <w:r w:rsidRPr="004A2699">
        <w:rPr>
          <w:rStyle w:val="2"/>
          <w:b/>
          <w:color w:val="000000"/>
        </w:rPr>
        <w:br/>
        <w:t>особенности выполнения административных процедур в</w:t>
      </w:r>
      <w:r w:rsidRPr="004A2699">
        <w:rPr>
          <w:rStyle w:val="2"/>
          <w:b/>
          <w:color w:val="000000"/>
        </w:rPr>
        <w:br/>
        <w:t>многофункциональных центрах</w:t>
      </w:r>
    </w:p>
    <w:p w:rsidR="00C62909" w:rsidRDefault="00C62909" w:rsidP="00094D59">
      <w:pPr>
        <w:pStyle w:val="21"/>
        <w:numPr>
          <w:ilvl w:val="1"/>
          <w:numId w:val="31"/>
        </w:numPr>
        <w:shd w:val="clear" w:color="auto" w:fill="auto"/>
        <w:tabs>
          <w:tab w:val="left" w:pos="1822"/>
        </w:tabs>
        <w:spacing w:line="326" w:lineRule="exact"/>
        <w:ind w:left="2320" w:hanging="1080"/>
        <w:jc w:val="left"/>
      </w:pPr>
      <w:r>
        <w:rPr>
          <w:rStyle w:val="2"/>
          <w:color w:val="000000"/>
        </w:rPr>
        <w:t xml:space="preserve">Описание последовательности действий при предоставлении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</w:t>
      </w:r>
    </w:p>
    <w:p w:rsidR="00C62909" w:rsidRDefault="00C62909" w:rsidP="00094D59">
      <w:pPr>
        <w:pStyle w:val="21"/>
        <w:numPr>
          <w:ilvl w:val="0"/>
          <w:numId w:val="32"/>
        </w:numPr>
        <w:shd w:val="clear" w:color="auto" w:fill="auto"/>
        <w:tabs>
          <w:tab w:val="left" w:pos="1154"/>
        </w:tabs>
        <w:spacing w:after="0" w:line="326" w:lineRule="exact"/>
        <w:ind w:firstLine="600"/>
        <w:jc w:val="both"/>
      </w:pPr>
      <w:r>
        <w:rPr>
          <w:rStyle w:val="2"/>
          <w:color w:val="000000"/>
        </w:rPr>
        <w:t xml:space="preserve">Предоставление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 включает в себя следующие процедуры:</w:t>
      </w:r>
    </w:p>
    <w:p w:rsidR="00C62909" w:rsidRDefault="00C62909" w:rsidP="00094D59">
      <w:pPr>
        <w:pStyle w:val="21"/>
        <w:numPr>
          <w:ilvl w:val="0"/>
          <w:numId w:val="33"/>
        </w:numPr>
        <w:shd w:val="clear" w:color="auto" w:fill="auto"/>
        <w:tabs>
          <w:tab w:val="left" w:pos="1410"/>
        </w:tabs>
        <w:spacing w:after="0" w:line="322" w:lineRule="exact"/>
        <w:ind w:firstLine="600"/>
        <w:jc w:val="both"/>
      </w:pPr>
      <w:r>
        <w:rPr>
          <w:rStyle w:val="2"/>
          <w:color w:val="000000"/>
        </w:rPr>
        <w:t>При рассмотрении заявления о принятии решения о подготовке документации по планировке территории или внесении изменений в документацию по планировке территории:</w:t>
      </w:r>
    </w:p>
    <w:p w:rsidR="00C62909" w:rsidRDefault="00C62909" w:rsidP="00094D59">
      <w:pPr>
        <w:pStyle w:val="21"/>
        <w:numPr>
          <w:ilvl w:val="0"/>
          <w:numId w:val="34"/>
        </w:numPr>
        <w:shd w:val="clear" w:color="auto" w:fill="auto"/>
        <w:tabs>
          <w:tab w:val="left" w:pos="1410"/>
        </w:tabs>
        <w:spacing w:after="0" w:line="322" w:lineRule="exact"/>
        <w:ind w:firstLine="600"/>
        <w:jc w:val="both"/>
      </w:pPr>
      <w:r>
        <w:rPr>
          <w:rStyle w:val="2"/>
          <w:color w:val="000000"/>
        </w:rPr>
        <w:t>проверка документов и регистрация заявления;</w:t>
      </w:r>
    </w:p>
    <w:p w:rsidR="00C62909" w:rsidRDefault="00C62909" w:rsidP="00094D59">
      <w:pPr>
        <w:pStyle w:val="21"/>
        <w:numPr>
          <w:ilvl w:val="0"/>
          <w:numId w:val="34"/>
        </w:numPr>
        <w:shd w:val="clear" w:color="auto" w:fill="auto"/>
        <w:tabs>
          <w:tab w:val="left" w:pos="1410"/>
        </w:tabs>
        <w:spacing w:after="0" w:line="322" w:lineRule="exact"/>
        <w:ind w:firstLine="600"/>
        <w:jc w:val="both"/>
      </w:pPr>
      <w:r>
        <w:rPr>
          <w:rStyle w:val="2"/>
          <w:color w:val="000000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C62909" w:rsidRDefault="00C62909" w:rsidP="00094D59">
      <w:pPr>
        <w:pStyle w:val="21"/>
        <w:numPr>
          <w:ilvl w:val="0"/>
          <w:numId w:val="34"/>
        </w:numPr>
        <w:shd w:val="clear" w:color="auto" w:fill="auto"/>
        <w:tabs>
          <w:tab w:val="left" w:pos="1410"/>
        </w:tabs>
        <w:spacing w:after="0" w:line="322" w:lineRule="exact"/>
        <w:ind w:firstLine="600"/>
        <w:jc w:val="both"/>
      </w:pPr>
      <w:r>
        <w:rPr>
          <w:rStyle w:val="2"/>
          <w:color w:val="000000"/>
        </w:rPr>
        <w:t>рассмотрение документов и сведений;</w:t>
      </w:r>
    </w:p>
    <w:p w:rsidR="00C62909" w:rsidRDefault="00C62909" w:rsidP="00094D59">
      <w:pPr>
        <w:pStyle w:val="21"/>
        <w:numPr>
          <w:ilvl w:val="0"/>
          <w:numId w:val="34"/>
        </w:numPr>
        <w:shd w:val="clear" w:color="auto" w:fill="auto"/>
        <w:tabs>
          <w:tab w:val="left" w:pos="1410"/>
        </w:tabs>
        <w:spacing w:after="0" w:line="322" w:lineRule="exact"/>
        <w:ind w:firstLine="600"/>
        <w:jc w:val="both"/>
      </w:pPr>
      <w:r>
        <w:rPr>
          <w:rStyle w:val="2"/>
          <w:color w:val="000000"/>
        </w:rPr>
        <w:t>принятие решения о предоставлении услуги;</w:t>
      </w:r>
    </w:p>
    <w:p w:rsidR="00C62909" w:rsidRDefault="00C62909">
      <w:pPr>
        <w:pStyle w:val="21"/>
        <w:shd w:val="clear" w:color="auto" w:fill="auto"/>
        <w:spacing w:after="0" w:line="322" w:lineRule="exact"/>
        <w:ind w:firstLine="600"/>
        <w:jc w:val="both"/>
      </w:pPr>
      <w:r>
        <w:rPr>
          <w:rStyle w:val="2"/>
          <w:color w:val="000000"/>
        </w:rPr>
        <w:t xml:space="preserve">6) выдача (направление) заявителю результата;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услуги.</w:t>
      </w:r>
    </w:p>
    <w:p w:rsidR="00C62909" w:rsidRDefault="00C62909" w:rsidP="00094D59">
      <w:pPr>
        <w:pStyle w:val="21"/>
        <w:numPr>
          <w:ilvl w:val="0"/>
          <w:numId w:val="33"/>
        </w:numPr>
        <w:shd w:val="clear" w:color="auto" w:fill="auto"/>
        <w:tabs>
          <w:tab w:val="left" w:pos="1410"/>
        </w:tabs>
        <w:spacing w:after="0" w:line="322" w:lineRule="exact"/>
        <w:ind w:firstLine="600"/>
        <w:jc w:val="both"/>
      </w:pPr>
      <w:r>
        <w:rPr>
          <w:rStyle w:val="2"/>
          <w:color w:val="000000"/>
        </w:rPr>
        <w:t>При рассмотрении заявления об утверждении документации по планировке территории или утверждения изменений в документацию по планировке территории:</w:t>
      </w:r>
    </w:p>
    <w:p w:rsidR="00C62909" w:rsidRDefault="00C62909" w:rsidP="00094D59">
      <w:pPr>
        <w:pStyle w:val="21"/>
        <w:numPr>
          <w:ilvl w:val="0"/>
          <w:numId w:val="35"/>
        </w:numPr>
        <w:shd w:val="clear" w:color="auto" w:fill="auto"/>
        <w:tabs>
          <w:tab w:val="left" w:pos="1410"/>
        </w:tabs>
        <w:spacing w:after="0" w:line="322" w:lineRule="exact"/>
        <w:ind w:firstLine="600"/>
        <w:jc w:val="both"/>
      </w:pPr>
      <w:r>
        <w:rPr>
          <w:rStyle w:val="2"/>
          <w:color w:val="000000"/>
        </w:rPr>
        <w:t>проверка документов и регистрация заявления;</w:t>
      </w:r>
    </w:p>
    <w:p w:rsidR="00C62909" w:rsidRDefault="00C62909" w:rsidP="00094D59">
      <w:pPr>
        <w:pStyle w:val="21"/>
        <w:numPr>
          <w:ilvl w:val="0"/>
          <w:numId w:val="35"/>
        </w:numPr>
        <w:shd w:val="clear" w:color="auto" w:fill="auto"/>
        <w:tabs>
          <w:tab w:val="left" w:pos="1410"/>
        </w:tabs>
        <w:spacing w:after="0" w:line="322" w:lineRule="exact"/>
        <w:ind w:firstLine="600"/>
        <w:jc w:val="both"/>
      </w:pPr>
      <w:r>
        <w:rPr>
          <w:rStyle w:val="2"/>
          <w:color w:val="000000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C62909" w:rsidRDefault="00C62909" w:rsidP="00094D59">
      <w:pPr>
        <w:pStyle w:val="21"/>
        <w:numPr>
          <w:ilvl w:val="0"/>
          <w:numId w:val="35"/>
        </w:numPr>
        <w:shd w:val="clear" w:color="auto" w:fill="auto"/>
        <w:tabs>
          <w:tab w:val="left" w:pos="1410"/>
        </w:tabs>
        <w:spacing w:after="0" w:line="322" w:lineRule="exact"/>
        <w:ind w:firstLine="600"/>
        <w:jc w:val="both"/>
      </w:pPr>
      <w:r>
        <w:rPr>
          <w:rStyle w:val="2"/>
          <w:color w:val="000000"/>
        </w:rPr>
        <w:t>рассмотрение документов и сведений;</w:t>
      </w:r>
    </w:p>
    <w:p w:rsidR="00C62909" w:rsidRDefault="00C62909" w:rsidP="00094D59">
      <w:pPr>
        <w:pStyle w:val="21"/>
        <w:numPr>
          <w:ilvl w:val="0"/>
          <w:numId w:val="35"/>
        </w:numPr>
        <w:shd w:val="clear" w:color="auto" w:fill="auto"/>
        <w:tabs>
          <w:tab w:val="left" w:pos="1410"/>
        </w:tabs>
        <w:spacing w:after="0" w:line="322" w:lineRule="exact"/>
        <w:ind w:firstLine="600"/>
        <w:jc w:val="both"/>
      </w:pPr>
      <w:r>
        <w:rPr>
          <w:rStyle w:val="2"/>
          <w:color w:val="000000"/>
        </w:rPr>
        <w:lastRenderedPageBreak/>
        <w:t>организация и проведение публичных слушаний или общественных обсуждений при рассмотрении заявления (в случаях, предусмотренных Градостроительным кодексом Российской Федерации);</w:t>
      </w:r>
    </w:p>
    <w:p w:rsidR="00C62909" w:rsidRDefault="00C62909" w:rsidP="00094D59">
      <w:pPr>
        <w:pStyle w:val="21"/>
        <w:numPr>
          <w:ilvl w:val="0"/>
          <w:numId w:val="35"/>
        </w:numPr>
        <w:shd w:val="clear" w:color="auto" w:fill="auto"/>
        <w:tabs>
          <w:tab w:val="left" w:pos="1410"/>
        </w:tabs>
        <w:spacing w:after="0" w:line="322" w:lineRule="exact"/>
        <w:ind w:firstLine="600"/>
        <w:jc w:val="both"/>
      </w:pPr>
      <w:r>
        <w:rPr>
          <w:rStyle w:val="2"/>
          <w:color w:val="000000"/>
        </w:rPr>
        <w:t>принятие решения о предоставлении услуги;</w:t>
      </w:r>
    </w:p>
    <w:p w:rsidR="00C62909" w:rsidRDefault="00C62909" w:rsidP="00094D59">
      <w:pPr>
        <w:pStyle w:val="21"/>
        <w:numPr>
          <w:ilvl w:val="0"/>
          <w:numId w:val="35"/>
        </w:numPr>
        <w:shd w:val="clear" w:color="auto" w:fill="auto"/>
        <w:tabs>
          <w:tab w:val="left" w:pos="1410"/>
        </w:tabs>
        <w:spacing w:after="0" w:line="322" w:lineRule="exact"/>
        <w:ind w:firstLine="600"/>
        <w:jc w:val="both"/>
      </w:pPr>
      <w:r>
        <w:rPr>
          <w:rStyle w:val="2"/>
          <w:color w:val="000000"/>
        </w:rPr>
        <w:t xml:space="preserve">выдача (направление) заявителю результата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услуги.</w:t>
      </w:r>
    </w:p>
    <w:p w:rsidR="00C62909" w:rsidRDefault="00C62909">
      <w:pPr>
        <w:pStyle w:val="21"/>
        <w:shd w:val="clear" w:color="auto" w:fill="auto"/>
        <w:spacing w:after="333" w:line="322" w:lineRule="exact"/>
        <w:ind w:firstLine="600"/>
        <w:jc w:val="left"/>
      </w:pPr>
      <w:r>
        <w:rPr>
          <w:rStyle w:val="2"/>
          <w:color w:val="000000"/>
        </w:rPr>
        <w:t>Описание административных процедур представлено в Приложении № 12 к настоящему Административному регламенту.</w:t>
      </w:r>
    </w:p>
    <w:p w:rsidR="00C62909" w:rsidRPr="004A2699" w:rsidRDefault="00C62909" w:rsidP="00094D59">
      <w:pPr>
        <w:pStyle w:val="21"/>
        <w:numPr>
          <w:ilvl w:val="0"/>
          <w:numId w:val="31"/>
        </w:numPr>
        <w:shd w:val="clear" w:color="auto" w:fill="auto"/>
        <w:tabs>
          <w:tab w:val="left" w:pos="1456"/>
        </w:tabs>
        <w:spacing w:after="42" w:line="280" w:lineRule="exact"/>
        <w:ind w:left="1080" w:firstLine="0"/>
        <w:jc w:val="center"/>
        <w:rPr>
          <w:b/>
        </w:rPr>
      </w:pPr>
      <w:r w:rsidRPr="004A2699">
        <w:rPr>
          <w:rStyle w:val="2"/>
          <w:b/>
          <w:color w:val="000000"/>
        </w:rPr>
        <w:t xml:space="preserve">Порядок и формы контроля за предоставлением </w:t>
      </w:r>
      <w:r w:rsidR="00957B8E" w:rsidRPr="004A2699">
        <w:rPr>
          <w:rStyle w:val="2"/>
          <w:b/>
          <w:color w:val="000000"/>
        </w:rPr>
        <w:t xml:space="preserve"> </w:t>
      </w:r>
      <w:r w:rsidRPr="004A2699">
        <w:rPr>
          <w:rStyle w:val="2"/>
          <w:b/>
          <w:color w:val="000000"/>
        </w:rPr>
        <w:t>муниципальной услуги</w:t>
      </w:r>
    </w:p>
    <w:p w:rsidR="00957B8E" w:rsidRPr="00957B8E" w:rsidRDefault="00C62909" w:rsidP="00094D59">
      <w:pPr>
        <w:pStyle w:val="1b"/>
        <w:numPr>
          <w:ilvl w:val="1"/>
          <w:numId w:val="31"/>
        </w:numPr>
        <w:shd w:val="clear" w:color="auto" w:fill="auto"/>
        <w:tabs>
          <w:tab w:val="left" w:pos="1134"/>
        </w:tabs>
        <w:spacing w:line="240" w:lineRule="auto"/>
        <w:ind w:firstLine="567"/>
        <w:jc w:val="both"/>
        <w:rPr>
          <w:sz w:val="28"/>
          <w:szCs w:val="28"/>
        </w:rPr>
      </w:pPr>
      <w:r w:rsidRPr="00957B8E">
        <w:rPr>
          <w:rStyle w:val="2"/>
          <w:color w:val="000000"/>
        </w:rPr>
        <w:t xml:space="preserve">Текущий контроль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 </w:t>
      </w:r>
      <w:r w:rsidR="00957B8E" w:rsidRPr="00957B8E">
        <w:rPr>
          <w:sz w:val="28"/>
          <w:szCs w:val="28"/>
        </w:rPr>
        <w:t>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C62909" w:rsidRPr="00A02C1C" w:rsidRDefault="00C62909" w:rsidP="00094D59">
      <w:pPr>
        <w:pStyle w:val="21"/>
        <w:numPr>
          <w:ilvl w:val="2"/>
          <w:numId w:val="31"/>
        </w:numPr>
        <w:shd w:val="clear" w:color="auto" w:fill="auto"/>
        <w:tabs>
          <w:tab w:val="left" w:pos="1163"/>
        </w:tabs>
        <w:spacing w:after="0" w:line="322" w:lineRule="exact"/>
        <w:ind w:firstLine="600"/>
        <w:jc w:val="both"/>
        <w:rPr>
          <w:i/>
        </w:rPr>
      </w:pPr>
      <w:r w:rsidRPr="00121D9F">
        <w:rPr>
          <w:rStyle w:val="2"/>
          <w:color w:val="000000" w:themeColor="text1"/>
        </w:rPr>
        <w:t xml:space="preserve">Контроль за деятельностью органа местного самоуправления по предоставлению </w:t>
      </w:r>
      <w:r w:rsidR="00957B8E" w:rsidRPr="00121D9F">
        <w:rPr>
          <w:rStyle w:val="2"/>
          <w:color w:val="000000" w:themeColor="text1"/>
        </w:rPr>
        <w:t xml:space="preserve"> </w:t>
      </w:r>
      <w:r w:rsidRPr="00121D9F">
        <w:rPr>
          <w:rStyle w:val="2"/>
          <w:color w:val="000000" w:themeColor="text1"/>
        </w:rPr>
        <w:t xml:space="preserve"> муниципальной услуги осуществляется</w:t>
      </w:r>
      <w:r w:rsidRPr="00957B8E">
        <w:rPr>
          <w:rStyle w:val="2"/>
          <w:color w:val="FF0000"/>
        </w:rPr>
        <w:t xml:space="preserve"> </w:t>
      </w:r>
      <w:r w:rsidR="00957B8E" w:rsidRPr="00A02C1C">
        <w:rPr>
          <w:rStyle w:val="20"/>
          <w:i w:val="0"/>
        </w:rPr>
        <w:t xml:space="preserve">главой </w:t>
      </w:r>
      <w:r w:rsidR="00EC27BE" w:rsidRPr="00A02C1C">
        <w:rPr>
          <w:rStyle w:val="20"/>
          <w:i w:val="0"/>
        </w:rPr>
        <w:t>Заречного</w:t>
      </w:r>
      <w:r w:rsidR="00957B8E" w:rsidRPr="00A02C1C">
        <w:rPr>
          <w:rStyle w:val="20"/>
          <w:i w:val="0"/>
        </w:rPr>
        <w:t xml:space="preserve"> муниципального образования. </w:t>
      </w:r>
    </w:p>
    <w:p w:rsidR="00C62909" w:rsidRDefault="00C62909" w:rsidP="00094D59">
      <w:pPr>
        <w:pStyle w:val="21"/>
        <w:numPr>
          <w:ilvl w:val="2"/>
          <w:numId w:val="31"/>
        </w:numPr>
        <w:shd w:val="clear" w:color="auto" w:fill="auto"/>
        <w:tabs>
          <w:tab w:val="left" w:pos="1316"/>
        </w:tabs>
        <w:spacing w:after="285" w:line="326" w:lineRule="exact"/>
        <w:ind w:firstLine="620"/>
        <w:jc w:val="both"/>
      </w:pPr>
      <w:r>
        <w:rPr>
          <w:rStyle w:val="2"/>
          <w:color w:val="000000"/>
        </w:rPr>
        <w:t>Контроль за исполнением настоящего административного регламента сотрудниками МФЦ осуществляется руководителем МФЦ.</w:t>
      </w:r>
    </w:p>
    <w:p w:rsidR="00C62909" w:rsidRDefault="00C62909" w:rsidP="00094D59">
      <w:pPr>
        <w:pStyle w:val="21"/>
        <w:numPr>
          <w:ilvl w:val="1"/>
          <w:numId w:val="31"/>
        </w:numPr>
        <w:shd w:val="clear" w:color="auto" w:fill="auto"/>
        <w:tabs>
          <w:tab w:val="left" w:pos="1306"/>
        </w:tabs>
        <w:spacing w:after="0" w:line="346" w:lineRule="exact"/>
        <w:ind w:firstLine="840"/>
        <w:jc w:val="center"/>
      </w:pPr>
      <w:r>
        <w:rPr>
          <w:rStyle w:val="2"/>
          <w:color w:val="000000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услуги, в том числе порядок и формы контроля за полнотой и</w:t>
      </w:r>
    </w:p>
    <w:p w:rsidR="00C62909" w:rsidRDefault="00C62909" w:rsidP="00957B8E">
      <w:pPr>
        <w:pStyle w:val="21"/>
        <w:shd w:val="clear" w:color="auto" w:fill="auto"/>
        <w:spacing w:after="319" w:line="346" w:lineRule="exact"/>
        <w:ind w:firstLine="620"/>
        <w:jc w:val="center"/>
      </w:pPr>
      <w:r>
        <w:rPr>
          <w:rStyle w:val="2"/>
          <w:color w:val="000000"/>
        </w:rPr>
        <w:t xml:space="preserve">качеством предоставления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услуги.</w:t>
      </w:r>
    </w:p>
    <w:p w:rsidR="00C62909" w:rsidRDefault="00C62909" w:rsidP="00094D59">
      <w:pPr>
        <w:pStyle w:val="21"/>
        <w:numPr>
          <w:ilvl w:val="2"/>
          <w:numId w:val="31"/>
        </w:numPr>
        <w:shd w:val="clear" w:color="auto" w:fill="auto"/>
        <w:tabs>
          <w:tab w:val="left" w:pos="1321"/>
        </w:tabs>
        <w:spacing w:after="0" w:line="322" w:lineRule="exact"/>
        <w:ind w:firstLine="620"/>
        <w:jc w:val="both"/>
      </w:pPr>
      <w:r>
        <w:rPr>
          <w:rStyle w:val="2"/>
          <w:color w:val="000000"/>
        </w:rPr>
        <w:t xml:space="preserve">Контроль полноты и качества предоставления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 осуществляется путем проведения плановых и внеплановых проверок.</w:t>
      </w:r>
    </w:p>
    <w:p w:rsidR="00C62909" w:rsidRPr="004A2699" w:rsidRDefault="00C62909">
      <w:pPr>
        <w:pStyle w:val="21"/>
        <w:shd w:val="clear" w:color="auto" w:fill="auto"/>
        <w:tabs>
          <w:tab w:val="left" w:leader="underscore" w:pos="5501"/>
        </w:tabs>
        <w:spacing w:after="0" w:line="322" w:lineRule="exact"/>
        <w:ind w:firstLine="620"/>
        <w:jc w:val="both"/>
        <w:rPr>
          <w:i/>
        </w:rPr>
      </w:pPr>
      <w:r>
        <w:rPr>
          <w:rStyle w:val="2"/>
          <w:color w:val="000000"/>
        </w:rPr>
        <w:t>Плановые проверки проводятся в соответствии с планом работы Уполномоченного органа, но не реже</w:t>
      </w:r>
      <w:r w:rsidR="004A2699">
        <w:rPr>
          <w:rStyle w:val="20"/>
          <w:color w:val="000000"/>
        </w:rPr>
        <w:t xml:space="preserve"> </w:t>
      </w:r>
      <w:r w:rsidR="004A2699" w:rsidRPr="004A2699">
        <w:rPr>
          <w:rStyle w:val="20"/>
          <w:i w:val="0"/>
          <w:color w:val="000000"/>
        </w:rPr>
        <w:t>одного раза в год</w:t>
      </w:r>
      <w:r w:rsidRPr="004A2699">
        <w:rPr>
          <w:rStyle w:val="20"/>
          <w:i w:val="0"/>
          <w:color w:val="000000"/>
        </w:rPr>
        <w:t>.</w:t>
      </w:r>
    </w:p>
    <w:p w:rsidR="00C62909" w:rsidRDefault="00C62909">
      <w:pPr>
        <w:pStyle w:val="21"/>
        <w:shd w:val="clear" w:color="auto" w:fill="auto"/>
        <w:spacing w:after="0" w:line="322" w:lineRule="exact"/>
        <w:ind w:firstLine="620"/>
        <w:jc w:val="both"/>
      </w:pPr>
      <w:r>
        <w:rPr>
          <w:rStyle w:val="2"/>
          <w:color w:val="000000"/>
        </w:rPr>
        <w:t>Внеплановые проверки проводятся в случае поступления в орган местного самоуправления обращений физических и юридических лиц с жалобами на нарушения их прав и законных интересов.</w:t>
      </w:r>
    </w:p>
    <w:p w:rsidR="00C62909" w:rsidRDefault="00C62909">
      <w:pPr>
        <w:pStyle w:val="21"/>
        <w:shd w:val="clear" w:color="auto" w:fill="auto"/>
        <w:spacing w:after="0" w:line="322" w:lineRule="exact"/>
        <w:ind w:firstLine="620"/>
        <w:jc w:val="both"/>
      </w:pPr>
      <w:r>
        <w:rPr>
          <w:rStyle w:val="2"/>
          <w:color w:val="000000"/>
        </w:rPr>
        <w:t>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C62909" w:rsidRDefault="00C62909">
      <w:pPr>
        <w:pStyle w:val="21"/>
        <w:shd w:val="clear" w:color="auto" w:fill="auto"/>
        <w:spacing w:after="0" w:line="322" w:lineRule="exact"/>
        <w:ind w:firstLine="620"/>
        <w:jc w:val="both"/>
      </w:pPr>
      <w:r>
        <w:rPr>
          <w:rStyle w:val="2"/>
          <w:color w:val="000000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C62909" w:rsidRDefault="00C62909">
      <w:pPr>
        <w:pStyle w:val="21"/>
        <w:shd w:val="clear" w:color="auto" w:fill="auto"/>
        <w:spacing w:after="281" w:line="322" w:lineRule="exact"/>
        <w:ind w:firstLine="620"/>
        <w:jc w:val="both"/>
      </w:pPr>
      <w:r>
        <w:rPr>
          <w:rStyle w:val="2"/>
          <w:color w:val="000000"/>
        </w:rPr>
        <w:t>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</w:p>
    <w:p w:rsidR="00C62909" w:rsidRDefault="00C62909" w:rsidP="00094D59">
      <w:pPr>
        <w:pStyle w:val="21"/>
        <w:numPr>
          <w:ilvl w:val="1"/>
          <w:numId w:val="31"/>
        </w:numPr>
        <w:shd w:val="clear" w:color="auto" w:fill="auto"/>
        <w:tabs>
          <w:tab w:val="left" w:pos="1675"/>
        </w:tabs>
        <w:spacing w:after="319" w:line="346" w:lineRule="exact"/>
        <w:ind w:left="340" w:firstLine="760"/>
        <w:jc w:val="left"/>
      </w:pPr>
      <w:r>
        <w:rPr>
          <w:rStyle w:val="2"/>
          <w:color w:val="000000"/>
        </w:rPr>
        <w:t xml:space="preserve">Ответственность должностных лиц органа, предоставляющего </w:t>
      </w:r>
      <w:r w:rsidR="004A2699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 xml:space="preserve">муниципальную услугу, за решения и действия (бездействие), принимаемые </w:t>
      </w:r>
      <w:r>
        <w:rPr>
          <w:rStyle w:val="2"/>
          <w:color w:val="000000"/>
        </w:rPr>
        <w:lastRenderedPageBreak/>
        <w:t xml:space="preserve">(осуществляемые) ими в ходе предоставления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</w:t>
      </w:r>
    </w:p>
    <w:p w:rsidR="00C62909" w:rsidRDefault="00C62909">
      <w:pPr>
        <w:pStyle w:val="21"/>
        <w:shd w:val="clear" w:color="auto" w:fill="auto"/>
        <w:spacing w:after="0" w:line="322" w:lineRule="exact"/>
        <w:ind w:firstLine="620"/>
        <w:jc w:val="both"/>
      </w:pPr>
      <w:r>
        <w:rPr>
          <w:rStyle w:val="2"/>
          <w:color w:val="000000"/>
        </w:rPr>
        <w:t xml:space="preserve">Должностные лица, ответственные за предоставление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услуги, несут персональную ответственность за соблюдение порядка и сроков предоставления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услуги.</w:t>
      </w:r>
    </w:p>
    <w:p w:rsidR="00C62909" w:rsidRDefault="00C62909">
      <w:pPr>
        <w:pStyle w:val="21"/>
        <w:shd w:val="clear" w:color="auto" w:fill="auto"/>
        <w:spacing w:after="0" w:line="322" w:lineRule="exact"/>
        <w:ind w:firstLine="620"/>
        <w:jc w:val="both"/>
      </w:pPr>
      <w:r>
        <w:rPr>
          <w:rStyle w:val="2"/>
          <w:color w:val="000000"/>
        </w:rPr>
        <w:t>МФЦ и его работники несут ответственность, установленную законодательством Российской Федерации:</w:t>
      </w:r>
    </w:p>
    <w:p w:rsidR="00C62909" w:rsidRDefault="00C62909" w:rsidP="00094D59">
      <w:pPr>
        <w:pStyle w:val="21"/>
        <w:numPr>
          <w:ilvl w:val="0"/>
          <w:numId w:val="36"/>
        </w:numPr>
        <w:shd w:val="clear" w:color="auto" w:fill="auto"/>
        <w:tabs>
          <w:tab w:val="left" w:pos="937"/>
        </w:tabs>
        <w:spacing w:after="0" w:line="322" w:lineRule="exact"/>
        <w:ind w:firstLine="620"/>
        <w:jc w:val="both"/>
      </w:pPr>
      <w:r>
        <w:rPr>
          <w:rStyle w:val="2"/>
          <w:color w:val="000000"/>
        </w:rPr>
        <w:t>за полноту передаваемых в Уполномоченный орган заявлений, иных документов, принятых от заявителя в МФЦ;</w:t>
      </w:r>
    </w:p>
    <w:p w:rsidR="00C62909" w:rsidRDefault="00C62909" w:rsidP="00094D59">
      <w:pPr>
        <w:pStyle w:val="21"/>
        <w:numPr>
          <w:ilvl w:val="0"/>
          <w:numId w:val="36"/>
        </w:numPr>
        <w:shd w:val="clear" w:color="auto" w:fill="auto"/>
        <w:tabs>
          <w:tab w:val="left" w:pos="942"/>
        </w:tabs>
        <w:spacing w:after="0" w:line="322" w:lineRule="exact"/>
        <w:ind w:firstLine="620"/>
        <w:jc w:val="both"/>
      </w:pPr>
      <w:r>
        <w:rPr>
          <w:rStyle w:val="2"/>
          <w:color w:val="000000"/>
        </w:rPr>
        <w:t>за своевременную передачу в Уполномоченный орган заявлений, иных документов, принятых от заявителя, а также за своевременную выдачу заявителю документов, переданных в этих целях МФЦ органу государственной власти субъекта Российской Федерации или органу местного самоуправления;</w:t>
      </w:r>
    </w:p>
    <w:p w:rsidR="00C62909" w:rsidRDefault="00C62909" w:rsidP="00094D59">
      <w:pPr>
        <w:pStyle w:val="21"/>
        <w:numPr>
          <w:ilvl w:val="0"/>
          <w:numId w:val="36"/>
        </w:numPr>
        <w:shd w:val="clear" w:color="auto" w:fill="auto"/>
        <w:tabs>
          <w:tab w:val="left" w:pos="946"/>
        </w:tabs>
        <w:spacing w:after="0" w:line="322" w:lineRule="exact"/>
        <w:ind w:firstLine="620"/>
        <w:jc w:val="both"/>
      </w:pPr>
      <w:r>
        <w:rPr>
          <w:rStyle w:val="2"/>
          <w:color w:val="000000"/>
        </w:rPr>
        <w:t>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C62909" w:rsidRDefault="00C62909">
      <w:pPr>
        <w:pStyle w:val="21"/>
        <w:shd w:val="clear" w:color="auto" w:fill="auto"/>
        <w:spacing w:after="281" w:line="322" w:lineRule="exact"/>
        <w:ind w:firstLine="600"/>
        <w:jc w:val="both"/>
      </w:pPr>
      <w:r>
        <w:rPr>
          <w:rStyle w:val="2"/>
          <w:color w:val="000000"/>
        </w:rPr>
        <w:t xml:space="preserve">Жалоба на нарушение порядка предоставления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 МФЦ рассматривается органом государственной власти субъекта Российской Федерации или орган местного самоуправления. При этом срок рассмотрения жалобы исчисляется со дня регистрации жалобы в органе государственной власти субъекта Российской Федерации или органе местного самоуправления.</w:t>
      </w:r>
    </w:p>
    <w:p w:rsidR="00C62909" w:rsidRDefault="00C62909" w:rsidP="00094D59">
      <w:pPr>
        <w:pStyle w:val="21"/>
        <w:numPr>
          <w:ilvl w:val="1"/>
          <w:numId w:val="31"/>
        </w:numPr>
        <w:shd w:val="clear" w:color="auto" w:fill="auto"/>
        <w:tabs>
          <w:tab w:val="left" w:pos="1640"/>
        </w:tabs>
        <w:spacing w:after="0" w:line="346" w:lineRule="exact"/>
        <w:ind w:left="180" w:firstLine="920"/>
        <w:jc w:val="left"/>
      </w:pPr>
      <w:r>
        <w:rPr>
          <w:rStyle w:val="2"/>
          <w:color w:val="000000"/>
        </w:rPr>
        <w:t>Положения, характеризующие требования к порядку и формам контроля за предоставлением муниципальной услуги, в том числе со стороны</w:t>
      </w:r>
    </w:p>
    <w:p w:rsidR="00C62909" w:rsidRDefault="00C62909">
      <w:pPr>
        <w:pStyle w:val="21"/>
        <w:shd w:val="clear" w:color="auto" w:fill="auto"/>
        <w:spacing w:after="319" w:line="346" w:lineRule="exact"/>
        <w:ind w:firstLine="0"/>
        <w:jc w:val="center"/>
      </w:pPr>
      <w:r>
        <w:rPr>
          <w:rStyle w:val="2"/>
          <w:color w:val="000000"/>
        </w:rPr>
        <w:t>граждан, их объединений и организаций</w:t>
      </w:r>
    </w:p>
    <w:p w:rsidR="00C62909" w:rsidRDefault="00C62909">
      <w:pPr>
        <w:pStyle w:val="21"/>
        <w:shd w:val="clear" w:color="auto" w:fill="auto"/>
        <w:spacing w:after="281" w:line="322" w:lineRule="exact"/>
        <w:ind w:firstLine="600"/>
        <w:jc w:val="both"/>
      </w:pPr>
      <w:r>
        <w:rPr>
          <w:rStyle w:val="2"/>
          <w:color w:val="000000"/>
        </w:rPr>
        <w:t xml:space="preserve">Контроль за предоставлением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 со стороны граждан, их объединений и организаций, осуществляется посредством открытости деятельности Уполномоченного органа при предоставлении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услуги, получения полной, актуальной и достоверной информации о порядке предоставления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 и возможности досудебного рассмотрения обращений (жалоб) в процессе предоставления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услуги.</w:t>
      </w:r>
    </w:p>
    <w:p w:rsidR="00C62909" w:rsidRPr="004A2699" w:rsidRDefault="00C62909" w:rsidP="00094D59">
      <w:pPr>
        <w:pStyle w:val="21"/>
        <w:numPr>
          <w:ilvl w:val="0"/>
          <w:numId w:val="31"/>
        </w:numPr>
        <w:shd w:val="clear" w:color="auto" w:fill="auto"/>
        <w:tabs>
          <w:tab w:val="left" w:pos="1111"/>
        </w:tabs>
        <w:spacing w:after="679" w:line="346" w:lineRule="exact"/>
        <w:ind w:left="760" w:firstLine="0"/>
        <w:jc w:val="center"/>
        <w:rPr>
          <w:b/>
        </w:rPr>
      </w:pPr>
      <w:r w:rsidRPr="004A2699">
        <w:rPr>
          <w:rStyle w:val="2"/>
          <w:b/>
          <w:color w:val="000000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№ 210-ФЗ, а также их должностных лиц, муниципальных служащих, работников</w:t>
      </w:r>
    </w:p>
    <w:p w:rsidR="00C62909" w:rsidRDefault="00C62909" w:rsidP="00094D59">
      <w:pPr>
        <w:pStyle w:val="21"/>
        <w:numPr>
          <w:ilvl w:val="1"/>
          <w:numId w:val="31"/>
        </w:numPr>
        <w:shd w:val="clear" w:color="auto" w:fill="auto"/>
        <w:tabs>
          <w:tab w:val="left" w:pos="1110"/>
        </w:tabs>
        <w:spacing w:after="0" w:line="322" w:lineRule="exact"/>
        <w:ind w:firstLine="600"/>
        <w:jc w:val="both"/>
      </w:pPr>
      <w:r>
        <w:rPr>
          <w:rStyle w:val="2"/>
          <w:color w:val="000000"/>
        </w:rPr>
        <w:t xml:space="preserve">Получатели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 имеют право на обжалование в </w:t>
      </w:r>
      <w:r>
        <w:rPr>
          <w:rStyle w:val="2"/>
          <w:color w:val="000000"/>
        </w:rPr>
        <w:lastRenderedPageBreak/>
        <w:t xml:space="preserve">досудебном порядке действий (бездействия) сотрудников Уполномоченного органа, участвующих в предоставлении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услуги, руководителю такого органа.</w:t>
      </w:r>
    </w:p>
    <w:p w:rsidR="00C62909" w:rsidRDefault="00C62909">
      <w:pPr>
        <w:pStyle w:val="21"/>
        <w:shd w:val="clear" w:color="auto" w:fill="auto"/>
        <w:spacing w:after="0" w:line="322" w:lineRule="exact"/>
        <w:ind w:firstLine="600"/>
        <w:jc w:val="both"/>
      </w:pPr>
      <w:r>
        <w:rPr>
          <w:rStyle w:val="2"/>
          <w:color w:val="000000"/>
        </w:rPr>
        <w:t>Заявитель может обратиться с жалобой, в том числе в следующих случаях:</w:t>
      </w:r>
    </w:p>
    <w:p w:rsidR="00C62909" w:rsidRDefault="00C62909" w:rsidP="00094D59">
      <w:pPr>
        <w:pStyle w:val="21"/>
        <w:numPr>
          <w:ilvl w:val="0"/>
          <w:numId w:val="37"/>
        </w:numPr>
        <w:shd w:val="clear" w:color="auto" w:fill="auto"/>
        <w:tabs>
          <w:tab w:val="left" w:pos="927"/>
        </w:tabs>
        <w:spacing w:after="0" w:line="322" w:lineRule="exact"/>
        <w:ind w:firstLine="600"/>
        <w:jc w:val="both"/>
      </w:pPr>
      <w:r>
        <w:rPr>
          <w:rStyle w:val="2"/>
          <w:color w:val="000000"/>
        </w:rPr>
        <w:t xml:space="preserve">нарушение срока регистрации запроса заявителя о предоставлении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услуги;</w:t>
      </w:r>
    </w:p>
    <w:p w:rsidR="00C62909" w:rsidRDefault="00C62909" w:rsidP="00094D59">
      <w:pPr>
        <w:pStyle w:val="21"/>
        <w:numPr>
          <w:ilvl w:val="0"/>
          <w:numId w:val="37"/>
        </w:numPr>
        <w:shd w:val="clear" w:color="auto" w:fill="auto"/>
        <w:tabs>
          <w:tab w:val="left" w:pos="932"/>
        </w:tabs>
        <w:spacing w:after="0" w:line="322" w:lineRule="exact"/>
        <w:ind w:firstLine="600"/>
        <w:jc w:val="both"/>
      </w:pPr>
      <w:r>
        <w:rPr>
          <w:rStyle w:val="2"/>
          <w:color w:val="000000"/>
        </w:rPr>
        <w:t xml:space="preserve">нарушение срока предоставления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услуги;</w:t>
      </w:r>
    </w:p>
    <w:p w:rsidR="00C62909" w:rsidRDefault="00C62909" w:rsidP="00094D59">
      <w:pPr>
        <w:pStyle w:val="21"/>
        <w:numPr>
          <w:ilvl w:val="0"/>
          <w:numId w:val="37"/>
        </w:numPr>
        <w:shd w:val="clear" w:color="auto" w:fill="auto"/>
        <w:tabs>
          <w:tab w:val="left" w:pos="927"/>
        </w:tabs>
        <w:spacing w:after="0" w:line="322" w:lineRule="exact"/>
        <w:ind w:firstLine="600"/>
        <w:jc w:val="both"/>
      </w:pPr>
      <w:r>
        <w:rPr>
          <w:rStyle w:val="2"/>
          <w:color w:val="000000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услуги;</w:t>
      </w:r>
    </w:p>
    <w:p w:rsidR="00C62909" w:rsidRDefault="00C62909" w:rsidP="00094D59">
      <w:pPr>
        <w:pStyle w:val="21"/>
        <w:numPr>
          <w:ilvl w:val="0"/>
          <w:numId w:val="37"/>
        </w:numPr>
        <w:shd w:val="clear" w:color="auto" w:fill="auto"/>
        <w:tabs>
          <w:tab w:val="left" w:pos="927"/>
        </w:tabs>
        <w:spacing w:after="0" w:line="322" w:lineRule="exact"/>
        <w:ind w:firstLine="600"/>
        <w:jc w:val="both"/>
      </w:pPr>
      <w:r>
        <w:rPr>
          <w:rStyle w:val="2"/>
          <w:color w:val="000000"/>
        </w:rPr>
        <w:t>отказ в приеме документов, предоставление которых предусмотрено нормативными правовыми актами Российской Федерации, субъекта Российской</w:t>
      </w:r>
    </w:p>
    <w:p w:rsidR="00C62909" w:rsidRDefault="00C62909">
      <w:pPr>
        <w:pStyle w:val="21"/>
        <w:shd w:val="clear" w:color="auto" w:fill="auto"/>
        <w:spacing w:after="0" w:line="322" w:lineRule="exact"/>
        <w:ind w:firstLine="0"/>
        <w:jc w:val="both"/>
      </w:pPr>
      <w:r>
        <w:rPr>
          <w:rStyle w:val="2"/>
          <w:color w:val="000000"/>
        </w:rPr>
        <w:t xml:space="preserve">Федерации, муниципальными правовыми актами для предоставления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услуги, у заявителя;</w:t>
      </w:r>
    </w:p>
    <w:p w:rsidR="00C62909" w:rsidRDefault="00C62909" w:rsidP="00094D59">
      <w:pPr>
        <w:pStyle w:val="21"/>
        <w:numPr>
          <w:ilvl w:val="0"/>
          <w:numId w:val="37"/>
        </w:numPr>
        <w:shd w:val="clear" w:color="auto" w:fill="auto"/>
        <w:tabs>
          <w:tab w:val="left" w:pos="932"/>
        </w:tabs>
        <w:spacing w:after="0" w:line="322" w:lineRule="exact"/>
        <w:ind w:firstLine="600"/>
        <w:jc w:val="both"/>
      </w:pPr>
      <w:r>
        <w:rPr>
          <w:rStyle w:val="2"/>
          <w:color w:val="000000"/>
        </w:rPr>
        <w:t xml:space="preserve">отказ в предоставлении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:rsidR="00C62909" w:rsidRDefault="00C62909" w:rsidP="00094D59">
      <w:pPr>
        <w:pStyle w:val="21"/>
        <w:numPr>
          <w:ilvl w:val="0"/>
          <w:numId w:val="37"/>
        </w:numPr>
        <w:shd w:val="clear" w:color="auto" w:fill="auto"/>
        <w:tabs>
          <w:tab w:val="left" w:pos="927"/>
        </w:tabs>
        <w:spacing w:after="0" w:line="322" w:lineRule="exact"/>
        <w:ind w:firstLine="600"/>
        <w:jc w:val="both"/>
      </w:pPr>
      <w:r>
        <w:rPr>
          <w:rStyle w:val="2"/>
          <w:color w:val="000000"/>
        </w:rPr>
        <w:t>затребование от заявителя при предоставлении муниципальной услуги платы, не предусмотренной нормативными правовыми актами Российской Федерации, субъекта Российской Федерации, муниципальными правовыми актами;</w:t>
      </w:r>
    </w:p>
    <w:p w:rsidR="00C62909" w:rsidRDefault="00C62909" w:rsidP="00094D59">
      <w:pPr>
        <w:pStyle w:val="21"/>
        <w:numPr>
          <w:ilvl w:val="0"/>
          <w:numId w:val="37"/>
        </w:numPr>
        <w:shd w:val="clear" w:color="auto" w:fill="auto"/>
        <w:tabs>
          <w:tab w:val="left" w:pos="932"/>
        </w:tabs>
        <w:spacing w:after="0" w:line="322" w:lineRule="exact"/>
        <w:ind w:firstLine="600"/>
        <w:jc w:val="both"/>
      </w:pPr>
      <w:r>
        <w:rPr>
          <w:rStyle w:val="2"/>
          <w:color w:val="000000"/>
        </w:rPr>
        <w:t xml:space="preserve">отказ органа </w:t>
      </w:r>
      <w:r w:rsidR="004A2699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 xml:space="preserve">местного самоуправления, должностного лица в исправлении допущенных опечаток и ошибок в выданных в результате предоставления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 документах либо нарушение установленного срока таких исправлений;</w:t>
      </w:r>
    </w:p>
    <w:p w:rsidR="00C62909" w:rsidRDefault="00C62909" w:rsidP="00094D59">
      <w:pPr>
        <w:pStyle w:val="21"/>
        <w:numPr>
          <w:ilvl w:val="0"/>
          <w:numId w:val="37"/>
        </w:numPr>
        <w:shd w:val="clear" w:color="auto" w:fill="auto"/>
        <w:tabs>
          <w:tab w:val="left" w:pos="932"/>
        </w:tabs>
        <w:spacing w:after="0" w:line="322" w:lineRule="exact"/>
        <w:ind w:firstLine="600"/>
        <w:jc w:val="both"/>
      </w:pPr>
      <w:r>
        <w:rPr>
          <w:rStyle w:val="2"/>
          <w:color w:val="000000"/>
        </w:rPr>
        <w:t xml:space="preserve">нарушение срока или порядка выдачи документов по результатам предоставления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услуги;</w:t>
      </w:r>
    </w:p>
    <w:p w:rsidR="00C62909" w:rsidRDefault="00C62909" w:rsidP="00094D59">
      <w:pPr>
        <w:pStyle w:val="21"/>
        <w:numPr>
          <w:ilvl w:val="0"/>
          <w:numId w:val="37"/>
        </w:numPr>
        <w:shd w:val="clear" w:color="auto" w:fill="auto"/>
        <w:tabs>
          <w:tab w:val="left" w:pos="932"/>
        </w:tabs>
        <w:spacing w:after="0" w:line="322" w:lineRule="exact"/>
        <w:ind w:firstLine="600"/>
        <w:jc w:val="both"/>
      </w:pPr>
      <w:r>
        <w:rPr>
          <w:rStyle w:val="2"/>
          <w:color w:val="000000"/>
        </w:rPr>
        <w:t xml:space="preserve">приостановление предоставления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услуги, если основания приостановления не предусмотрены федеральными законами и принятыми в соответствии с ними </w:t>
      </w:r>
      <w:r>
        <w:rPr>
          <w:rStyle w:val="22"/>
          <w:color w:val="000000"/>
        </w:rPr>
        <w:t>и</w:t>
      </w:r>
      <w:r>
        <w:rPr>
          <w:rStyle w:val="2"/>
          <w:color w:val="000000"/>
        </w:rPr>
        <w:t>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:rsidR="00C62909" w:rsidRDefault="00C62909" w:rsidP="00094D59">
      <w:pPr>
        <w:pStyle w:val="21"/>
        <w:numPr>
          <w:ilvl w:val="0"/>
          <w:numId w:val="37"/>
        </w:numPr>
        <w:shd w:val="clear" w:color="auto" w:fill="auto"/>
        <w:tabs>
          <w:tab w:val="left" w:pos="1071"/>
        </w:tabs>
        <w:spacing w:after="0" w:line="322" w:lineRule="exact"/>
        <w:ind w:firstLine="600"/>
        <w:jc w:val="both"/>
      </w:pPr>
      <w:r>
        <w:rPr>
          <w:rStyle w:val="2"/>
          <w:color w:val="000000"/>
        </w:rPr>
        <w:t xml:space="preserve">требование у заявителя при предоставлении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услуги, либо в предоставлении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услуги, за исключением случаев, предусмотренных пунктом 4 части 1 статьи 7 Федерального закона № 210-ФЗ.</w:t>
      </w:r>
    </w:p>
    <w:p w:rsidR="00C62909" w:rsidRDefault="00C62909" w:rsidP="00094D59">
      <w:pPr>
        <w:pStyle w:val="21"/>
        <w:numPr>
          <w:ilvl w:val="1"/>
          <w:numId w:val="31"/>
        </w:numPr>
        <w:shd w:val="clear" w:color="auto" w:fill="auto"/>
        <w:tabs>
          <w:tab w:val="left" w:pos="1114"/>
        </w:tabs>
        <w:spacing w:after="0" w:line="322" w:lineRule="exact"/>
        <w:ind w:firstLine="600"/>
        <w:jc w:val="both"/>
      </w:pPr>
      <w:r>
        <w:rPr>
          <w:rStyle w:val="2"/>
          <w:color w:val="000000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</w:t>
      </w:r>
      <w:r>
        <w:rPr>
          <w:rStyle w:val="2"/>
          <w:color w:val="000000"/>
        </w:rPr>
        <w:lastRenderedPageBreak/>
        <w:t xml:space="preserve">многофункциональный центр либо в соответствующий орган государственной власти, являющийся учредителем многофункционального центра (далее - учредитель многофункционального центра).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</w:t>
      </w:r>
      <w:r w:rsidR="00E17CC1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 xml:space="preserve"> муниципальную услугу.</w:t>
      </w:r>
    </w:p>
    <w:p w:rsidR="00C62909" w:rsidRDefault="00C62909">
      <w:pPr>
        <w:pStyle w:val="21"/>
        <w:shd w:val="clear" w:color="auto" w:fill="auto"/>
        <w:spacing w:after="0" w:line="322" w:lineRule="exact"/>
        <w:ind w:firstLine="600"/>
        <w:jc w:val="both"/>
      </w:pPr>
      <w:r>
        <w:rPr>
          <w:rStyle w:val="2"/>
          <w:color w:val="000000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C62909" w:rsidRDefault="00C62909">
      <w:pPr>
        <w:pStyle w:val="21"/>
        <w:shd w:val="clear" w:color="auto" w:fill="auto"/>
        <w:spacing w:after="0" w:line="322" w:lineRule="exact"/>
        <w:ind w:firstLine="640"/>
        <w:jc w:val="both"/>
      </w:pPr>
      <w:r>
        <w:rPr>
          <w:rStyle w:val="2"/>
          <w:color w:val="000000"/>
        </w:rPr>
        <w:t>Жалоба может быть направлена по почте, через МФЦ, с использованием информационно-телекоммуникационной сети «Интернет», официального органа местного самоуправления, Регионального портала, Единого портала, информационной системы досудебного обжалования, а также может быть принята при личном приеме заявителя.</w:t>
      </w:r>
    </w:p>
    <w:p w:rsidR="00C62909" w:rsidRDefault="00C62909" w:rsidP="00094D59">
      <w:pPr>
        <w:pStyle w:val="21"/>
        <w:numPr>
          <w:ilvl w:val="1"/>
          <w:numId w:val="31"/>
        </w:numPr>
        <w:shd w:val="clear" w:color="auto" w:fill="auto"/>
        <w:tabs>
          <w:tab w:val="left" w:pos="1178"/>
        </w:tabs>
        <w:spacing w:after="0" w:line="322" w:lineRule="exact"/>
        <w:ind w:firstLine="640"/>
        <w:jc w:val="both"/>
      </w:pPr>
      <w:r>
        <w:rPr>
          <w:rStyle w:val="2"/>
          <w:color w:val="000000"/>
        </w:rPr>
        <w:t>Жалоба должна содержать следующую информацию:</w:t>
      </w:r>
    </w:p>
    <w:p w:rsidR="00C62909" w:rsidRDefault="00C62909" w:rsidP="00094D59">
      <w:pPr>
        <w:pStyle w:val="21"/>
        <w:numPr>
          <w:ilvl w:val="0"/>
          <w:numId w:val="38"/>
        </w:numPr>
        <w:shd w:val="clear" w:color="auto" w:fill="auto"/>
        <w:tabs>
          <w:tab w:val="left" w:pos="932"/>
        </w:tabs>
        <w:spacing w:after="0" w:line="322" w:lineRule="exact"/>
        <w:ind w:firstLine="640"/>
        <w:jc w:val="both"/>
      </w:pPr>
      <w:r>
        <w:rPr>
          <w:rStyle w:val="2"/>
          <w:color w:val="000000"/>
        </w:rPr>
        <w:t xml:space="preserve">наименование органа, предоставляющего муниципальную услугу, должностного лица органа, предоставляющего </w:t>
      </w:r>
      <w:r w:rsidR="00E17CC1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 xml:space="preserve"> муниципальную услугу,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</w:p>
    <w:p w:rsidR="00C62909" w:rsidRDefault="00C62909" w:rsidP="00094D59">
      <w:pPr>
        <w:pStyle w:val="21"/>
        <w:numPr>
          <w:ilvl w:val="0"/>
          <w:numId w:val="38"/>
        </w:numPr>
        <w:shd w:val="clear" w:color="auto" w:fill="auto"/>
        <w:tabs>
          <w:tab w:val="left" w:pos="932"/>
        </w:tabs>
        <w:spacing w:after="0" w:line="322" w:lineRule="exact"/>
        <w:ind w:firstLine="640"/>
        <w:jc w:val="both"/>
      </w:pPr>
      <w:r>
        <w:rPr>
          <w:rStyle w:val="2"/>
          <w:color w:val="000000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62909" w:rsidRDefault="00C62909" w:rsidP="00094D59">
      <w:pPr>
        <w:pStyle w:val="21"/>
        <w:numPr>
          <w:ilvl w:val="0"/>
          <w:numId w:val="38"/>
        </w:numPr>
        <w:shd w:val="clear" w:color="auto" w:fill="auto"/>
        <w:tabs>
          <w:tab w:val="left" w:pos="932"/>
        </w:tabs>
        <w:spacing w:after="0" w:line="322" w:lineRule="exact"/>
        <w:ind w:firstLine="640"/>
        <w:jc w:val="both"/>
      </w:pPr>
      <w:r>
        <w:rPr>
          <w:rStyle w:val="2"/>
          <w:color w:val="000000"/>
        </w:rPr>
        <w:t xml:space="preserve">сведения об обжалуемых решениях и действиях (бездействии) органа, предоставляющего </w:t>
      </w:r>
      <w:r w:rsidR="00E17CC1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 xml:space="preserve"> муниципальную услугу, должностного лица органа, предоставляющего </w:t>
      </w:r>
      <w:r w:rsidR="00E17CC1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 xml:space="preserve">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работников;</w:t>
      </w:r>
    </w:p>
    <w:p w:rsidR="00C62909" w:rsidRDefault="00C62909" w:rsidP="00094D59">
      <w:pPr>
        <w:pStyle w:val="21"/>
        <w:numPr>
          <w:ilvl w:val="0"/>
          <w:numId w:val="38"/>
        </w:numPr>
        <w:shd w:val="clear" w:color="auto" w:fill="auto"/>
        <w:tabs>
          <w:tab w:val="left" w:pos="927"/>
        </w:tabs>
        <w:spacing w:after="0" w:line="322" w:lineRule="exact"/>
        <w:ind w:firstLine="640"/>
        <w:jc w:val="both"/>
      </w:pPr>
      <w:r>
        <w:rPr>
          <w:rStyle w:val="2"/>
          <w:color w:val="000000"/>
        </w:rPr>
        <w:t>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</w:t>
      </w:r>
    </w:p>
    <w:p w:rsidR="00C62909" w:rsidRDefault="00C62909" w:rsidP="00094D59">
      <w:pPr>
        <w:pStyle w:val="21"/>
        <w:numPr>
          <w:ilvl w:val="1"/>
          <w:numId w:val="31"/>
        </w:numPr>
        <w:shd w:val="clear" w:color="auto" w:fill="auto"/>
        <w:tabs>
          <w:tab w:val="left" w:pos="1178"/>
          <w:tab w:val="left" w:leader="underscore" w:pos="9698"/>
        </w:tabs>
        <w:spacing w:after="0" w:line="322" w:lineRule="exact"/>
        <w:ind w:firstLine="640"/>
        <w:jc w:val="both"/>
      </w:pPr>
      <w:r>
        <w:rPr>
          <w:rStyle w:val="2"/>
          <w:color w:val="000000"/>
        </w:rPr>
        <w:t xml:space="preserve">Поступившая жалоба подлежит регистрации в </w:t>
      </w:r>
      <w:r w:rsidR="00E17CC1">
        <w:rPr>
          <w:rStyle w:val="2"/>
          <w:color w:val="000000"/>
        </w:rPr>
        <w:t>день поступления.</w:t>
      </w:r>
    </w:p>
    <w:p w:rsidR="00C62909" w:rsidRDefault="00C62909" w:rsidP="00094D59">
      <w:pPr>
        <w:pStyle w:val="21"/>
        <w:numPr>
          <w:ilvl w:val="1"/>
          <w:numId w:val="31"/>
        </w:numPr>
        <w:shd w:val="clear" w:color="auto" w:fill="auto"/>
        <w:tabs>
          <w:tab w:val="left" w:pos="1178"/>
        </w:tabs>
        <w:spacing w:after="0" w:line="322" w:lineRule="exact"/>
        <w:ind w:firstLine="640"/>
        <w:jc w:val="both"/>
      </w:pPr>
      <w:r>
        <w:rPr>
          <w:rStyle w:val="2"/>
          <w:color w:val="000000"/>
        </w:rPr>
        <w:t>Жалоба, поступившая в орган, предоставляющий муниципальную</w:t>
      </w:r>
    </w:p>
    <w:p w:rsidR="00E17CC1" w:rsidRPr="00E17CC1" w:rsidRDefault="00C62909" w:rsidP="00E17CC1">
      <w:pPr>
        <w:pStyle w:val="1b"/>
        <w:shd w:val="clear" w:color="auto" w:fill="auto"/>
        <w:tabs>
          <w:tab w:val="left" w:pos="709"/>
          <w:tab w:val="left" w:pos="851"/>
          <w:tab w:val="left" w:pos="1134"/>
        </w:tabs>
        <w:spacing w:line="240" w:lineRule="auto"/>
        <w:ind w:firstLine="0"/>
        <w:jc w:val="both"/>
        <w:rPr>
          <w:b/>
          <w:color w:val="FF0000"/>
          <w:sz w:val="28"/>
          <w:szCs w:val="28"/>
        </w:rPr>
      </w:pPr>
      <w:r>
        <w:rPr>
          <w:rStyle w:val="2"/>
          <w:color w:val="000000"/>
        </w:rPr>
        <w:lastRenderedPageBreak/>
        <w:t>услугу,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государственную или муниципальную услугу, многофункционального центра, организаций, предусмотренных частью 1.1 статьи 16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</w:t>
      </w:r>
      <w:r>
        <w:rPr>
          <w:rStyle w:val="2"/>
          <w:color w:val="000000"/>
        </w:rPr>
        <w:tab/>
      </w:r>
      <w:r w:rsidR="00E17CC1" w:rsidRPr="00E17CC1">
        <w:rPr>
          <w:color w:val="000000"/>
          <w:sz w:val="28"/>
          <w:szCs w:val="28"/>
        </w:rPr>
        <w:t>пяти рабочих дней со дня ее регистрации</w:t>
      </w:r>
      <w:r w:rsidR="00E17CC1" w:rsidRPr="00E17CC1">
        <w:rPr>
          <w:i/>
          <w:iCs/>
          <w:color w:val="000000"/>
          <w:sz w:val="28"/>
          <w:szCs w:val="28"/>
        </w:rPr>
        <w:t>.</w:t>
      </w:r>
    </w:p>
    <w:p w:rsidR="00C62909" w:rsidRDefault="00C62909" w:rsidP="00E17CC1">
      <w:pPr>
        <w:pStyle w:val="21"/>
        <w:shd w:val="clear" w:color="auto" w:fill="auto"/>
        <w:tabs>
          <w:tab w:val="left" w:leader="underscore" w:pos="1574"/>
        </w:tabs>
        <w:spacing w:after="0" w:line="322" w:lineRule="exact"/>
        <w:ind w:firstLine="0"/>
        <w:jc w:val="both"/>
      </w:pPr>
      <w:r>
        <w:rPr>
          <w:rStyle w:val="2"/>
          <w:color w:val="000000"/>
        </w:rPr>
        <w:t>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C62909" w:rsidRDefault="00C62909" w:rsidP="00094D59">
      <w:pPr>
        <w:pStyle w:val="21"/>
        <w:numPr>
          <w:ilvl w:val="1"/>
          <w:numId w:val="31"/>
        </w:numPr>
        <w:shd w:val="clear" w:color="auto" w:fill="auto"/>
        <w:tabs>
          <w:tab w:val="left" w:pos="1114"/>
        </w:tabs>
        <w:spacing w:after="0" w:line="322" w:lineRule="exact"/>
        <w:ind w:firstLine="600"/>
        <w:jc w:val="both"/>
      </w:pPr>
      <w:r>
        <w:rPr>
          <w:rStyle w:val="2"/>
          <w:color w:val="000000"/>
        </w:rPr>
        <w:t>По результатам рассмотрения жалобы принимается одно из следующих решений:</w:t>
      </w:r>
    </w:p>
    <w:p w:rsidR="00C62909" w:rsidRDefault="00C62909" w:rsidP="00094D59">
      <w:pPr>
        <w:pStyle w:val="21"/>
        <w:numPr>
          <w:ilvl w:val="0"/>
          <w:numId w:val="39"/>
        </w:numPr>
        <w:shd w:val="clear" w:color="auto" w:fill="auto"/>
        <w:tabs>
          <w:tab w:val="left" w:pos="937"/>
        </w:tabs>
        <w:spacing w:after="0" w:line="322" w:lineRule="exact"/>
        <w:ind w:firstLine="600"/>
        <w:jc w:val="both"/>
      </w:pPr>
      <w:r>
        <w:rPr>
          <w:rStyle w:val="2"/>
          <w:color w:val="000000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C62909" w:rsidRDefault="00C62909" w:rsidP="00094D59">
      <w:pPr>
        <w:pStyle w:val="21"/>
        <w:numPr>
          <w:ilvl w:val="0"/>
          <w:numId w:val="39"/>
        </w:numPr>
        <w:shd w:val="clear" w:color="auto" w:fill="auto"/>
        <w:tabs>
          <w:tab w:val="left" w:pos="966"/>
        </w:tabs>
        <w:spacing w:after="0" w:line="322" w:lineRule="exact"/>
        <w:ind w:firstLine="600"/>
        <w:jc w:val="both"/>
      </w:pPr>
      <w:r>
        <w:rPr>
          <w:rStyle w:val="2"/>
          <w:color w:val="000000"/>
        </w:rPr>
        <w:t>в удовлетворении жалобы отказывается.</w:t>
      </w:r>
    </w:p>
    <w:p w:rsidR="00C62909" w:rsidRDefault="00C62909">
      <w:pPr>
        <w:pStyle w:val="21"/>
        <w:shd w:val="clear" w:color="auto" w:fill="auto"/>
        <w:tabs>
          <w:tab w:val="left" w:leader="underscore" w:pos="2760"/>
        </w:tabs>
        <w:spacing w:after="0" w:line="322" w:lineRule="exact"/>
        <w:ind w:firstLine="600"/>
        <w:jc w:val="both"/>
        <w:sectPr w:rsidR="00C62909">
          <w:headerReference w:type="default" r:id="rId11"/>
          <w:pgSz w:w="11900" w:h="16840"/>
          <w:pgMar w:top="1260" w:right="808" w:bottom="1289" w:left="1368" w:header="0" w:footer="3" w:gutter="0"/>
          <w:cols w:space="720"/>
          <w:noEndnote/>
          <w:titlePg/>
          <w:docGrid w:linePitch="360"/>
        </w:sectPr>
      </w:pPr>
      <w:r>
        <w:rPr>
          <w:rStyle w:val="2"/>
          <w:color w:val="000000"/>
        </w:rPr>
        <w:t>Мотивированный ответ о результатах рассмотрения жалобы направляется заявителю в срок</w:t>
      </w:r>
      <w:r w:rsidR="007D20A0">
        <w:rPr>
          <w:rStyle w:val="2"/>
          <w:color w:val="000000"/>
        </w:rPr>
        <w:t xml:space="preserve"> </w:t>
      </w:r>
      <w:r w:rsidR="007D20A0" w:rsidRPr="007D20A0">
        <w:rPr>
          <w:kern w:val="2"/>
        </w:rPr>
        <w:t xml:space="preserve">30 календарных дней со дня начала </w:t>
      </w:r>
      <w:r w:rsidR="007D20A0" w:rsidRPr="007D20A0">
        <w:rPr>
          <w:color w:val="000000"/>
          <w:kern w:val="2"/>
        </w:rPr>
        <w:t>проверки.</w:t>
      </w:r>
    </w:p>
    <w:p w:rsidR="002131BE" w:rsidRDefault="002131BE" w:rsidP="002131BE">
      <w:pPr>
        <w:ind w:left="5664"/>
        <w:jc w:val="right"/>
        <w:rPr>
          <w:rFonts w:ascii="Times New Roman" w:hAnsi="Times New Roman" w:cs="Times New Roman"/>
        </w:rPr>
      </w:pPr>
      <w:r w:rsidRPr="00564C33">
        <w:rPr>
          <w:rFonts w:ascii="Times New Roman" w:hAnsi="Times New Roman" w:cs="Times New Roman"/>
        </w:rPr>
        <w:lastRenderedPageBreak/>
        <w:t>Приложение № 1</w:t>
      </w:r>
      <w:r>
        <w:rPr>
          <w:rFonts w:ascii="Times New Roman" w:hAnsi="Times New Roman" w:cs="Times New Roman"/>
        </w:rPr>
        <w:t xml:space="preserve"> </w:t>
      </w:r>
    </w:p>
    <w:p w:rsidR="002131BE" w:rsidRDefault="002131BE" w:rsidP="002131BE">
      <w:pPr>
        <w:ind w:left="566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А</w:t>
      </w:r>
      <w:r w:rsidRPr="00564C33">
        <w:rPr>
          <w:rFonts w:ascii="Times New Roman" w:hAnsi="Times New Roman" w:cs="Times New Roman"/>
        </w:rPr>
        <w:t xml:space="preserve">дминистративному </w:t>
      </w:r>
      <w:r w:rsidRPr="005F18B6">
        <w:rPr>
          <w:rFonts w:ascii="Times New Roman" w:hAnsi="Times New Roman" w:cs="Times New Roman"/>
        </w:rPr>
        <w:t>регламенту по предоставлению муниципальной услуги «</w:t>
      </w:r>
      <w:r>
        <w:rPr>
          <w:rFonts w:ascii="Times New Roman" w:hAnsi="Times New Roman" w:cs="Times New Roman"/>
          <w:bCs/>
        </w:rPr>
        <w:t xml:space="preserve">Подготовка и утверждение </w:t>
      </w:r>
      <w:r w:rsidRPr="005F18B6">
        <w:rPr>
          <w:rFonts w:ascii="Times New Roman" w:hAnsi="Times New Roman" w:cs="Times New Roman"/>
          <w:bCs/>
        </w:rPr>
        <w:t>документации по планировке территории</w:t>
      </w:r>
      <w:r w:rsidRPr="005F18B6">
        <w:rPr>
          <w:rFonts w:ascii="Times New Roman" w:hAnsi="Times New Roman" w:cs="Times New Roman"/>
        </w:rPr>
        <w:t>»</w:t>
      </w:r>
    </w:p>
    <w:p w:rsidR="002131BE" w:rsidRDefault="002131BE" w:rsidP="002131BE">
      <w:pPr>
        <w:ind w:left="5664"/>
        <w:jc w:val="right"/>
        <w:rPr>
          <w:rFonts w:ascii="Times New Roman" w:hAnsi="Times New Roman" w:cs="Times New Roman"/>
        </w:rPr>
      </w:pPr>
    </w:p>
    <w:p w:rsidR="002131BE" w:rsidRPr="00DF7221" w:rsidRDefault="002131BE" w:rsidP="002131BE">
      <w:pPr>
        <w:pStyle w:val="aa"/>
        <w:tabs>
          <w:tab w:val="left" w:pos="4086"/>
          <w:tab w:val="center" w:pos="6235"/>
        </w:tabs>
        <w:ind w:left="2832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  <w:t>В</w:t>
      </w:r>
      <w:r w:rsidRPr="00451043">
        <w:rPr>
          <w:rFonts w:ascii="Times New Roman" w:hAnsi="Times New Roman" w:cs="Times New Roman"/>
        </w:rPr>
        <w:t xml:space="preserve"> </w:t>
      </w:r>
      <w:r w:rsidRPr="00EF5E5D">
        <w:rPr>
          <w:rFonts w:ascii="Times New Roman" w:hAnsi="Times New Roman" w:cs="Times New Roman"/>
        </w:rPr>
        <w:t xml:space="preserve">администрацию </w:t>
      </w:r>
      <w:r w:rsidR="00EC27BE">
        <w:rPr>
          <w:rFonts w:ascii="Times New Roman" w:hAnsi="Times New Roman" w:cs="Times New Roman"/>
        </w:rPr>
        <w:t>Заречного</w:t>
      </w:r>
      <w:r>
        <w:rPr>
          <w:rFonts w:ascii="Times New Roman" w:hAnsi="Times New Roman" w:cs="Times New Roman"/>
        </w:rPr>
        <w:t xml:space="preserve"> </w:t>
      </w:r>
    </w:p>
    <w:p w:rsidR="002131BE" w:rsidRPr="00DF7221" w:rsidRDefault="002131BE" w:rsidP="002131BE">
      <w:pPr>
        <w:pStyle w:val="aa"/>
        <w:jc w:val="center"/>
        <w:rPr>
          <w:rFonts w:ascii="Times New Roman" w:hAnsi="Times New Roman" w:cs="Times New Roman"/>
          <w:u w:val="single"/>
        </w:rPr>
      </w:pPr>
      <w:r w:rsidRPr="00DF7221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 </w:t>
      </w:r>
      <w:r w:rsidRPr="00DF7221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    </w:t>
      </w:r>
      <w:r w:rsidRPr="00EF5E5D">
        <w:rPr>
          <w:rFonts w:ascii="Times New Roman" w:hAnsi="Times New Roman" w:cs="Times New Roman"/>
        </w:rPr>
        <w:t>муниципального образования</w:t>
      </w:r>
      <w:r w:rsidRPr="00DF7221">
        <w:rPr>
          <w:rFonts w:ascii="Times New Roman" w:hAnsi="Times New Roman" w:cs="Times New Roman"/>
        </w:rPr>
        <w:t>__________________</w:t>
      </w:r>
    </w:p>
    <w:p w:rsidR="002131BE" w:rsidRPr="00451043" w:rsidRDefault="002131BE" w:rsidP="002131BE">
      <w:pPr>
        <w:pStyle w:val="aa"/>
        <w:ind w:left="3540" w:firstLine="708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51043">
        <w:rPr>
          <w:rFonts w:ascii="Times New Roman" w:hAnsi="Times New Roman" w:cs="Times New Roman"/>
          <w:i/>
          <w:sz w:val="20"/>
          <w:szCs w:val="20"/>
        </w:rPr>
        <w:t xml:space="preserve"> (наименование органа местного самоуправления</w:t>
      </w:r>
      <w:r>
        <w:rPr>
          <w:rFonts w:ascii="Times New Roman" w:hAnsi="Times New Roman" w:cs="Times New Roman"/>
          <w:i/>
          <w:sz w:val="20"/>
          <w:szCs w:val="20"/>
        </w:rPr>
        <w:t>)</w:t>
      </w:r>
      <w:r w:rsidRPr="00451043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2131BE" w:rsidRDefault="002131BE" w:rsidP="002131BE">
      <w:pPr>
        <w:pBdr>
          <w:bottom w:val="single" w:sz="4" w:space="0" w:color="auto"/>
        </w:pBdr>
        <w:tabs>
          <w:tab w:val="left" w:leader="underscore" w:pos="9554"/>
        </w:tabs>
        <w:ind w:left="4120"/>
      </w:pPr>
      <w:r>
        <w:t>_____________________________________________</w:t>
      </w:r>
    </w:p>
    <w:p w:rsidR="002131BE" w:rsidRDefault="002131BE" w:rsidP="002131BE">
      <w:pPr>
        <w:pBdr>
          <w:bottom w:val="single" w:sz="4" w:space="0" w:color="auto"/>
        </w:pBdr>
        <w:tabs>
          <w:tab w:val="left" w:leader="underscore" w:pos="9554"/>
        </w:tabs>
        <w:ind w:left="4120"/>
      </w:pPr>
      <w:r w:rsidRPr="008C7A93">
        <w:t>от</w:t>
      </w:r>
      <w:r>
        <w:t>___________________________________________________</w:t>
      </w:r>
    </w:p>
    <w:p w:rsidR="002131BE" w:rsidRDefault="002131BE" w:rsidP="002131BE">
      <w:pPr>
        <w:pBdr>
          <w:bottom w:val="single" w:sz="4" w:space="0" w:color="auto"/>
        </w:pBdr>
        <w:tabs>
          <w:tab w:val="left" w:leader="underscore" w:pos="9554"/>
        </w:tabs>
        <w:ind w:left="4120"/>
      </w:pPr>
    </w:p>
    <w:p w:rsidR="002131BE" w:rsidRPr="008C7A93" w:rsidRDefault="002131BE" w:rsidP="002131BE">
      <w:pPr>
        <w:pStyle w:val="aa"/>
        <w:ind w:left="4111"/>
        <w:rPr>
          <w:rFonts w:ascii="Times New Roman" w:hAnsi="Times New Roman" w:cs="Times New Roman"/>
          <w:i/>
          <w:sz w:val="20"/>
          <w:szCs w:val="20"/>
        </w:rPr>
      </w:pPr>
      <w:r w:rsidRPr="008C7A93">
        <w:rPr>
          <w:rFonts w:ascii="Times New Roman" w:hAnsi="Times New Roman" w:cs="Times New Roman"/>
          <w:i/>
          <w:sz w:val="20"/>
          <w:szCs w:val="20"/>
        </w:rPr>
        <w:t xml:space="preserve">(для заявителя юридического лица - полное наименование,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</w:t>
      </w:r>
      <w:r w:rsidRPr="008C7A93">
        <w:rPr>
          <w:rFonts w:ascii="Times New Roman" w:hAnsi="Times New Roman" w:cs="Times New Roman"/>
          <w:i/>
          <w:sz w:val="20"/>
          <w:szCs w:val="20"/>
        </w:rPr>
        <w:t>организационно-правовая форма, сведения о государственной регистрации, место нахождения, контактная информация:</w:t>
      </w:r>
    </w:p>
    <w:p w:rsidR="002131BE" w:rsidRPr="002131BE" w:rsidRDefault="002131BE" w:rsidP="002131BE">
      <w:pPr>
        <w:pStyle w:val="aa"/>
        <w:ind w:left="4111"/>
        <w:rPr>
          <w:rFonts w:ascii="Times New Roman" w:hAnsi="Times New Roman" w:cs="Times New Roman"/>
          <w:i/>
          <w:sz w:val="20"/>
          <w:szCs w:val="20"/>
        </w:rPr>
      </w:pPr>
      <w:r w:rsidRPr="008C7A93">
        <w:rPr>
          <w:rFonts w:ascii="Times New Roman" w:hAnsi="Times New Roman" w:cs="Times New Roman"/>
          <w:i/>
          <w:sz w:val="20"/>
          <w:szCs w:val="20"/>
        </w:rPr>
        <w:t>телефон, эл. почта;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131BE">
        <w:rPr>
          <w:rFonts w:ascii="Times New Roman" w:hAnsi="Times New Roman" w:cs="Times New Roman"/>
          <w:i/>
          <w:sz w:val="20"/>
          <w:szCs w:val="20"/>
        </w:rPr>
        <w:t>для заявителя физического лица - фамилия, имя, отчество,                       паспортные данные, регистрация по месту жительства, адрес фактического проживания телефон)</w:t>
      </w:r>
    </w:p>
    <w:p w:rsidR="002131BE" w:rsidRPr="005F18B6" w:rsidRDefault="002131BE" w:rsidP="002131BE">
      <w:pPr>
        <w:ind w:left="4120"/>
        <w:jc w:val="both"/>
      </w:pPr>
    </w:p>
    <w:p w:rsidR="002131BE" w:rsidRDefault="002131BE" w:rsidP="002131BE">
      <w:pPr>
        <w:pStyle w:val="1b"/>
        <w:shd w:val="clear" w:color="auto" w:fill="auto"/>
        <w:spacing w:line="259" w:lineRule="auto"/>
        <w:ind w:firstLine="0"/>
        <w:jc w:val="center"/>
      </w:pPr>
      <w:r>
        <w:rPr>
          <w:b/>
          <w:bCs/>
        </w:rPr>
        <w:t>ЗАЯВЛЕНИЕ</w:t>
      </w:r>
    </w:p>
    <w:p w:rsidR="002131BE" w:rsidRDefault="002131BE" w:rsidP="002131BE">
      <w:pPr>
        <w:pStyle w:val="1b"/>
        <w:shd w:val="clear" w:color="auto" w:fill="auto"/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 xml:space="preserve">о принятии решения о подготовке документации по планировке </w:t>
      </w:r>
    </w:p>
    <w:p w:rsidR="002131BE" w:rsidRDefault="002131BE" w:rsidP="002131BE">
      <w:pPr>
        <w:pStyle w:val="1b"/>
        <w:shd w:val="clear" w:color="auto" w:fill="auto"/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>территории</w:t>
      </w:r>
    </w:p>
    <w:p w:rsidR="002131BE" w:rsidRDefault="002131BE" w:rsidP="002131BE">
      <w:pPr>
        <w:pStyle w:val="1b"/>
        <w:shd w:val="clear" w:color="auto" w:fill="auto"/>
        <w:spacing w:line="240" w:lineRule="auto"/>
        <w:ind w:firstLine="0"/>
        <w:jc w:val="center"/>
      </w:pPr>
    </w:p>
    <w:p w:rsidR="002131BE" w:rsidRDefault="002131BE" w:rsidP="002131BE">
      <w:pPr>
        <w:pStyle w:val="1b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8C7A93">
        <w:rPr>
          <w:sz w:val="24"/>
          <w:szCs w:val="24"/>
        </w:rPr>
        <w:t>Прошу принять решение о подготовке документации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 в отношении территории:</w:t>
      </w:r>
    </w:p>
    <w:p w:rsidR="002131BE" w:rsidRPr="008C7A93" w:rsidRDefault="002131BE" w:rsidP="002131BE">
      <w:pPr>
        <w:pStyle w:val="1b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</w:p>
    <w:p w:rsidR="002131BE" w:rsidRPr="002131BE" w:rsidRDefault="002131BE" w:rsidP="002131BE">
      <w:pPr>
        <w:pBdr>
          <w:top w:val="single" w:sz="4" w:space="0" w:color="auto"/>
        </w:pBdr>
        <w:tabs>
          <w:tab w:val="left" w:pos="284"/>
        </w:tabs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131BE">
        <w:rPr>
          <w:rFonts w:ascii="Times New Roman" w:hAnsi="Times New Roman" w:cs="Times New Roman"/>
          <w:i/>
          <w:sz w:val="20"/>
          <w:szCs w:val="20"/>
        </w:rPr>
        <w:t xml:space="preserve">(указывается описание местонахождения территории, описание границ территории, </w:t>
      </w:r>
    </w:p>
    <w:p w:rsidR="002131BE" w:rsidRPr="002131BE" w:rsidRDefault="002131BE" w:rsidP="002131BE">
      <w:pPr>
        <w:pBdr>
          <w:top w:val="single" w:sz="4" w:space="0" w:color="auto"/>
        </w:pBdr>
        <w:tabs>
          <w:tab w:val="left" w:pos="284"/>
        </w:tabs>
        <w:rPr>
          <w:rFonts w:ascii="Times New Roman" w:hAnsi="Times New Roman" w:cs="Times New Roman"/>
          <w:i/>
        </w:rPr>
      </w:pPr>
      <w:r>
        <w:t>_______________________________________________________</w:t>
      </w:r>
      <w:r w:rsidRPr="002131BE">
        <w:rPr>
          <w:rFonts w:ascii="Times New Roman" w:hAnsi="Times New Roman" w:cs="Times New Roman"/>
        </w:rPr>
        <w:t>согласно прилагаемой схеме</w:t>
      </w:r>
      <w:r w:rsidRPr="002131BE">
        <w:rPr>
          <w:rFonts w:ascii="Times New Roman" w:hAnsi="Times New Roman" w:cs="Times New Roman"/>
          <w:sz w:val="26"/>
          <w:szCs w:val="26"/>
        </w:rPr>
        <w:t>.</w:t>
      </w:r>
    </w:p>
    <w:p w:rsidR="002131BE" w:rsidRPr="008C7A93" w:rsidRDefault="002131BE" w:rsidP="002131BE">
      <w:pPr>
        <w:pStyle w:val="aa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</w:t>
      </w:r>
      <w:r w:rsidRPr="008C7A93">
        <w:rPr>
          <w:rFonts w:ascii="Times New Roman" w:hAnsi="Times New Roman" w:cs="Times New Roman"/>
          <w:i/>
          <w:sz w:val="20"/>
          <w:szCs w:val="20"/>
        </w:rPr>
        <w:t>ориентировочная площадь территории)</w:t>
      </w:r>
    </w:p>
    <w:p w:rsidR="002131BE" w:rsidRDefault="002131BE" w:rsidP="002131BE">
      <w:pPr>
        <w:tabs>
          <w:tab w:val="left" w:pos="284"/>
          <w:tab w:val="left" w:leader="underscore" w:pos="6024"/>
        </w:tabs>
        <w:jc w:val="both"/>
      </w:pPr>
    </w:p>
    <w:p w:rsidR="002131BE" w:rsidRDefault="002131BE" w:rsidP="00094D59">
      <w:pPr>
        <w:pStyle w:val="1b"/>
        <w:numPr>
          <w:ilvl w:val="0"/>
          <w:numId w:val="40"/>
        </w:numPr>
        <w:shd w:val="clear" w:color="auto" w:fill="auto"/>
        <w:tabs>
          <w:tab w:val="left" w:pos="284"/>
          <w:tab w:val="left" w:pos="851"/>
          <w:tab w:val="left" w:leader="underscore" w:pos="9541"/>
        </w:tabs>
        <w:spacing w:line="240" w:lineRule="auto"/>
        <w:ind w:firstLine="567"/>
        <w:jc w:val="both"/>
      </w:pPr>
      <w:r w:rsidRPr="008C7A93">
        <w:rPr>
          <w:sz w:val="24"/>
          <w:szCs w:val="24"/>
        </w:rPr>
        <w:t>Цель разработки документации по планировке территории</w:t>
      </w:r>
      <w:r>
        <w:t>:</w:t>
      </w:r>
    </w:p>
    <w:p w:rsidR="002131BE" w:rsidRDefault="002131BE" w:rsidP="002131BE">
      <w:pPr>
        <w:pStyle w:val="1b"/>
        <w:shd w:val="clear" w:color="auto" w:fill="auto"/>
        <w:tabs>
          <w:tab w:val="left" w:pos="284"/>
          <w:tab w:val="left" w:pos="1070"/>
          <w:tab w:val="left" w:leader="underscore" w:pos="9541"/>
        </w:tabs>
        <w:spacing w:line="240" w:lineRule="auto"/>
        <w:ind w:firstLine="0"/>
        <w:jc w:val="both"/>
      </w:pPr>
      <w:r>
        <w:t>__________________________________________________________________________</w:t>
      </w:r>
    </w:p>
    <w:p w:rsidR="002131BE" w:rsidRDefault="002131BE" w:rsidP="00094D59">
      <w:pPr>
        <w:pStyle w:val="1b"/>
        <w:numPr>
          <w:ilvl w:val="0"/>
          <w:numId w:val="40"/>
        </w:numPr>
        <w:shd w:val="clear" w:color="auto" w:fill="auto"/>
        <w:tabs>
          <w:tab w:val="left" w:pos="284"/>
          <w:tab w:val="left" w:pos="851"/>
          <w:tab w:val="left" w:pos="1190"/>
        </w:tabs>
        <w:spacing w:line="240" w:lineRule="auto"/>
        <w:ind w:firstLine="567"/>
        <w:jc w:val="both"/>
      </w:pPr>
      <w:r w:rsidRPr="008C7A93">
        <w:rPr>
          <w:sz w:val="24"/>
          <w:szCs w:val="24"/>
        </w:rPr>
        <w:t>Предполагаемое назначение и параметры развития территории, характеристики планируемого к размещению объекта (объектов</w:t>
      </w:r>
      <w:r w:rsidRPr="00F105F5">
        <w:rPr>
          <w:sz w:val="24"/>
          <w:szCs w:val="24"/>
        </w:rPr>
        <w:t>)</w:t>
      </w:r>
      <w:r w:rsidRPr="0020052B">
        <w:t>__</w:t>
      </w:r>
      <w:r>
        <w:t>_________________________________</w:t>
      </w:r>
    </w:p>
    <w:p w:rsidR="002131BE" w:rsidRDefault="002131BE" w:rsidP="002131BE">
      <w:pPr>
        <w:pStyle w:val="1b"/>
        <w:shd w:val="clear" w:color="auto" w:fill="auto"/>
        <w:tabs>
          <w:tab w:val="left" w:pos="284"/>
          <w:tab w:val="left" w:pos="1190"/>
        </w:tabs>
        <w:spacing w:line="240" w:lineRule="auto"/>
        <w:ind w:hanging="709"/>
        <w:jc w:val="both"/>
      </w:pPr>
      <w:r>
        <w:t xml:space="preserve">           __________________________________________________________________________</w:t>
      </w:r>
    </w:p>
    <w:p w:rsidR="002131BE" w:rsidRPr="00162A0C" w:rsidRDefault="002131BE" w:rsidP="00094D59">
      <w:pPr>
        <w:pStyle w:val="1b"/>
        <w:numPr>
          <w:ilvl w:val="0"/>
          <w:numId w:val="40"/>
        </w:numPr>
        <w:shd w:val="clear" w:color="auto" w:fill="auto"/>
        <w:tabs>
          <w:tab w:val="left" w:pos="284"/>
          <w:tab w:val="left" w:pos="851"/>
        </w:tabs>
        <w:spacing w:line="240" w:lineRule="auto"/>
        <w:ind w:firstLine="567"/>
        <w:jc w:val="both"/>
        <w:rPr>
          <w:sz w:val="24"/>
          <w:szCs w:val="24"/>
        </w:rPr>
      </w:pPr>
      <w:r w:rsidRPr="00162A0C">
        <w:rPr>
          <w:sz w:val="24"/>
          <w:szCs w:val="24"/>
        </w:rPr>
        <w:t>Планируемый срок разработки документации по планировке территории</w:t>
      </w:r>
      <w:r>
        <w:rPr>
          <w:sz w:val="24"/>
          <w:szCs w:val="24"/>
        </w:rPr>
        <w:t xml:space="preserve"> </w:t>
      </w:r>
    </w:p>
    <w:p w:rsidR="002131BE" w:rsidRDefault="002131BE" w:rsidP="002131BE">
      <w:pPr>
        <w:pStyle w:val="1b"/>
        <w:shd w:val="clear" w:color="auto" w:fill="auto"/>
        <w:tabs>
          <w:tab w:val="left" w:pos="284"/>
          <w:tab w:val="left" w:pos="1190"/>
        </w:tabs>
        <w:spacing w:line="240" w:lineRule="auto"/>
        <w:ind w:hanging="709"/>
        <w:jc w:val="both"/>
      </w:pPr>
      <w:r>
        <w:t xml:space="preserve">           __________________________________________________________________________</w:t>
      </w:r>
    </w:p>
    <w:p w:rsidR="002131BE" w:rsidRDefault="002131BE" w:rsidP="00094D59">
      <w:pPr>
        <w:pStyle w:val="1b"/>
        <w:numPr>
          <w:ilvl w:val="0"/>
          <w:numId w:val="40"/>
        </w:numPr>
        <w:shd w:val="clear" w:color="auto" w:fill="auto"/>
        <w:tabs>
          <w:tab w:val="left" w:pos="851"/>
          <w:tab w:val="left" w:pos="1121"/>
        </w:tabs>
        <w:spacing w:line="240" w:lineRule="auto"/>
        <w:ind w:firstLine="567"/>
        <w:jc w:val="both"/>
      </w:pPr>
      <w:r w:rsidRPr="00162A0C">
        <w:rPr>
          <w:sz w:val="24"/>
          <w:szCs w:val="24"/>
        </w:rPr>
        <w:t>Источник финансирования работ по подготовке документации по планировке территории</w:t>
      </w:r>
      <w:r>
        <w:t xml:space="preserve"> ________________________________________________________________</w:t>
      </w:r>
    </w:p>
    <w:p w:rsidR="002131BE" w:rsidRDefault="002131BE" w:rsidP="00094D59">
      <w:pPr>
        <w:pStyle w:val="aa"/>
        <w:numPr>
          <w:ilvl w:val="0"/>
          <w:numId w:val="40"/>
        </w:numPr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r w:rsidRPr="007F2C16">
        <w:rPr>
          <w:rFonts w:ascii="Times New Roman" w:hAnsi="Times New Roman" w:cs="Times New Roman"/>
        </w:rPr>
        <w:t xml:space="preserve">Обоснование отсутствия необходимости выполнения инженерных изысканий для подготовки документации по планировке территории и достаточности </w:t>
      </w:r>
      <w:r>
        <w:rPr>
          <w:rFonts w:ascii="Times New Roman" w:hAnsi="Times New Roman" w:cs="Times New Roman"/>
        </w:rPr>
        <w:t>материалов инженерных</w:t>
      </w:r>
      <w:r w:rsidRPr="007F2C16">
        <w:rPr>
          <w:rFonts w:ascii="Times New Roman" w:hAnsi="Times New Roman" w:cs="Times New Roman"/>
        </w:rPr>
        <w:t>изысканий</w:t>
      </w:r>
      <w:r>
        <w:rPr>
          <w:rFonts w:ascii="Times New Roman" w:hAnsi="Times New Roman" w:cs="Times New Roman"/>
        </w:rPr>
        <w:t>____________________________________________________________</w:t>
      </w:r>
    </w:p>
    <w:p w:rsidR="002131BE" w:rsidRDefault="002131BE" w:rsidP="002131BE">
      <w:pPr>
        <w:pStyle w:val="aa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F2C16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</w:t>
      </w:r>
      <w:r w:rsidRPr="007F2C16">
        <w:rPr>
          <w:rFonts w:ascii="Times New Roman" w:hAnsi="Times New Roman" w:cs="Times New Roman"/>
          <w:i/>
          <w:sz w:val="20"/>
          <w:szCs w:val="20"/>
        </w:rPr>
        <w:t>(указывается в случае, если необходимость выполнения инженерных изысканий</w:t>
      </w:r>
    </w:p>
    <w:p w:rsidR="002131BE" w:rsidRDefault="002131BE" w:rsidP="002131BE">
      <w:pPr>
        <w:pStyle w:val="aa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______________________________________________________________________________________________</w:t>
      </w:r>
      <w:r w:rsidRPr="007F2C16">
        <w:rPr>
          <w:rFonts w:ascii="Times New Roman" w:hAnsi="Times New Roman" w:cs="Times New Roman"/>
          <w:i/>
          <w:sz w:val="20"/>
          <w:szCs w:val="20"/>
        </w:rPr>
        <w:br/>
        <w:t>для подготовки документации по планировке территории отсутствует)</w:t>
      </w:r>
    </w:p>
    <w:p w:rsidR="002131BE" w:rsidRPr="007F2C16" w:rsidRDefault="002131BE" w:rsidP="002131BE">
      <w:pPr>
        <w:pStyle w:val="aa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2131BE" w:rsidRPr="00C46ADA" w:rsidRDefault="002131BE" w:rsidP="002131BE">
      <w:pPr>
        <w:pStyle w:val="1b"/>
        <w:shd w:val="clear" w:color="auto" w:fill="auto"/>
        <w:spacing w:line="240" w:lineRule="auto"/>
        <w:ind w:firstLine="720"/>
        <w:rPr>
          <w:sz w:val="24"/>
          <w:szCs w:val="24"/>
        </w:rPr>
      </w:pPr>
      <w:r w:rsidRPr="00C46ADA">
        <w:rPr>
          <w:sz w:val="24"/>
          <w:szCs w:val="24"/>
        </w:rPr>
        <w:t>К заявлению прилагаются следующие документы:</w:t>
      </w:r>
    </w:p>
    <w:p w:rsidR="002131BE" w:rsidRPr="002131BE" w:rsidRDefault="002131BE" w:rsidP="002131BE">
      <w:pPr>
        <w:ind w:firstLine="860"/>
        <w:rPr>
          <w:rFonts w:ascii="Times New Roman" w:hAnsi="Times New Roman" w:cs="Times New Roman"/>
          <w:sz w:val="20"/>
          <w:szCs w:val="20"/>
        </w:rPr>
      </w:pPr>
      <w:r w:rsidRPr="002131BE">
        <w:rPr>
          <w:rFonts w:ascii="Times New Roman" w:hAnsi="Times New Roman" w:cs="Times New Roman"/>
          <w:sz w:val="20"/>
          <w:szCs w:val="20"/>
        </w:rPr>
        <w:t>(указывается перечень прилагаемых документов)</w:t>
      </w:r>
    </w:p>
    <w:p w:rsidR="002131BE" w:rsidRDefault="002131BE" w:rsidP="002131BE">
      <w:pPr>
        <w:ind w:firstLine="860"/>
      </w:pPr>
    </w:p>
    <w:p w:rsidR="002131BE" w:rsidRPr="00C46ADA" w:rsidRDefault="002131BE" w:rsidP="002131BE">
      <w:pPr>
        <w:pStyle w:val="1b"/>
        <w:shd w:val="clear" w:color="auto" w:fill="auto"/>
        <w:spacing w:line="240" w:lineRule="auto"/>
        <w:ind w:firstLine="708"/>
        <w:rPr>
          <w:sz w:val="24"/>
          <w:szCs w:val="24"/>
        </w:rPr>
      </w:pPr>
      <w:r w:rsidRPr="00C46ADA">
        <w:rPr>
          <w:sz w:val="24"/>
          <w:szCs w:val="24"/>
        </w:rPr>
        <w:t>Результат предоставления муниципальной услуги, прошу предоставить:</w:t>
      </w:r>
    </w:p>
    <w:p w:rsidR="002131BE" w:rsidRDefault="002131BE" w:rsidP="002131BE">
      <w:pPr>
        <w:pStyle w:val="1b"/>
        <w:shd w:val="clear" w:color="auto" w:fill="auto"/>
        <w:spacing w:line="240" w:lineRule="auto"/>
      </w:pPr>
    </w:p>
    <w:p w:rsidR="002131BE" w:rsidRPr="002131BE" w:rsidRDefault="002131BE" w:rsidP="002131BE">
      <w:pPr>
        <w:pBdr>
          <w:top w:val="single" w:sz="4" w:space="0" w:color="auto"/>
        </w:pBd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131BE">
        <w:rPr>
          <w:rFonts w:ascii="Times New Roman" w:hAnsi="Times New Roman" w:cs="Times New Roman"/>
          <w:i/>
          <w:sz w:val="20"/>
          <w:szCs w:val="20"/>
        </w:rPr>
        <w:t>(указать способ получения результата предоставления</w:t>
      </w:r>
      <w:r>
        <w:rPr>
          <w:rFonts w:ascii="Times New Roman" w:hAnsi="Times New Roman" w:cs="Times New Roman"/>
          <w:i/>
          <w:sz w:val="20"/>
          <w:szCs w:val="20"/>
        </w:rPr>
        <w:t xml:space="preserve"> муниципальной услуги</w:t>
      </w:r>
    </w:p>
    <w:p w:rsidR="002131BE" w:rsidRDefault="002131BE" w:rsidP="002131BE">
      <w:pPr>
        <w:pBdr>
          <w:top w:val="single" w:sz="4" w:space="0" w:color="auto"/>
        </w:pBdr>
        <w:jc w:val="center"/>
      </w:pPr>
      <w:r>
        <w:t>_____________________________________________________________________________________________</w:t>
      </w:r>
    </w:p>
    <w:p w:rsidR="002131BE" w:rsidRDefault="002131BE" w:rsidP="002131BE">
      <w:pPr>
        <w:pBdr>
          <w:top w:val="single" w:sz="4" w:space="0" w:color="auto"/>
        </w:pBdr>
        <w:jc w:val="center"/>
      </w:pPr>
      <w:r>
        <w:t xml:space="preserve"> </w:t>
      </w:r>
    </w:p>
    <w:p w:rsidR="002131BE" w:rsidRDefault="002131BE" w:rsidP="002131BE">
      <w:pPr>
        <w:pBdr>
          <w:top w:val="single" w:sz="4" w:space="0" w:color="auto"/>
        </w:pBdr>
        <w:jc w:val="center"/>
      </w:pPr>
    </w:p>
    <w:p w:rsidR="002131BE" w:rsidRDefault="002131BE" w:rsidP="002131BE">
      <w:pPr>
        <w:rPr>
          <w:rFonts w:ascii="Times New Roman" w:hAnsi="Times New Roman" w:cs="Times New Roman"/>
          <w:sz w:val="20"/>
          <w:szCs w:val="20"/>
        </w:rPr>
      </w:pPr>
    </w:p>
    <w:p w:rsidR="002131BE" w:rsidRDefault="002131BE" w:rsidP="002131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</w:rPr>
        <w:t>_________________            __________________       ___________________________________</w:t>
      </w:r>
    </w:p>
    <w:p w:rsidR="002131BE" w:rsidRPr="004C45F9" w:rsidRDefault="002131BE" w:rsidP="002131BE">
      <w:pPr>
        <w:rPr>
          <w:rFonts w:ascii="Times New Roman" w:hAnsi="Times New Roman" w:cs="Times New Roman"/>
          <w:sz w:val="22"/>
          <w:szCs w:val="22"/>
        </w:rPr>
      </w:pPr>
      <w:r w:rsidRPr="004C45F9">
        <w:rPr>
          <w:rFonts w:ascii="Times New Roman" w:hAnsi="Times New Roman" w:cs="Times New Roman"/>
          <w:sz w:val="22"/>
          <w:szCs w:val="22"/>
        </w:rPr>
        <w:t xml:space="preserve">            (дата)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4C45F9">
        <w:rPr>
          <w:rFonts w:ascii="Times New Roman" w:hAnsi="Times New Roman" w:cs="Times New Roman"/>
          <w:sz w:val="22"/>
          <w:szCs w:val="22"/>
        </w:rPr>
        <w:t xml:space="preserve">            (подпись)                                                   (Ф.И.О)</w:t>
      </w:r>
    </w:p>
    <w:p w:rsidR="002131BE" w:rsidRDefault="002131BE" w:rsidP="002131BE">
      <w:pPr>
        <w:sectPr w:rsidR="002131BE" w:rsidSect="002131BE">
          <w:pgSz w:w="11900" w:h="16840"/>
          <w:pgMar w:top="1134" w:right="560" w:bottom="1134" w:left="1701" w:header="0" w:footer="6" w:gutter="0"/>
          <w:cols w:space="720"/>
          <w:noEndnote/>
          <w:docGrid w:linePitch="360"/>
        </w:sectPr>
      </w:pPr>
    </w:p>
    <w:p w:rsidR="002131BE" w:rsidRDefault="002131BE" w:rsidP="002131BE">
      <w:pPr>
        <w:pStyle w:val="1b"/>
        <w:shd w:val="clear" w:color="auto" w:fill="auto"/>
        <w:spacing w:line="240" w:lineRule="auto"/>
        <w:ind w:firstLine="0"/>
        <w:jc w:val="center"/>
      </w:pPr>
      <w:r>
        <w:lastRenderedPageBreak/>
        <w:t>СХЕМА ГРАНИЦ ПРОЕКТИРОВАНИЯ</w:t>
      </w:r>
    </w:p>
    <w:p w:rsidR="002131BE" w:rsidRDefault="002131BE" w:rsidP="002131BE">
      <w:pPr>
        <w:pStyle w:val="1b"/>
        <w:shd w:val="clear" w:color="auto" w:fill="auto"/>
        <w:spacing w:line="240" w:lineRule="auto"/>
        <w:ind w:firstLine="0"/>
        <w:jc w:val="center"/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970"/>
      </w:tblGrid>
      <w:tr w:rsidR="002131BE" w:rsidTr="002131BE">
        <w:tc>
          <w:tcPr>
            <w:tcW w:w="9970" w:type="dxa"/>
          </w:tcPr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</w:tr>
    </w:tbl>
    <w:p w:rsidR="002131BE" w:rsidRDefault="002131BE" w:rsidP="002131BE">
      <w:pPr>
        <w:pStyle w:val="1b"/>
        <w:shd w:val="clear" w:color="auto" w:fill="auto"/>
        <w:spacing w:line="240" w:lineRule="auto"/>
        <w:ind w:firstLine="0"/>
        <w:sectPr w:rsidR="002131BE">
          <w:pgSz w:w="11900" w:h="16840"/>
          <w:pgMar w:top="1292" w:right="774" w:bottom="1292" w:left="1372" w:header="0" w:footer="3" w:gutter="0"/>
          <w:cols w:space="720"/>
          <w:noEndnote/>
          <w:docGrid w:linePitch="360"/>
        </w:sectPr>
      </w:pPr>
    </w:p>
    <w:p w:rsidR="002131BE" w:rsidRDefault="002131BE" w:rsidP="002131BE">
      <w:pPr>
        <w:ind w:left="566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 2 </w:t>
      </w:r>
    </w:p>
    <w:p w:rsidR="002131BE" w:rsidRDefault="002131BE" w:rsidP="002131BE">
      <w:pPr>
        <w:ind w:left="566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А</w:t>
      </w:r>
      <w:r w:rsidRPr="00564C33">
        <w:rPr>
          <w:rFonts w:ascii="Times New Roman" w:hAnsi="Times New Roman" w:cs="Times New Roman"/>
        </w:rPr>
        <w:t xml:space="preserve">дминистративному </w:t>
      </w:r>
      <w:r w:rsidRPr="005F18B6">
        <w:rPr>
          <w:rFonts w:ascii="Times New Roman" w:hAnsi="Times New Roman" w:cs="Times New Roman"/>
        </w:rPr>
        <w:t>регламенту по предоставлению муниципальной услуги «</w:t>
      </w:r>
      <w:r>
        <w:rPr>
          <w:rFonts w:ascii="Times New Roman" w:hAnsi="Times New Roman" w:cs="Times New Roman"/>
          <w:bCs/>
        </w:rPr>
        <w:t xml:space="preserve">Подготовка и утверждение </w:t>
      </w:r>
      <w:r w:rsidRPr="005F18B6">
        <w:rPr>
          <w:rFonts w:ascii="Times New Roman" w:hAnsi="Times New Roman" w:cs="Times New Roman"/>
          <w:bCs/>
        </w:rPr>
        <w:t>документации по планировке территории</w:t>
      </w:r>
      <w:r w:rsidRPr="005F18B6">
        <w:rPr>
          <w:rFonts w:ascii="Times New Roman" w:hAnsi="Times New Roman" w:cs="Times New Roman"/>
        </w:rPr>
        <w:t>»</w:t>
      </w:r>
    </w:p>
    <w:p w:rsidR="002131BE" w:rsidRDefault="002131BE" w:rsidP="002131BE">
      <w:pPr>
        <w:ind w:left="5664"/>
        <w:jc w:val="right"/>
        <w:rPr>
          <w:rFonts w:ascii="Times New Roman" w:hAnsi="Times New Roman" w:cs="Times New Roman"/>
        </w:rPr>
      </w:pPr>
    </w:p>
    <w:p w:rsidR="002131BE" w:rsidRPr="00DF7221" w:rsidRDefault="002131BE" w:rsidP="002131BE">
      <w:pPr>
        <w:pStyle w:val="aa"/>
        <w:ind w:left="2832"/>
        <w:jc w:val="center"/>
        <w:rPr>
          <w:rFonts w:ascii="Times New Roman" w:hAnsi="Times New Roman" w:cs="Times New Roman"/>
          <w:u w:val="single"/>
        </w:rPr>
      </w:pPr>
      <w:bookmarkStart w:id="1" w:name="bookmark2"/>
      <w:bookmarkStart w:id="2" w:name="bookmark3"/>
      <w:r>
        <w:rPr>
          <w:rFonts w:ascii="Times New Roman" w:hAnsi="Times New Roman" w:cs="Times New Roman"/>
        </w:rPr>
        <w:t xml:space="preserve">    </w:t>
      </w:r>
      <w:r w:rsidRPr="00451043">
        <w:rPr>
          <w:rFonts w:ascii="Times New Roman" w:hAnsi="Times New Roman" w:cs="Times New Roman"/>
        </w:rPr>
        <w:t xml:space="preserve">В </w:t>
      </w:r>
      <w:r w:rsidRPr="00EF5E5D">
        <w:rPr>
          <w:rFonts w:ascii="Times New Roman" w:hAnsi="Times New Roman" w:cs="Times New Roman"/>
        </w:rPr>
        <w:t xml:space="preserve">администрацию </w:t>
      </w:r>
      <w:r w:rsidR="00EC27BE">
        <w:rPr>
          <w:rFonts w:ascii="Times New Roman" w:hAnsi="Times New Roman" w:cs="Times New Roman"/>
        </w:rPr>
        <w:t>Заречного</w:t>
      </w:r>
    </w:p>
    <w:p w:rsidR="002131BE" w:rsidRPr="00DF7221" w:rsidRDefault="002131BE" w:rsidP="002131BE">
      <w:pPr>
        <w:pStyle w:val="aa"/>
        <w:jc w:val="center"/>
        <w:rPr>
          <w:rFonts w:ascii="Times New Roman" w:hAnsi="Times New Roman" w:cs="Times New Roman"/>
          <w:u w:val="single"/>
        </w:rPr>
      </w:pPr>
      <w:r w:rsidRPr="00DF7221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 </w:t>
      </w:r>
      <w:r w:rsidRPr="00DF7221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            </w:t>
      </w:r>
      <w:r w:rsidRPr="00EF5E5D">
        <w:rPr>
          <w:rFonts w:ascii="Times New Roman" w:hAnsi="Times New Roman" w:cs="Times New Roman"/>
        </w:rPr>
        <w:t>муниципального образования</w:t>
      </w:r>
      <w:r w:rsidRPr="00DF7221">
        <w:rPr>
          <w:rFonts w:ascii="Times New Roman" w:hAnsi="Times New Roman" w:cs="Times New Roman"/>
        </w:rPr>
        <w:t>__________________</w:t>
      </w:r>
    </w:p>
    <w:p w:rsidR="002131BE" w:rsidRPr="00451043" w:rsidRDefault="002131BE" w:rsidP="002131BE">
      <w:pPr>
        <w:pStyle w:val="aa"/>
        <w:ind w:left="3540" w:firstLine="708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51043">
        <w:rPr>
          <w:rFonts w:ascii="Times New Roman" w:hAnsi="Times New Roman" w:cs="Times New Roman"/>
          <w:i/>
          <w:sz w:val="20"/>
          <w:szCs w:val="20"/>
        </w:rPr>
        <w:t xml:space="preserve"> (наименование органа местного самоуправления</w:t>
      </w:r>
      <w:r>
        <w:rPr>
          <w:rFonts w:ascii="Times New Roman" w:hAnsi="Times New Roman" w:cs="Times New Roman"/>
          <w:i/>
          <w:sz w:val="20"/>
          <w:szCs w:val="20"/>
        </w:rPr>
        <w:t>)</w:t>
      </w:r>
      <w:r w:rsidRPr="00451043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2131BE" w:rsidRDefault="002131BE" w:rsidP="002131BE">
      <w:pPr>
        <w:pBdr>
          <w:bottom w:val="single" w:sz="4" w:space="0" w:color="auto"/>
        </w:pBdr>
        <w:tabs>
          <w:tab w:val="left" w:leader="underscore" w:pos="9554"/>
        </w:tabs>
        <w:ind w:left="4120"/>
      </w:pPr>
      <w:r>
        <w:t>_____________________________________________</w:t>
      </w:r>
    </w:p>
    <w:p w:rsidR="002131BE" w:rsidRDefault="002131BE" w:rsidP="002131BE">
      <w:pPr>
        <w:pBdr>
          <w:bottom w:val="single" w:sz="4" w:space="0" w:color="auto"/>
        </w:pBdr>
        <w:tabs>
          <w:tab w:val="left" w:leader="underscore" w:pos="9554"/>
        </w:tabs>
        <w:ind w:left="4120"/>
      </w:pPr>
      <w:r w:rsidRPr="008C7A93">
        <w:t>от</w:t>
      </w:r>
      <w:r>
        <w:t>___________________________________________________</w:t>
      </w:r>
    </w:p>
    <w:p w:rsidR="002131BE" w:rsidRDefault="002131BE" w:rsidP="002131BE">
      <w:pPr>
        <w:pBdr>
          <w:bottom w:val="single" w:sz="4" w:space="0" w:color="auto"/>
        </w:pBdr>
        <w:tabs>
          <w:tab w:val="left" w:leader="underscore" w:pos="9554"/>
        </w:tabs>
        <w:ind w:left="4120"/>
      </w:pPr>
    </w:p>
    <w:p w:rsidR="002131BE" w:rsidRPr="008C7A93" w:rsidRDefault="002131BE" w:rsidP="002131BE">
      <w:pPr>
        <w:pStyle w:val="aa"/>
        <w:ind w:left="4111"/>
        <w:rPr>
          <w:rFonts w:ascii="Times New Roman" w:hAnsi="Times New Roman" w:cs="Times New Roman"/>
          <w:i/>
          <w:sz w:val="20"/>
          <w:szCs w:val="20"/>
        </w:rPr>
      </w:pPr>
      <w:r w:rsidRPr="008C7A93">
        <w:rPr>
          <w:rFonts w:ascii="Times New Roman" w:hAnsi="Times New Roman" w:cs="Times New Roman"/>
          <w:i/>
          <w:sz w:val="20"/>
          <w:szCs w:val="20"/>
        </w:rPr>
        <w:t xml:space="preserve">(для заявителя юридического лица - полное наименование,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</w:t>
      </w:r>
      <w:r w:rsidRPr="008C7A93">
        <w:rPr>
          <w:rFonts w:ascii="Times New Roman" w:hAnsi="Times New Roman" w:cs="Times New Roman"/>
          <w:i/>
          <w:sz w:val="20"/>
          <w:szCs w:val="20"/>
        </w:rPr>
        <w:t>организационно-правовая форма, сведения о государственной регистрации, место нахождения, контактная информация:</w:t>
      </w:r>
    </w:p>
    <w:p w:rsidR="002131BE" w:rsidRPr="00723E94" w:rsidRDefault="002131BE" w:rsidP="00723E94">
      <w:pPr>
        <w:pStyle w:val="aa"/>
        <w:ind w:left="4111"/>
        <w:rPr>
          <w:rFonts w:ascii="Times New Roman" w:hAnsi="Times New Roman" w:cs="Times New Roman"/>
          <w:i/>
          <w:sz w:val="20"/>
          <w:szCs w:val="20"/>
        </w:rPr>
      </w:pPr>
      <w:r w:rsidRPr="008C7A93">
        <w:rPr>
          <w:rFonts w:ascii="Times New Roman" w:hAnsi="Times New Roman" w:cs="Times New Roman"/>
          <w:i/>
          <w:sz w:val="20"/>
          <w:szCs w:val="20"/>
        </w:rPr>
        <w:t>телефон, эл. почта;</w:t>
      </w:r>
      <w:r w:rsidR="00723E9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23E94">
        <w:rPr>
          <w:rFonts w:ascii="Times New Roman" w:hAnsi="Times New Roman" w:cs="Times New Roman"/>
          <w:i/>
          <w:sz w:val="20"/>
          <w:szCs w:val="20"/>
        </w:rPr>
        <w:t>для заявителя физического лица - фамилия, имя, отчество,                       паспортные данные, регистрация по месту жительства, адрес фактического проживания телефон)</w:t>
      </w:r>
    </w:p>
    <w:p w:rsidR="002131BE" w:rsidRDefault="002131BE" w:rsidP="002131BE">
      <w:pPr>
        <w:ind w:left="4120"/>
        <w:jc w:val="both"/>
        <w:rPr>
          <w:iCs/>
        </w:rPr>
      </w:pPr>
    </w:p>
    <w:p w:rsidR="002131BE" w:rsidRDefault="002131BE" w:rsidP="002131BE">
      <w:pPr>
        <w:ind w:left="4120"/>
        <w:jc w:val="both"/>
        <w:rPr>
          <w:iCs/>
        </w:rPr>
      </w:pPr>
    </w:p>
    <w:bookmarkEnd w:id="1"/>
    <w:bookmarkEnd w:id="2"/>
    <w:p w:rsidR="00723E94" w:rsidRPr="00121D9F" w:rsidRDefault="00723E94" w:rsidP="00121D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1D9F">
        <w:rPr>
          <w:rFonts w:ascii="Times New Roman" w:hAnsi="Times New Roman" w:cs="Times New Roman"/>
          <w:b/>
          <w:sz w:val="32"/>
          <w:szCs w:val="32"/>
        </w:rPr>
        <w:t>Заявление</w:t>
      </w:r>
    </w:p>
    <w:p w:rsidR="00723E94" w:rsidRPr="00121D9F" w:rsidRDefault="00723E94" w:rsidP="00121D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3" w:name="bookmark4"/>
      <w:bookmarkStart w:id="4" w:name="bookmark5"/>
      <w:r w:rsidRPr="00121D9F">
        <w:rPr>
          <w:rFonts w:ascii="Times New Roman" w:hAnsi="Times New Roman" w:cs="Times New Roman"/>
          <w:b/>
          <w:sz w:val="32"/>
          <w:szCs w:val="32"/>
        </w:rPr>
        <w:t>об утверждении документации по планировке территории</w:t>
      </w:r>
      <w:bookmarkEnd w:id="3"/>
      <w:bookmarkEnd w:id="4"/>
    </w:p>
    <w:p w:rsidR="00723E94" w:rsidRDefault="00723E94" w:rsidP="002131BE">
      <w:pPr>
        <w:pStyle w:val="1b"/>
        <w:shd w:val="clear" w:color="auto" w:fill="auto"/>
        <w:spacing w:line="240" w:lineRule="auto"/>
        <w:ind w:firstLine="720"/>
        <w:jc w:val="both"/>
        <w:rPr>
          <w:sz w:val="24"/>
          <w:szCs w:val="24"/>
        </w:rPr>
      </w:pPr>
    </w:p>
    <w:p w:rsidR="002131BE" w:rsidRDefault="002131BE" w:rsidP="002131BE">
      <w:pPr>
        <w:pStyle w:val="1b"/>
        <w:shd w:val="clear" w:color="auto" w:fill="auto"/>
        <w:spacing w:line="240" w:lineRule="auto"/>
        <w:ind w:firstLine="720"/>
        <w:jc w:val="both"/>
      </w:pPr>
      <w:r w:rsidRPr="00162A0C">
        <w:rPr>
          <w:sz w:val="24"/>
          <w:szCs w:val="24"/>
        </w:rPr>
        <w:t>Прошу утвердить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 в границах:</w:t>
      </w:r>
    </w:p>
    <w:p w:rsidR="002131BE" w:rsidRDefault="002131BE" w:rsidP="002131BE">
      <w:pPr>
        <w:pStyle w:val="1b"/>
        <w:shd w:val="clear" w:color="auto" w:fill="auto"/>
        <w:spacing w:line="240" w:lineRule="auto"/>
        <w:ind w:firstLine="0"/>
        <w:jc w:val="both"/>
      </w:pPr>
      <w:r>
        <w:t>__________________________________________________________________________</w:t>
      </w:r>
    </w:p>
    <w:p w:rsidR="002131BE" w:rsidRPr="00C46ADA" w:rsidRDefault="002131BE" w:rsidP="002131BE">
      <w:pPr>
        <w:pStyle w:val="1b"/>
        <w:shd w:val="clear" w:color="auto" w:fill="auto"/>
        <w:spacing w:line="240" w:lineRule="auto"/>
        <w:ind w:firstLine="0"/>
        <w:jc w:val="both"/>
      </w:pPr>
    </w:p>
    <w:p w:rsidR="002131BE" w:rsidRDefault="002131BE" w:rsidP="002131BE">
      <w:pPr>
        <w:pStyle w:val="1b"/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162A0C">
        <w:rPr>
          <w:sz w:val="24"/>
          <w:szCs w:val="24"/>
        </w:rPr>
        <w:t>Сведения о принятом решении о подготовке документации по планировке</w:t>
      </w:r>
      <w:r>
        <w:rPr>
          <w:sz w:val="24"/>
          <w:szCs w:val="24"/>
        </w:rPr>
        <w:t xml:space="preserve"> </w:t>
      </w:r>
      <w:r w:rsidRPr="00162A0C">
        <w:rPr>
          <w:sz w:val="24"/>
          <w:szCs w:val="24"/>
        </w:rPr>
        <w:t>территории</w:t>
      </w:r>
    </w:p>
    <w:p w:rsidR="002131BE" w:rsidRDefault="002131BE" w:rsidP="002131BE">
      <w:pPr>
        <w:pStyle w:val="1b"/>
        <w:shd w:val="clear" w:color="auto" w:fill="auto"/>
        <w:spacing w:line="240" w:lineRule="auto"/>
        <w:ind w:firstLine="0"/>
        <w:jc w:val="both"/>
      </w:pPr>
      <w:r>
        <w:rPr>
          <w:sz w:val="24"/>
          <w:szCs w:val="24"/>
        </w:rPr>
        <w:t>_______________________________________________________________________________</w:t>
      </w:r>
      <w:r>
        <w:t>.</w:t>
      </w:r>
    </w:p>
    <w:p w:rsidR="002131BE" w:rsidRPr="0071732E" w:rsidRDefault="002131BE" w:rsidP="002131BE">
      <w:pPr>
        <w:pStyle w:val="1b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2131BE" w:rsidRDefault="002131BE" w:rsidP="002131BE">
      <w:pPr>
        <w:pStyle w:val="1b"/>
        <w:shd w:val="clear" w:color="auto" w:fill="auto"/>
        <w:spacing w:line="240" w:lineRule="auto"/>
      </w:pPr>
      <w:r>
        <w:t xml:space="preserve">    К заявлению прилагаются следующие документы:</w:t>
      </w:r>
    </w:p>
    <w:p w:rsidR="002131BE" w:rsidRPr="00723E94" w:rsidRDefault="002131BE" w:rsidP="002131BE">
      <w:pPr>
        <w:spacing w:after="280"/>
        <w:ind w:firstLine="860"/>
        <w:jc w:val="both"/>
        <w:rPr>
          <w:rFonts w:ascii="Times New Roman" w:hAnsi="Times New Roman" w:cs="Times New Roman"/>
        </w:rPr>
      </w:pPr>
      <w:r w:rsidRPr="00723E94">
        <w:rPr>
          <w:rFonts w:ascii="Times New Roman" w:hAnsi="Times New Roman" w:cs="Times New Roman"/>
        </w:rPr>
        <w:t>(указывается перечень прилагаемых документов)</w:t>
      </w:r>
    </w:p>
    <w:p w:rsidR="002131BE" w:rsidRDefault="002131BE" w:rsidP="002131BE">
      <w:pPr>
        <w:pStyle w:val="1b"/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162A0C">
        <w:rPr>
          <w:sz w:val="24"/>
          <w:szCs w:val="24"/>
        </w:rPr>
        <w:t>Результат предоставления муниципальной услуги,</w:t>
      </w:r>
      <w:r>
        <w:rPr>
          <w:sz w:val="24"/>
          <w:szCs w:val="24"/>
        </w:rPr>
        <w:t xml:space="preserve"> </w:t>
      </w:r>
      <w:r w:rsidRPr="00162A0C">
        <w:rPr>
          <w:sz w:val="24"/>
          <w:szCs w:val="24"/>
        </w:rPr>
        <w:t>прошу предоставить:</w:t>
      </w:r>
    </w:p>
    <w:p w:rsidR="002131BE" w:rsidRPr="00162A0C" w:rsidRDefault="002131BE" w:rsidP="002131BE">
      <w:pPr>
        <w:pStyle w:val="1b"/>
        <w:shd w:val="clear" w:color="auto" w:fill="auto"/>
        <w:spacing w:line="240" w:lineRule="auto"/>
        <w:ind w:firstLine="860"/>
        <w:jc w:val="both"/>
        <w:rPr>
          <w:sz w:val="24"/>
          <w:szCs w:val="24"/>
        </w:rPr>
      </w:pPr>
    </w:p>
    <w:p w:rsidR="002131BE" w:rsidRPr="00723E94" w:rsidRDefault="002131BE" w:rsidP="002131BE">
      <w:pPr>
        <w:pBdr>
          <w:top w:val="single" w:sz="4" w:space="0" w:color="auto"/>
        </w:pBd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23E94">
        <w:rPr>
          <w:rFonts w:ascii="Times New Roman" w:hAnsi="Times New Roman" w:cs="Times New Roman"/>
          <w:i/>
          <w:sz w:val="20"/>
          <w:szCs w:val="20"/>
        </w:rPr>
        <w:t xml:space="preserve">(указать способ получения результата предоставления </w:t>
      </w:r>
      <w:r w:rsidR="00723E94">
        <w:rPr>
          <w:rFonts w:ascii="Times New Roman" w:hAnsi="Times New Roman" w:cs="Times New Roman"/>
          <w:i/>
          <w:sz w:val="20"/>
          <w:szCs w:val="20"/>
        </w:rPr>
        <w:t>муниципальной услуги</w:t>
      </w:r>
    </w:p>
    <w:p w:rsidR="002131BE" w:rsidRPr="0071732E" w:rsidRDefault="002131BE" w:rsidP="002131BE">
      <w:pPr>
        <w:rPr>
          <w:rFonts w:ascii="Times New Roman" w:hAnsi="Times New Roman" w:cs="Times New Roman"/>
        </w:rPr>
      </w:pPr>
    </w:p>
    <w:p w:rsidR="002131BE" w:rsidRDefault="002131BE" w:rsidP="002131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            __________________       ___________________________________</w:t>
      </w:r>
    </w:p>
    <w:p w:rsidR="002131BE" w:rsidRPr="00123E24" w:rsidRDefault="002131BE" w:rsidP="002131B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</w:t>
      </w:r>
      <w:r w:rsidRPr="00123E24">
        <w:rPr>
          <w:rFonts w:ascii="Times New Roman" w:hAnsi="Times New Roman" w:cs="Times New Roman"/>
          <w:sz w:val="20"/>
          <w:szCs w:val="20"/>
        </w:rPr>
        <w:t xml:space="preserve">   (дата)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123E24">
        <w:rPr>
          <w:rFonts w:ascii="Times New Roman" w:hAnsi="Times New Roman" w:cs="Times New Roman"/>
          <w:sz w:val="20"/>
          <w:szCs w:val="20"/>
        </w:rPr>
        <w:t xml:space="preserve">(подпись)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123E24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Ф.И.О</w:t>
      </w:r>
      <w:r w:rsidRPr="00123E24">
        <w:rPr>
          <w:rFonts w:ascii="Times New Roman" w:hAnsi="Times New Roman" w:cs="Times New Roman"/>
          <w:sz w:val="20"/>
          <w:szCs w:val="20"/>
        </w:rPr>
        <w:t>)</w:t>
      </w:r>
    </w:p>
    <w:p w:rsidR="002131BE" w:rsidRDefault="002131BE" w:rsidP="002131BE">
      <w:pPr>
        <w:pStyle w:val="1b"/>
        <w:shd w:val="clear" w:color="auto" w:fill="auto"/>
        <w:tabs>
          <w:tab w:val="left" w:leader="underscore" w:pos="9499"/>
        </w:tabs>
        <w:spacing w:after="220" w:line="259" w:lineRule="auto"/>
        <w:ind w:left="5440" w:firstLine="0"/>
        <w:jc w:val="right"/>
      </w:pPr>
    </w:p>
    <w:p w:rsidR="002131BE" w:rsidRDefault="002131BE" w:rsidP="002131BE">
      <w:pPr>
        <w:rPr>
          <w:rFonts w:ascii="Times New Roman" w:hAnsi="Times New Roman" w:cs="Times New Roman"/>
          <w:sz w:val="26"/>
          <w:szCs w:val="26"/>
        </w:rPr>
      </w:pPr>
    </w:p>
    <w:p w:rsidR="002131BE" w:rsidRDefault="002131BE" w:rsidP="002131BE">
      <w:pPr>
        <w:rPr>
          <w:rFonts w:ascii="Times New Roman" w:hAnsi="Times New Roman" w:cs="Times New Roman"/>
          <w:sz w:val="26"/>
          <w:szCs w:val="26"/>
        </w:rPr>
      </w:pPr>
    </w:p>
    <w:p w:rsidR="002131BE" w:rsidRDefault="002131BE" w:rsidP="002131BE">
      <w:pPr>
        <w:rPr>
          <w:rFonts w:ascii="Times New Roman" w:hAnsi="Times New Roman" w:cs="Times New Roman"/>
          <w:sz w:val="26"/>
          <w:szCs w:val="26"/>
        </w:rPr>
      </w:pPr>
    </w:p>
    <w:p w:rsidR="002131BE" w:rsidRDefault="002131BE" w:rsidP="002131BE">
      <w:pPr>
        <w:rPr>
          <w:rFonts w:ascii="Times New Roman" w:hAnsi="Times New Roman" w:cs="Times New Roman"/>
        </w:rPr>
      </w:pPr>
    </w:p>
    <w:p w:rsidR="002131BE" w:rsidRDefault="002131BE" w:rsidP="002131BE">
      <w:pPr>
        <w:ind w:left="566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 3 </w:t>
      </w:r>
    </w:p>
    <w:p w:rsidR="002131BE" w:rsidRDefault="002131BE" w:rsidP="002131BE">
      <w:pPr>
        <w:ind w:left="566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А</w:t>
      </w:r>
      <w:r w:rsidRPr="00564C33">
        <w:rPr>
          <w:rFonts w:ascii="Times New Roman" w:hAnsi="Times New Roman" w:cs="Times New Roman"/>
        </w:rPr>
        <w:t xml:space="preserve">дминистративному </w:t>
      </w:r>
      <w:r w:rsidRPr="005F18B6">
        <w:rPr>
          <w:rFonts w:ascii="Times New Roman" w:hAnsi="Times New Roman" w:cs="Times New Roman"/>
        </w:rPr>
        <w:t xml:space="preserve">регламенту по </w:t>
      </w:r>
      <w:r w:rsidRPr="005F18B6">
        <w:rPr>
          <w:rFonts w:ascii="Times New Roman" w:hAnsi="Times New Roman" w:cs="Times New Roman"/>
        </w:rPr>
        <w:lastRenderedPageBreak/>
        <w:t>предоставлению муниципальной услуги «</w:t>
      </w:r>
      <w:r>
        <w:rPr>
          <w:rFonts w:ascii="Times New Roman" w:hAnsi="Times New Roman" w:cs="Times New Roman"/>
          <w:bCs/>
        </w:rPr>
        <w:t xml:space="preserve">Подготовка и утверждение </w:t>
      </w:r>
      <w:r w:rsidRPr="005F18B6">
        <w:rPr>
          <w:rFonts w:ascii="Times New Roman" w:hAnsi="Times New Roman" w:cs="Times New Roman"/>
          <w:bCs/>
        </w:rPr>
        <w:t>документации по планировке территории</w:t>
      </w:r>
      <w:r w:rsidRPr="005F18B6">
        <w:rPr>
          <w:rFonts w:ascii="Times New Roman" w:hAnsi="Times New Roman" w:cs="Times New Roman"/>
        </w:rPr>
        <w:t>»</w:t>
      </w:r>
    </w:p>
    <w:p w:rsidR="002131BE" w:rsidRDefault="002131BE" w:rsidP="002131BE">
      <w:pPr>
        <w:ind w:left="5664"/>
        <w:jc w:val="right"/>
        <w:rPr>
          <w:rFonts w:ascii="Times New Roman" w:hAnsi="Times New Roman" w:cs="Times New Roman"/>
        </w:rPr>
      </w:pPr>
    </w:p>
    <w:p w:rsidR="002131BE" w:rsidRPr="00F67B89" w:rsidRDefault="002131BE" w:rsidP="002131BE">
      <w:pPr>
        <w:ind w:left="5664"/>
        <w:jc w:val="right"/>
        <w:rPr>
          <w:rFonts w:ascii="Times New Roman" w:hAnsi="Times New Roman" w:cs="Times New Roman"/>
        </w:rPr>
      </w:pPr>
    </w:p>
    <w:p w:rsidR="002131BE" w:rsidRPr="00DF7221" w:rsidRDefault="002131BE" w:rsidP="002131BE">
      <w:pPr>
        <w:pStyle w:val="aa"/>
        <w:ind w:left="2832"/>
        <w:jc w:val="center"/>
        <w:rPr>
          <w:rFonts w:ascii="Times New Roman" w:hAnsi="Times New Roman" w:cs="Times New Roman"/>
          <w:u w:val="single"/>
        </w:rPr>
      </w:pPr>
      <w:bookmarkStart w:id="5" w:name="bookmark6"/>
      <w:bookmarkStart w:id="6" w:name="bookmark7"/>
      <w:r>
        <w:rPr>
          <w:rFonts w:ascii="Times New Roman" w:hAnsi="Times New Roman" w:cs="Times New Roman"/>
        </w:rPr>
        <w:t xml:space="preserve">    </w:t>
      </w:r>
      <w:r w:rsidRPr="00451043">
        <w:rPr>
          <w:rFonts w:ascii="Times New Roman" w:hAnsi="Times New Roman" w:cs="Times New Roman"/>
        </w:rPr>
        <w:t xml:space="preserve">В </w:t>
      </w:r>
      <w:r w:rsidRPr="00EF5E5D">
        <w:rPr>
          <w:rFonts w:ascii="Times New Roman" w:hAnsi="Times New Roman" w:cs="Times New Roman"/>
        </w:rPr>
        <w:t xml:space="preserve">администрацию </w:t>
      </w:r>
      <w:r w:rsidR="00EC27BE">
        <w:rPr>
          <w:rFonts w:ascii="Times New Roman" w:hAnsi="Times New Roman" w:cs="Times New Roman"/>
        </w:rPr>
        <w:t>Заречного</w:t>
      </w:r>
    </w:p>
    <w:p w:rsidR="002131BE" w:rsidRPr="00DF7221" w:rsidRDefault="002131BE" w:rsidP="002131BE">
      <w:pPr>
        <w:pStyle w:val="aa"/>
        <w:jc w:val="center"/>
        <w:rPr>
          <w:rFonts w:ascii="Times New Roman" w:hAnsi="Times New Roman" w:cs="Times New Roman"/>
          <w:u w:val="single"/>
        </w:rPr>
      </w:pPr>
      <w:r w:rsidRPr="00DF7221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 </w:t>
      </w:r>
      <w:r w:rsidRPr="00DF7221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            </w:t>
      </w:r>
      <w:r w:rsidRPr="00EF5E5D">
        <w:rPr>
          <w:rFonts w:ascii="Times New Roman" w:hAnsi="Times New Roman" w:cs="Times New Roman"/>
        </w:rPr>
        <w:t>муниципального образования</w:t>
      </w:r>
      <w:r w:rsidRPr="00DF7221">
        <w:rPr>
          <w:rFonts w:ascii="Times New Roman" w:hAnsi="Times New Roman" w:cs="Times New Roman"/>
        </w:rPr>
        <w:t>__________________</w:t>
      </w:r>
    </w:p>
    <w:p w:rsidR="002131BE" w:rsidRPr="00451043" w:rsidRDefault="002131BE" w:rsidP="002131BE">
      <w:pPr>
        <w:pStyle w:val="aa"/>
        <w:ind w:left="3540" w:firstLine="708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51043">
        <w:rPr>
          <w:rFonts w:ascii="Times New Roman" w:hAnsi="Times New Roman" w:cs="Times New Roman"/>
          <w:i/>
          <w:sz w:val="20"/>
          <w:szCs w:val="20"/>
        </w:rPr>
        <w:t xml:space="preserve"> (наименование органа местного самоуправления</w:t>
      </w:r>
      <w:r>
        <w:rPr>
          <w:rFonts w:ascii="Times New Roman" w:hAnsi="Times New Roman" w:cs="Times New Roman"/>
          <w:i/>
          <w:sz w:val="20"/>
          <w:szCs w:val="20"/>
        </w:rPr>
        <w:t>)</w:t>
      </w:r>
      <w:r w:rsidRPr="00451043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2131BE" w:rsidRDefault="002131BE" w:rsidP="002131BE">
      <w:pPr>
        <w:pBdr>
          <w:bottom w:val="single" w:sz="4" w:space="0" w:color="auto"/>
        </w:pBdr>
        <w:tabs>
          <w:tab w:val="left" w:leader="underscore" w:pos="9554"/>
        </w:tabs>
        <w:ind w:left="4120"/>
      </w:pPr>
      <w:r>
        <w:t>_____________________________________________</w:t>
      </w:r>
    </w:p>
    <w:p w:rsidR="002131BE" w:rsidRDefault="002131BE" w:rsidP="002131BE">
      <w:pPr>
        <w:pBdr>
          <w:bottom w:val="single" w:sz="4" w:space="0" w:color="auto"/>
        </w:pBdr>
        <w:tabs>
          <w:tab w:val="left" w:leader="underscore" w:pos="9554"/>
        </w:tabs>
        <w:ind w:left="4120"/>
      </w:pPr>
      <w:r w:rsidRPr="008C7A93">
        <w:t>от</w:t>
      </w:r>
      <w:r>
        <w:t>___________________________________________________</w:t>
      </w:r>
    </w:p>
    <w:p w:rsidR="002131BE" w:rsidRDefault="002131BE" w:rsidP="002131BE">
      <w:pPr>
        <w:pBdr>
          <w:bottom w:val="single" w:sz="4" w:space="0" w:color="auto"/>
        </w:pBdr>
        <w:tabs>
          <w:tab w:val="left" w:leader="underscore" w:pos="9554"/>
        </w:tabs>
        <w:ind w:left="4120"/>
      </w:pPr>
    </w:p>
    <w:p w:rsidR="002131BE" w:rsidRPr="008C7A93" w:rsidRDefault="002131BE" w:rsidP="002131BE">
      <w:pPr>
        <w:pStyle w:val="aa"/>
        <w:ind w:left="4111"/>
        <w:rPr>
          <w:rFonts w:ascii="Times New Roman" w:hAnsi="Times New Roman" w:cs="Times New Roman"/>
          <w:i/>
          <w:sz w:val="20"/>
          <w:szCs w:val="20"/>
        </w:rPr>
      </w:pPr>
      <w:r w:rsidRPr="008C7A93">
        <w:rPr>
          <w:rFonts w:ascii="Times New Roman" w:hAnsi="Times New Roman" w:cs="Times New Roman"/>
          <w:i/>
          <w:sz w:val="20"/>
          <w:szCs w:val="20"/>
        </w:rPr>
        <w:t xml:space="preserve">(для заявителя юридического лица - полное наименование,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</w:t>
      </w:r>
      <w:r w:rsidRPr="008C7A93">
        <w:rPr>
          <w:rFonts w:ascii="Times New Roman" w:hAnsi="Times New Roman" w:cs="Times New Roman"/>
          <w:i/>
          <w:sz w:val="20"/>
          <w:szCs w:val="20"/>
        </w:rPr>
        <w:t>организационно-правовая форма, сведения о государственной регистрации, место нахождения, контактная информация:</w:t>
      </w:r>
    </w:p>
    <w:p w:rsidR="002131BE" w:rsidRPr="00723E94" w:rsidRDefault="002131BE" w:rsidP="00723E94">
      <w:pPr>
        <w:pStyle w:val="aa"/>
        <w:ind w:left="4111"/>
        <w:rPr>
          <w:rFonts w:ascii="Times New Roman" w:hAnsi="Times New Roman" w:cs="Times New Roman"/>
          <w:i/>
          <w:sz w:val="20"/>
          <w:szCs w:val="20"/>
        </w:rPr>
      </w:pPr>
      <w:r w:rsidRPr="008C7A93">
        <w:rPr>
          <w:rFonts w:ascii="Times New Roman" w:hAnsi="Times New Roman" w:cs="Times New Roman"/>
          <w:i/>
          <w:sz w:val="20"/>
          <w:szCs w:val="20"/>
        </w:rPr>
        <w:t>телефон, эл. почта;</w:t>
      </w:r>
      <w:r w:rsidRPr="00723E94">
        <w:rPr>
          <w:rFonts w:ascii="Times New Roman" w:hAnsi="Times New Roman" w:cs="Times New Roman"/>
          <w:i/>
          <w:sz w:val="20"/>
          <w:szCs w:val="20"/>
        </w:rPr>
        <w:t>для заявителя физического лица - фамилия, имя, отчество,                       паспортные данные, регистрация по месту жительства, адрес фактического проживания телефон)</w:t>
      </w:r>
    </w:p>
    <w:p w:rsidR="002131BE" w:rsidRDefault="002131BE" w:rsidP="002131BE">
      <w:pPr>
        <w:pStyle w:val="1a"/>
        <w:keepNext/>
        <w:keepLines/>
        <w:shd w:val="clear" w:color="auto" w:fill="auto"/>
      </w:pPr>
    </w:p>
    <w:p w:rsidR="002131BE" w:rsidRDefault="002131BE" w:rsidP="002131BE">
      <w:pPr>
        <w:pStyle w:val="1a"/>
        <w:keepNext/>
        <w:keepLines/>
        <w:shd w:val="clear" w:color="auto" w:fill="auto"/>
      </w:pPr>
    </w:p>
    <w:p w:rsidR="002131BE" w:rsidRPr="00121D9F" w:rsidRDefault="002131BE" w:rsidP="00121D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1D9F">
        <w:rPr>
          <w:rFonts w:ascii="Times New Roman" w:hAnsi="Times New Roman" w:cs="Times New Roman"/>
          <w:b/>
          <w:sz w:val="32"/>
          <w:szCs w:val="32"/>
        </w:rPr>
        <w:t>Заявление</w:t>
      </w:r>
      <w:bookmarkEnd w:id="5"/>
      <w:bookmarkEnd w:id="6"/>
    </w:p>
    <w:p w:rsidR="002131BE" w:rsidRPr="00121D9F" w:rsidRDefault="002131BE" w:rsidP="00121D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7" w:name="bookmark8"/>
      <w:bookmarkStart w:id="8" w:name="bookmark9"/>
      <w:r w:rsidRPr="00121D9F">
        <w:rPr>
          <w:rFonts w:ascii="Times New Roman" w:hAnsi="Times New Roman" w:cs="Times New Roman"/>
          <w:b/>
          <w:sz w:val="32"/>
          <w:szCs w:val="32"/>
        </w:rPr>
        <w:t>о принятии решения о подготовке документации по внесению изменений</w:t>
      </w:r>
    </w:p>
    <w:p w:rsidR="002131BE" w:rsidRPr="00121D9F" w:rsidRDefault="002131BE" w:rsidP="00121D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1D9F">
        <w:rPr>
          <w:rFonts w:ascii="Times New Roman" w:hAnsi="Times New Roman" w:cs="Times New Roman"/>
          <w:b/>
          <w:sz w:val="32"/>
          <w:szCs w:val="32"/>
        </w:rPr>
        <w:t>в документацию по планировке территории</w:t>
      </w:r>
      <w:bookmarkEnd w:id="7"/>
      <w:bookmarkEnd w:id="8"/>
    </w:p>
    <w:p w:rsidR="002131BE" w:rsidRDefault="002131BE" w:rsidP="002131BE">
      <w:pPr>
        <w:pStyle w:val="1a"/>
        <w:keepNext/>
        <w:keepLines/>
        <w:shd w:val="clear" w:color="auto" w:fill="auto"/>
        <w:spacing w:line="240" w:lineRule="auto"/>
      </w:pPr>
    </w:p>
    <w:p w:rsidR="002131BE" w:rsidRDefault="002131BE" w:rsidP="002131BE">
      <w:pPr>
        <w:pStyle w:val="1b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r w:rsidRPr="00956834">
        <w:rPr>
          <w:sz w:val="24"/>
          <w:szCs w:val="24"/>
        </w:rPr>
        <w:t>Прошу принять решение о подготовке документации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территории), утвержденной:</w:t>
      </w:r>
    </w:p>
    <w:p w:rsidR="002131BE" w:rsidRPr="00956834" w:rsidRDefault="002131BE" w:rsidP="002131BE">
      <w:pPr>
        <w:pStyle w:val="1b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</w:p>
    <w:p w:rsidR="002131BE" w:rsidRDefault="002131BE" w:rsidP="002131BE">
      <w:pPr>
        <w:pBdr>
          <w:top w:val="single" w:sz="4" w:space="0" w:color="auto"/>
        </w:pBdr>
        <w:ind w:firstLine="740"/>
        <w:jc w:val="center"/>
      </w:pPr>
      <w:r>
        <w:t>(указываются реквизиты решения об утверждении документации по планировке территории)</w:t>
      </w:r>
    </w:p>
    <w:p w:rsidR="002131BE" w:rsidRDefault="002131BE" w:rsidP="002131BE">
      <w:pPr>
        <w:pStyle w:val="1b"/>
        <w:shd w:val="clear" w:color="auto" w:fill="auto"/>
        <w:tabs>
          <w:tab w:val="left" w:leader="underscore" w:pos="9499"/>
        </w:tabs>
        <w:spacing w:line="240" w:lineRule="auto"/>
        <w:ind w:firstLine="740"/>
        <w:jc w:val="both"/>
      </w:pPr>
      <w:r w:rsidRPr="00956834">
        <w:rPr>
          <w:sz w:val="24"/>
          <w:szCs w:val="24"/>
        </w:rPr>
        <w:t>в отношении территории (ее отдельных частей)</w:t>
      </w:r>
      <w:r>
        <w:t>______________________________.</w:t>
      </w:r>
    </w:p>
    <w:p w:rsidR="002131BE" w:rsidRDefault="002131BE" w:rsidP="002131BE">
      <w:pPr>
        <w:ind w:firstLine="740"/>
        <w:jc w:val="center"/>
      </w:pPr>
      <w:r>
        <w:t xml:space="preserve">                                                                                        кадастровый номер</w:t>
      </w:r>
    </w:p>
    <w:p w:rsidR="002131BE" w:rsidRPr="00010300" w:rsidRDefault="002131BE" w:rsidP="002131BE">
      <w:pPr>
        <w:jc w:val="center"/>
        <w:rPr>
          <w:i/>
        </w:rPr>
      </w:pPr>
      <w:r>
        <w:t>______________________________________________________________________________________________.</w:t>
      </w:r>
    </w:p>
    <w:p w:rsidR="002131BE" w:rsidRDefault="002131BE" w:rsidP="002131BE">
      <w:pPr>
        <w:jc w:val="center"/>
      </w:pPr>
      <w:r>
        <w:t xml:space="preserve">     земельного участка или описание границ территории согласно прилагаемой схеме.</w:t>
      </w:r>
    </w:p>
    <w:p w:rsidR="002131BE" w:rsidRDefault="002131BE" w:rsidP="002131BE">
      <w:pPr>
        <w:jc w:val="center"/>
      </w:pPr>
    </w:p>
    <w:p w:rsidR="002131BE" w:rsidRDefault="002131BE" w:rsidP="00094D59">
      <w:pPr>
        <w:pStyle w:val="aa"/>
        <w:numPr>
          <w:ilvl w:val="0"/>
          <w:numId w:val="45"/>
        </w:numPr>
        <w:jc w:val="both"/>
        <w:rPr>
          <w:rFonts w:ascii="Times New Roman" w:hAnsi="Times New Roman" w:cs="Times New Roman"/>
        </w:rPr>
      </w:pPr>
      <w:r w:rsidRPr="00956834">
        <w:rPr>
          <w:rFonts w:ascii="Times New Roman" w:hAnsi="Times New Roman" w:cs="Times New Roman"/>
        </w:rPr>
        <w:t>Цель разработки документации по планировке территории:</w:t>
      </w:r>
      <w:r>
        <w:rPr>
          <w:rFonts w:ascii="Times New Roman" w:hAnsi="Times New Roman" w:cs="Times New Roman"/>
        </w:rPr>
        <w:t xml:space="preserve"> ___________________</w:t>
      </w:r>
    </w:p>
    <w:p w:rsidR="002131BE" w:rsidRPr="00956834" w:rsidRDefault="002131BE" w:rsidP="002131BE">
      <w:pPr>
        <w:pStyle w:val="a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 .</w:t>
      </w:r>
    </w:p>
    <w:p w:rsidR="002131BE" w:rsidRDefault="002131BE" w:rsidP="00094D59">
      <w:pPr>
        <w:pStyle w:val="1b"/>
        <w:numPr>
          <w:ilvl w:val="0"/>
          <w:numId w:val="45"/>
        </w:numPr>
        <w:shd w:val="clear" w:color="auto" w:fill="auto"/>
        <w:tabs>
          <w:tab w:val="left" w:pos="0"/>
        </w:tabs>
        <w:spacing w:line="240" w:lineRule="auto"/>
        <w:ind w:left="0" w:firstLine="740"/>
        <w:jc w:val="both"/>
        <w:rPr>
          <w:sz w:val="24"/>
          <w:szCs w:val="24"/>
        </w:rPr>
      </w:pPr>
      <w:r w:rsidRPr="00956834">
        <w:rPr>
          <w:sz w:val="24"/>
          <w:szCs w:val="24"/>
        </w:rPr>
        <w:t>Описание планируемых изменений в назначении и параметрах развития территории, характеристиках планируемого к размещению объекта (объектов)</w:t>
      </w:r>
      <w:r>
        <w:rPr>
          <w:sz w:val="24"/>
          <w:szCs w:val="24"/>
        </w:rPr>
        <w:t xml:space="preserve"> </w:t>
      </w:r>
    </w:p>
    <w:p w:rsidR="002131BE" w:rsidRPr="00956834" w:rsidRDefault="002131BE" w:rsidP="002131BE">
      <w:pPr>
        <w:pStyle w:val="1b"/>
        <w:shd w:val="clear" w:color="auto" w:fill="auto"/>
        <w:tabs>
          <w:tab w:val="left" w:pos="1080"/>
        </w:tabs>
        <w:spacing w:line="240" w:lineRule="auto"/>
        <w:ind w:left="740" w:hanging="74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  <w:r w:rsidRPr="00956834">
        <w:rPr>
          <w:sz w:val="24"/>
          <w:szCs w:val="24"/>
        </w:rPr>
        <w:t>.</w:t>
      </w:r>
    </w:p>
    <w:p w:rsidR="002131BE" w:rsidRDefault="002131BE" w:rsidP="00094D59">
      <w:pPr>
        <w:pStyle w:val="1b"/>
        <w:numPr>
          <w:ilvl w:val="0"/>
          <w:numId w:val="45"/>
        </w:numPr>
        <w:shd w:val="clear" w:color="auto" w:fill="auto"/>
        <w:tabs>
          <w:tab w:val="left" w:pos="1080"/>
        </w:tabs>
        <w:spacing w:line="240" w:lineRule="auto"/>
        <w:jc w:val="both"/>
        <w:rPr>
          <w:sz w:val="24"/>
          <w:szCs w:val="24"/>
        </w:rPr>
      </w:pPr>
      <w:r w:rsidRPr="00956834">
        <w:rPr>
          <w:sz w:val="24"/>
          <w:szCs w:val="24"/>
        </w:rPr>
        <w:t>Планируемый срок разработки документации по планировке территории</w:t>
      </w:r>
      <w:r>
        <w:rPr>
          <w:sz w:val="24"/>
          <w:szCs w:val="24"/>
        </w:rPr>
        <w:t xml:space="preserve"> </w:t>
      </w:r>
    </w:p>
    <w:p w:rsidR="002131BE" w:rsidRPr="00956834" w:rsidRDefault="002131BE" w:rsidP="002131BE">
      <w:pPr>
        <w:pStyle w:val="1b"/>
        <w:shd w:val="clear" w:color="auto" w:fill="auto"/>
        <w:tabs>
          <w:tab w:val="left" w:pos="1080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_______________________________________________________________________________.</w:t>
      </w:r>
    </w:p>
    <w:p w:rsidR="002131BE" w:rsidRDefault="002131BE" w:rsidP="00094D59">
      <w:pPr>
        <w:pStyle w:val="1b"/>
        <w:numPr>
          <w:ilvl w:val="0"/>
          <w:numId w:val="45"/>
        </w:numPr>
        <w:shd w:val="clear" w:color="auto" w:fill="auto"/>
        <w:tabs>
          <w:tab w:val="left" w:pos="1134"/>
        </w:tabs>
        <w:spacing w:line="240" w:lineRule="auto"/>
        <w:ind w:left="0" w:firstLine="740"/>
        <w:jc w:val="both"/>
        <w:rPr>
          <w:sz w:val="24"/>
          <w:szCs w:val="24"/>
        </w:rPr>
      </w:pPr>
      <w:r w:rsidRPr="00C96E84">
        <w:rPr>
          <w:sz w:val="24"/>
          <w:szCs w:val="24"/>
        </w:rPr>
        <w:t>Источник финансирования работ по подготовке документации по планировке территории __________________________________________________________________</w:t>
      </w:r>
      <w:r>
        <w:rPr>
          <w:sz w:val="24"/>
          <w:szCs w:val="24"/>
        </w:rPr>
        <w:t>___</w:t>
      </w:r>
      <w:r w:rsidRPr="00C96E84">
        <w:rPr>
          <w:sz w:val="24"/>
          <w:szCs w:val="24"/>
        </w:rPr>
        <w:t>.</w:t>
      </w:r>
    </w:p>
    <w:p w:rsidR="002131BE" w:rsidRDefault="002131BE" w:rsidP="002131BE">
      <w:pPr>
        <w:pStyle w:val="1b"/>
        <w:shd w:val="clear" w:color="auto" w:fill="auto"/>
        <w:tabs>
          <w:tab w:val="left" w:pos="1134"/>
          <w:tab w:val="left" w:pos="1162"/>
        </w:tabs>
        <w:spacing w:line="240" w:lineRule="auto"/>
        <w:ind w:left="740" w:firstLine="0"/>
        <w:jc w:val="both"/>
        <w:rPr>
          <w:sz w:val="24"/>
          <w:szCs w:val="24"/>
        </w:rPr>
      </w:pPr>
    </w:p>
    <w:p w:rsidR="002131BE" w:rsidRPr="00C96E84" w:rsidRDefault="002131BE" w:rsidP="002131BE">
      <w:pPr>
        <w:pStyle w:val="1b"/>
        <w:shd w:val="clear" w:color="auto" w:fill="auto"/>
        <w:tabs>
          <w:tab w:val="left" w:pos="1134"/>
          <w:tab w:val="left" w:pos="1162"/>
        </w:tabs>
        <w:spacing w:line="240" w:lineRule="auto"/>
        <w:ind w:left="740" w:firstLine="0"/>
        <w:jc w:val="both"/>
        <w:rPr>
          <w:sz w:val="24"/>
          <w:szCs w:val="24"/>
        </w:rPr>
      </w:pPr>
      <w:r w:rsidRPr="00C96E84">
        <w:rPr>
          <w:sz w:val="24"/>
          <w:szCs w:val="24"/>
        </w:rPr>
        <w:t>К заявлению прилагаются следующие документы:</w:t>
      </w:r>
    </w:p>
    <w:p w:rsidR="002131BE" w:rsidRDefault="002131BE" w:rsidP="002131BE">
      <w:pPr>
        <w:ind w:firstLine="740"/>
        <w:jc w:val="center"/>
      </w:pPr>
      <w:r>
        <w:t>(указывается перечень прилагаемых документов)</w:t>
      </w:r>
    </w:p>
    <w:p w:rsidR="002131BE" w:rsidRDefault="002131BE" w:rsidP="002131BE">
      <w:pPr>
        <w:ind w:firstLine="740"/>
        <w:jc w:val="center"/>
      </w:pPr>
    </w:p>
    <w:p w:rsidR="002131BE" w:rsidRDefault="002131BE" w:rsidP="002131BE">
      <w:pPr>
        <w:ind w:firstLine="740"/>
        <w:jc w:val="center"/>
      </w:pPr>
    </w:p>
    <w:p w:rsidR="002131BE" w:rsidRDefault="002131BE" w:rsidP="002131BE">
      <w:pPr>
        <w:pStyle w:val="1b"/>
        <w:shd w:val="clear" w:color="auto" w:fill="auto"/>
        <w:spacing w:line="240" w:lineRule="auto"/>
        <w:ind w:firstLine="708"/>
      </w:pPr>
      <w:r>
        <w:t>Результат предоставления муниципальной услуги, прошу предоставить:</w:t>
      </w:r>
    </w:p>
    <w:p w:rsidR="002131BE" w:rsidRDefault="002131BE" w:rsidP="002131BE">
      <w:pPr>
        <w:pStyle w:val="1b"/>
        <w:shd w:val="clear" w:color="auto" w:fill="auto"/>
        <w:spacing w:line="240" w:lineRule="auto"/>
      </w:pPr>
    </w:p>
    <w:p w:rsidR="002131BE" w:rsidRPr="00723E94" w:rsidRDefault="002131BE" w:rsidP="002131BE">
      <w:pPr>
        <w:pBdr>
          <w:top w:val="single" w:sz="4" w:space="0" w:color="auto"/>
        </w:pBd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23E94">
        <w:rPr>
          <w:rFonts w:ascii="Times New Roman" w:hAnsi="Times New Roman" w:cs="Times New Roman"/>
          <w:i/>
          <w:sz w:val="20"/>
          <w:szCs w:val="20"/>
        </w:rPr>
        <w:t>(указать способ получения результата предоставления</w:t>
      </w:r>
      <w:r w:rsidR="00723E94">
        <w:rPr>
          <w:rFonts w:ascii="Times New Roman" w:hAnsi="Times New Roman" w:cs="Times New Roman"/>
          <w:i/>
          <w:sz w:val="20"/>
          <w:szCs w:val="20"/>
        </w:rPr>
        <w:t xml:space="preserve"> муниципальной услуги</w:t>
      </w:r>
    </w:p>
    <w:p w:rsidR="002131BE" w:rsidRDefault="00723E94" w:rsidP="002131BE">
      <w:pPr>
        <w:pBdr>
          <w:top w:val="single" w:sz="4" w:space="0" w:color="auto"/>
        </w:pBdr>
        <w:jc w:val="center"/>
      </w:pPr>
      <w:r>
        <w:t xml:space="preserve"> </w:t>
      </w:r>
    </w:p>
    <w:p w:rsidR="002131BE" w:rsidRDefault="002131BE" w:rsidP="002131BE">
      <w:pPr>
        <w:pBdr>
          <w:top w:val="single" w:sz="4" w:space="0" w:color="auto"/>
        </w:pBdr>
        <w:jc w:val="center"/>
      </w:pPr>
    </w:p>
    <w:p w:rsidR="002131BE" w:rsidRDefault="002131BE" w:rsidP="002131BE">
      <w:pPr>
        <w:rPr>
          <w:rFonts w:ascii="Times New Roman" w:hAnsi="Times New Roman" w:cs="Times New Roman"/>
          <w:sz w:val="20"/>
          <w:szCs w:val="20"/>
        </w:rPr>
      </w:pPr>
    </w:p>
    <w:p w:rsidR="002131BE" w:rsidRDefault="002131BE" w:rsidP="002131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</w:rPr>
        <w:t>_________________            __________________       ___________________________________</w:t>
      </w:r>
    </w:p>
    <w:p w:rsidR="002131BE" w:rsidRPr="00123E24" w:rsidRDefault="002131BE" w:rsidP="002131B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</w:t>
      </w:r>
      <w:r w:rsidRPr="00123E24">
        <w:rPr>
          <w:rFonts w:ascii="Times New Roman" w:hAnsi="Times New Roman" w:cs="Times New Roman"/>
          <w:sz w:val="20"/>
          <w:szCs w:val="20"/>
        </w:rPr>
        <w:t xml:space="preserve">   (дата)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123E24">
        <w:rPr>
          <w:rFonts w:ascii="Times New Roman" w:hAnsi="Times New Roman" w:cs="Times New Roman"/>
          <w:sz w:val="20"/>
          <w:szCs w:val="20"/>
        </w:rPr>
        <w:t xml:space="preserve">(подпись)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123E24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Ф.И.О</w:t>
      </w:r>
      <w:r w:rsidRPr="00123E24">
        <w:rPr>
          <w:rFonts w:ascii="Times New Roman" w:hAnsi="Times New Roman" w:cs="Times New Roman"/>
          <w:sz w:val="20"/>
          <w:szCs w:val="20"/>
        </w:rPr>
        <w:t>)</w:t>
      </w:r>
    </w:p>
    <w:p w:rsidR="002131BE" w:rsidRDefault="002131BE" w:rsidP="002131BE">
      <w:pPr>
        <w:spacing w:line="1" w:lineRule="exact"/>
        <w:sectPr w:rsidR="002131BE" w:rsidSect="002131BE">
          <w:headerReference w:type="even" r:id="rId12"/>
          <w:headerReference w:type="default" r:id="rId13"/>
          <w:pgSz w:w="11900" w:h="16840"/>
          <w:pgMar w:top="1292" w:right="560" w:bottom="1135" w:left="1701" w:header="0" w:footer="3" w:gutter="0"/>
          <w:cols w:space="720"/>
          <w:noEndnote/>
          <w:docGrid w:linePitch="360"/>
        </w:sectPr>
      </w:pPr>
    </w:p>
    <w:p w:rsidR="002131BE" w:rsidRDefault="002131BE" w:rsidP="002131BE">
      <w:pPr>
        <w:pStyle w:val="1b"/>
        <w:shd w:val="clear" w:color="auto" w:fill="auto"/>
        <w:spacing w:line="240" w:lineRule="auto"/>
        <w:ind w:firstLine="0"/>
        <w:jc w:val="center"/>
      </w:pPr>
      <w:r>
        <w:lastRenderedPageBreak/>
        <w:t>СХЕМА ГРАНИЦ ПРОЕКТИРОВАНИЯ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646"/>
      </w:tblGrid>
      <w:tr w:rsidR="002131BE" w:rsidTr="002131BE">
        <w:trPr>
          <w:trHeight w:val="14290"/>
        </w:trPr>
        <w:tc>
          <w:tcPr>
            <w:tcW w:w="9646" w:type="dxa"/>
          </w:tcPr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rPr>
                <w:rFonts w:eastAsia="Times New Roman"/>
              </w:rPr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rPr>
                <w:rFonts w:eastAsia="Times New Roman"/>
              </w:rPr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rPr>
                <w:rFonts w:eastAsia="Times New Roman"/>
              </w:rPr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rPr>
                <w:rFonts w:eastAsia="Times New Roman"/>
              </w:rPr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rPr>
                <w:rFonts w:eastAsia="Times New Roman"/>
              </w:rPr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rPr>
                <w:rFonts w:eastAsia="Times New Roman"/>
              </w:rPr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rPr>
                <w:rFonts w:eastAsia="Times New Roman"/>
              </w:rPr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rPr>
                <w:rFonts w:eastAsia="Times New Roman"/>
              </w:rPr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rPr>
                <w:rFonts w:eastAsia="Times New Roman"/>
              </w:rPr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rPr>
                <w:rFonts w:eastAsia="Times New Roman"/>
              </w:rPr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rPr>
                <w:rFonts w:eastAsia="Times New Roman"/>
              </w:rPr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rPr>
                <w:rFonts w:eastAsia="Times New Roman"/>
              </w:rPr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rPr>
                <w:rFonts w:eastAsia="Times New Roman"/>
              </w:rPr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rPr>
                <w:rFonts w:eastAsia="Times New Roman"/>
              </w:rPr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rPr>
                <w:rFonts w:eastAsia="Times New Roman"/>
              </w:rPr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rPr>
                <w:rFonts w:eastAsia="Times New Roman"/>
              </w:rPr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rPr>
                <w:rFonts w:eastAsia="Times New Roman"/>
              </w:rPr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rPr>
                <w:rFonts w:eastAsia="Times New Roman"/>
              </w:rPr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rPr>
                <w:rFonts w:eastAsia="Times New Roman"/>
              </w:rPr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rPr>
                <w:rFonts w:eastAsia="Times New Roman"/>
              </w:rPr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rPr>
                <w:rFonts w:eastAsia="Times New Roman"/>
              </w:rPr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rPr>
                <w:rFonts w:eastAsia="Times New Roman"/>
              </w:rPr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rPr>
                <w:rFonts w:eastAsia="Times New Roman"/>
              </w:rPr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rPr>
                <w:rFonts w:eastAsia="Times New Roman"/>
              </w:rPr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rPr>
                <w:rFonts w:eastAsia="Times New Roman"/>
              </w:rPr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rPr>
                <w:rFonts w:eastAsia="Times New Roman"/>
              </w:rPr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rPr>
                <w:rFonts w:eastAsia="Times New Roman"/>
              </w:rPr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rPr>
                <w:rFonts w:eastAsia="Times New Roman"/>
              </w:rPr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rPr>
                <w:rFonts w:eastAsia="Times New Roman"/>
              </w:rPr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rPr>
                <w:rFonts w:eastAsia="Times New Roman"/>
              </w:rPr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rPr>
                <w:rFonts w:eastAsia="Times New Roman"/>
              </w:rPr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rPr>
                <w:rFonts w:eastAsia="Times New Roman"/>
              </w:rPr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rPr>
                <w:rFonts w:eastAsia="Times New Roman"/>
              </w:rPr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rPr>
                <w:rFonts w:eastAsia="Times New Roman"/>
              </w:rPr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rPr>
                <w:rFonts w:eastAsia="Times New Roman"/>
              </w:rPr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rPr>
                <w:rFonts w:eastAsia="Times New Roman"/>
              </w:rPr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rPr>
                <w:rFonts w:eastAsia="Times New Roman"/>
              </w:rPr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rPr>
                <w:rFonts w:eastAsia="Times New Roman"/>
              </w:rPr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rPr>
                <w:rFonts w:eastAsia="Times New Roman"/>
              </w:rPr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rPr>
                <w:rFonts w:eastAsia="Times New Roman"/>
              </w:rPr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rPr>
                <w:rFonts w:eastAsia="Times New Roman"/>
              </w:rPr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rPr>
                <w:rFonts w:eastAsia="Times New Roman"/>
              </w:rPr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rPr>
                <w:rFonts w:eastAsia="Times New Roman"/>
              </w:rPr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rPr>
                <w:rFonts w:eastAsia="Times New Roman"/>
              </w:rPr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rPr>
                <w:rFonts w:eastAsia="Times New Roman"/>
              </w:rPr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rPr>
                <w:rFonts w:eastAsia="Times New Roman"/>
              </w:rPr>
            </w:pPr>
          </w:p>
        </w:tc>
      </w:tr>
    </w:tbl>
    <w:p w:rsidR="002131BE" w:rsidRDefault="002131BE" w:rsidP="002131BE">
      <w:pPr>
        <w:ind w:left="566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 4 </w:t>
      </w:r>
    </w:p>
    <w:p w:rsidR="002131BE" w:rsidRDefault="002131BE" w:rsidP="002131BE">
      <w:pPr>
        <w:ind w:left="566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А</w:t>
      </w:r>
      <w:r w:rsidRPr="00564C33">
        <w:rPr>
          <w:rFonts w:ascii="Times New Roman" w:hAnsi="Times New Roman" w:cs="Times New Roman"/>
        </w:rPr>
        <w:t xml:space="preserve">дминистративному </w:t>
      </w:r>
      <w:r w:rsidRPr="005F18B6">
        <w:rPr>
          <w:rFonts w:ascii="Times New Roman" w:hAnsi="Times New Roman" w:cs="Times New Roman"/>
        </w:rPr>
        <w:t>регламенту по предоставлению муниципальной услуги «</w:t>
      </w:r>
      <w:r>
        <w:rPr>
          <w:rFonts w:ascii="Times New Roman" w:hAnsi="Times New Roman" w:cs="Times New Roman"/>
          <w:bCs/>
        </w:rPr>
        <w:t xml:space="preserve">Подготовка и утверждение </w:t>
      </w:r>
      <w:r w:rsidRPr="005F18B6">
        <w:rPr>
          <w:rFonts w:ascii="Times New Roman" w:hAnsi="Times New Roman" w:cs="Times New Roman"/>
          <w:bCs/>
        </w:rPr>
        <w:t>документации по планировке территории</w:t>
      </w:r>
      <w:r w:rsidRPr="005F18B6">
        <w:rPr>
          <w:rFonts w:ascii="Times New Roman" w:hAnsi="Times New Roman" w:cs="Times New Roman"/>
        </w:rPr>
        <w:t>»</w:t>
      </w:r>
    </w:p>
    <w:p w:rsidR="002131BE" w:rsidRPr="005F18B6" w:rsidRDefault="002131BE" w:rsidP="002131BE">
      <w:pPr>
        <w:ind w:left="5664"/>
        <w:jc w:val="right"/>
        <w:rPr>
          <w:bCs/>
        </w:rPr>
      </w:pPr>
    </w:p>
    <w:p w:rsidR="002131BE" w:rsidRPr="00C46ADA" w:rsidRDefault="002131BE" w:rsidP="002131BE">
      <w:pPr>
        <w:pStyle w:val="1b"/>
        <w:shd w:val="clear" w:color="auto" w:fill="auto"/>
        <w:spacing w:line="240" w:lineRule="auto"/>
        <w:ind w:firstLine="0"/>
        <w:rPr>
          <w:sz w:val="20"/>
          <w:szCs w:val="20"/>
        </w:rPr>
      </w:pPr>
      <w:r w:rsidRPr="00C46ADA">
        <w:rPr>
          <w:sz w:val="20"/>
          <w:szCs w:val="20"/>
        </w:rPr>
        <w:t>(Бланк органа,</w:t>
      </w:r>
    </w:p>
    <w:p w:rsidR="002131BE" w:rsidRPr="00C46ADA" w:rsidRDefault="002131BE" w:rsidP="002131BE">
      <w:pPr>
        <w:pStyle w:val="1b"/>
        <w:shd w:val="clear" w:color="auto" w:fill="auto"/>
        <w:spacing w:line="240" w:lineRule="auto"/>
        <w:ind w:firstLine="0"/>
        <w:rPr>
          <w:sz w:val="20"/>
          <w:szCs w:val="20"/>
        </w:rPr>
      </w:pPr>
      <w:r w:rsidRPr="00C46ADA">
        <w:rPr>
          <w:sz w:val="20"/>
          <w:szCs w:val="20"/>
        </w:rPr>
        <w:t xml:space="preserve"> осуществляющего предоставление </w:t>
      </w:r>
    </w:p>
    <w:p w:rsidR="002131BE" w:rsidRPr="00C46ADA" w:rsidRDefault="002131BE" w:rsidP="002131BE">
      <w:pPr>
        <w:pStyle w:val="1b"/>
        <w:shd w:val="clear" w:color="auto" w:fill="auto"/>
        <w:spacing w:line="240" w:lineRule="auto"/>
        <w:ind w:firstLine="0"/>
        <w:rPr>
          <w:sz w:val="20"/>
          <w:szCs w:val="20"/>
        </w:rPr>
      </w:pPr>
      <w:r w:rsidRPr="00C46ADA">
        <w:rPr>
          <w:sz w:val="20"/>
          <w:szCs w:val="20"/>
        </w:rPr>
        <w:t>муниципальной услуги)</w:t>
      </w:r>
    </w:p>
    <w:p w:rsidR="002131BE" w:rsidRPr="0081024E" w:rsidRDefault="002131BE" w:rsidP="002131BE">
      <w:pPr>
        <w:spacing w:line="305" w:lineRule="auto"/>
        <w:ind w:left="5380"/>
        <w:jc w:val="right"/>
      </w:pPr>
    </w:p>
    <w:p w:rsidR="002131BE" w:rsidRPr="0081024E" w:rsidRDefault="002131BE" w:rsidP="002131BE">
      <w:pPr>
        <w:ind w:left="5380"/>
        <w:jc w:val="right"/>
      </w:pPr>
      <w:r w:rsidRPr="0081024E">
        <w:t>(фамилия, имя, отчество, место жительства - для физических лиц; полное наименование, место нахождения, ИНН- для юридических лиц)</w:t>
      </w:r>
    </w:p>
    <w:p w:rsidR="002131BE" w:rsidRDefault="002131BE" w:rsidP="002131BE">
      <w:pPr>
        <w:ind w:left="5380"/>
        <w:jc w:val="right"/>
      </w:pPr>
    </w:p>
    <w:p w:rsidR="002131BE" w:rsidRDefault="002131BE" w:rsidP="002131BE">
      <w:pPr>
        <w:ind w:left="5380"/>
        <w:jc w:val="right"/>
      </w:pPr>
    </w:p>
    <w:p w:rsidR="002131BE" w:rsidRPr="0081024E" w:rsidRDefault="002131BE" w:rsidP="002131BE">
      <w:pPr>
        <w:ind w:left="5380"/>
        <w:jc w:val="right"/>
      </w:pPr>
    </w:p>
    <w:p w:rsidR="002131BE" w:rsidRPr="00956834" w:rsidRDefault="002131BE" w:rsidP="002131BE">
      <w:pPr>
        <w:pStyle w:val="1b"/>
        <w:shd w:val="clear" w:color="auto" w:fill="auto"/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956834">
        <w:rPr>
          <w:b/>
          <w:bCs/>
          <w:sz w:val="24"/>
          <w:szCs w:val="24"/>
        </w:rPr>
        <w:t>УВЕДОМЛЕНИЕ</w:t>
      </w:r>
    </w:p>
    <w:p w:rsidR="002131BE" w:rsidRDefault="002131BE" w:rsidP="002131BE">
      <w:pPr>
        <w:pStyle w:val="1b"/>
        <w:shd w:val="clear" w:color="auto" w:fill="auto"/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956834">
        <w:rPr>
          <w:b/>
          <w:bCs/>
          <w:sz w:val="24"/>
          <w:szCs w:val="24"/>
        </w:rPr>
        <w:t>об отказе в приеме документов, необходимых для предоставления муниципальной услуги</w:t>
      </w:r>
    </w:p>
    <w:p w:rsidR="002131BE" w:rsidRPr="00956834" w:rsidRDefault="002131BE" w:rsidP="002131BE">
      <w:pPr>
        <w:pStyle w:val="1b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2131BE" w:rsidRDefault="002131BE" w:rsidP="002131BE">
      <w:pPr>
        <w:pStyle w:val="1b"/>
        <w:shd w:val="clear" w:color="auto" w:fill="auto"/>
        <w:tabs>
          <w:tab w:val="left" w:pos="567"/>
          <w:tab w:val="left" w:leader="underscore" w:pos="2496"/>
          <w:tab w:val="left" w:leader="underscore" w:pos="4867"/>
        </w:tabs>
        <w:spacing w:line="259" w:lineRule="auto"/>
        <w:ind w:firstLine="0"/>
        <w:jc w:val="center"/>
      </w:pPr>
      <w:r>
        <w:t>от ____________№ ____________</w:t>
      </w:r>
    </w:p>
    <w:p w:rsidR="002131BE" w:rsidRDefault="002131BE" w:rsidP="002131BE">
      <w:pPr>
        <w:pStyle w:val="1b"/>
        <w:shd w:val="clear" w:color="auto" w:fill="auto"/>
        <w:tabs>
          <w:tab w:val="left" w:leader="underscore" w:pos="2496"/>
          <w:tab w:val="left" w:leader="underscore" w:pos="4867"/>
        </w:tabs>
        <w:spacing w:line="259" w:lineRule="auto"/>
        <w:ind w:firstLine="0"/>
        <w:jc w:val="center"/>
      </w:pPr>
    </w:p>
    <w:p w:rsidR="002131BE" w:rsidRPr="00063BBB" w:rsidRDefault="002131BE" w:rsidP="002131BE">
      <w:pPr>
        <w:pStyle w:val="aa"/>
        <w:ind w:firstLine="709"/>
        <w:jc w:val="both"/>
        <w:rPr>
          <w:rFonts w:ascii="Times New Roman" w:hAnsi="Times New Roman" w:cs="Times New Roman"/>
        </w:rPr>
      </w:pPr>
      <w:r w:rsidRPr="00063BBB">
        <w:rPr>
          <w:rFonts w:ascii="Times New Roman" w:hAnsi="Times New Roman" w:cs="Times New Roman"/>
        </w:rPr>
        <w:t>По результатам рассмотрения заявления о принятии решения о подготовке документации по планировке территории и представленных</w:t>
      </w:r>
      <w:r>
        <w:rPr>
          <w:rFonts w:ascii="Times New Roman" w:hAnsi="Times New Roman" w:cs="Times New Roman"/>
        </w:rPr>
        <w:t xml:space="preserve"> д</w:t>
      </w:r>
      <w:r w:rsidRPr="00063BBB">
        <w:rPr>
          <w:rFonts w:ascii="Times New Roman" w:hAnsi="Times New Roman" w:cs="Times New Roman"/>
        </w:rPr>
        <w:t>окументов____</w:t>
      </w:r>
      <w:r>
        <w:rPr>
          <w:rFonts w:ascii="Times New Roman" w:hAnsi="Times New Roman" w:cs="Times New Roman"/>
        </w:rPr>
        <w:t>__________________________________________________________________</w:t>
      </w:r>
    </w:p>
    <w:p w:rsidR="002131BE" w:rsidRDefault="002131BE" w:rsidP="002131BE">
      <w:pPr>
        <w:pStyle w:val="aa"/>
        <w:ind w:firstLine="70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63BBB">
        <w:rPr>
          <w:rFonts w:ascii="Times New Roman" w:hAnsi="Times New Roman" w:cs="Times New Roman"/>
          <w:i/>
          <w:sz w:val="20"/>
          <w:szCs w:val="20"/>
        </w:rPr>
        <w:t>(Ф.И.О. физического лица, наименование юридического лица-заявителя,</w:t>
      </w:r>
    </w:p>
    <w:p w:rsidR="002131BE" w:rsidRDefault="002131BE" w:rsidP="002131BE">
      <w:pPr>
        <w:pStyle w:val="aa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________________________________________________________________________________________________</w:t>
      </w:r>
      <w:r w:rsidRPr="00063BBB">
        <w:rPr>
          <w:rFonts w:ascii="Times New Roman" w:hAnsi="Times New Roman" w:cs="Times New Roman"/>
          <w:i/>
          <w:sz w:val="20"/>
          <w:szCs w:val="20"/>
        </w:rPr>
        <w:t>дата направления заявления</w:t>
      </w:r>
    </w:p>
    <w:p w:rsidR="002131BE" w:rsidRPr="00063BBB" w:rsidRDefault="002131BE" w:rsidP="002131BE">
      <w:pPr>
        <w:pStyle w:val="aa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131BE" w:rsidRPr="00063BBB" w:rsidRDefault="002131BE" w:rsidP="002131BE">
      <w:pPr>
        <w:pStyle w:val="aa"/>
        <w:ind w:firstLine="709"/>
        <w:jc w:val="both"/>
        <w:rPr>
          <w:rFonts w:ascii="Times New Roman" w:hAnsi="Times New Roman" w:cs="Times New Roman"/>
        </w:rPr>
      </w:pPr>
      <w:r w:rsidRPr="00063BBB">
        <w:rPr>
          <w:rFonts w:ascii="Times New Roman" w:hAnsi="Times New Roman" w:cs="Times New Roman"/>
        </w:rPr>
        <w:t>принято решение об отказе в приеме документов, необходимых для предоставления муниципальной услуги «Подготовка и утверждение документации по планировке террито</w:t>
      </w:r>
      <w:r>
        <w:rPr>
          <w:rFonts w:ascii="Times New Roman" w:hAnsi="Times New Roman" w:cs="Times New Roman"/>
        </w:rPr>
        <w:t xml:space="preserve">рии» в связи </w:t>
      </w:r>
      <w:r w:rsidRPr="00063BBB">
        <w:rPr>
          <w:rFonts w:ascii="Times New Roman" w:hAnsi="Times New Roman" w:cs="Times New Roman"/>
        </w:rPr>
        <w:t>с:_________</w:t>
      </w:r>
      <w:r>
        <w:rPr>
          <w:rFonts w:ascii="Times New Roman" w:hAnsi="Times New Roman" w:cs="Times New Roman"/>
        </w:rPr>
        <w:t>____________________________________________________</w:t>
      </w:r>
    </w:p>
    <w:p w:rsidR="002131BE" w:rsidRDefault="002131BE" w:rsidP="002131BE">
      <w:pPr>
        <w:pStyle w:val="aa"/>
        <w:ind w:firstLine="70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56BEA">
        <w:rPr>
          <w:rFonts w:ascii="Times New Roman" w:hAnsi="Times New Roman" w:cs="Times New Roman"/>
          <w:i/>
          <w:sz w:val="20"/>
          <w:szCs w:val="20"/>
        </w:rPr>
        <w:t xml:space="preserve">(указываются основания отказа в приеме документов, необходимых для предоставления </w:t>
      </w:r>
    </w:p>
    <w:p w:rsidR="002131BE" w:rsidRDefault="002131BE" w:rsidP="002131BE">
      <w:pPr>
        <w:pStyle w:val="aa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________________________________________________________________________________________________</w:t>
      </w:r>
      <w:r w:rsidRPr="00756BEA">
        <w:rPr>
          <w:rFonts w:ascii="Times New Roman" w:hAnsi="Times New Roman" w:cs="Times New Roman"/>
          <w:i/>
          <w:sz w:val="20"/>
          <w:szCs w:val="20"/>
        </w:rPr>
        <w:t>муниципальной услуги)</w:t>
      </w:r>
    </w:p>
    <w:p w:rsidR="002131BE" w:rsidRPr="00756BEA" w:rsidRDefault="002131BE" w:rsidP="002131BE">
      <w:pPr>
        <w:pStyle w:val="aa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2131BE" w:rsidRPr="00063BBB" w:rsidRDefault="002131BE" w:rsidP="002131BE">
      <w:pPr>
        <w:pStyle w:val="aa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Дополнительно информируем о возможности повторного обращения в орган, </w:t>
      </w:r>
      <w:r w:rsidRPr="00063BBB">
        <w:rPr>
          <w:rFonts w:ascii="Times New Roman" w:hAnsi="Times New Roman" w:cs="Times New Roman"/>
        </w:rPr>
        <w:t>уполномоченный на предоставление муниципальной услуги с заявлен</w:t>
      </w:r>
      <w:r>
        <w:rPr>
          <w:rFonts w:ascii="Times New Roman" w:hAnsi="Times New Roman" w:cs="Times New Roman"/>
        </w:rPr>
        <w:t xml:space="preserve">ием о </w:t>
      </w:r>
      <w:r w:rsidRPr="00063BBB">
        <w:rPr>
          <w:rFonts w:ascii="Times New Roman" w:hAnsi="Times New Roman" w:cs="Times New Roman"/>
        </w:rPr>
        <w:t>предоставлении услуги после устранения указанных нарушений.</w:t>
      </w:r>
    </w:p>
    <w:p w:rsidR="002131BE" w:rsidRPr="00AB0B56" w:rsidRDefault="002131BE" w:rsidP="002131BE">
      <w:pPr>
        <w:pStyle w:val="1b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AB0B56">
        <w:rPr>
          <w:sz w:val="24"/>
          <w:szCs w:val="24"/>
        </w:rPr>
        <w:t>Настоящее решение (постановление</w:t>
      </w:r>
      <w:r>
        <w:rPr>
          <w:sz w:val="24"/>
          <w:szCs w:val="24"/>
        </w:rPr>
        <w:t>/распоряжение</w:t>
      </w:r>
      <w:r w:rsidRPr="00AB0B56">
        <w:rPr>
          <w:sz w:val="24"/>
          <w:szCs w:val="24"/>
        </w:rPr>
        <w:t xml:space="preserve">) может быть обжаловано в досудебном порядке путем направления жалобы в орган, уполномоченный на предоставление услуги </w:t>
      </w:r>
      <w:r>
        <w:rPr>
          <w:sz w:val="24"/>
          <w:szCs w:val="24"/>
        </w:rPr>
        <w:t>(администрация Зиминского городского муниципального образования</w:t>
      </w:r>
      <w:r w:rsidRPr="00AB0B56">
        <w:rPr>
          <w:sz w:val="24"/>
          <w:szCs w:val="24"/>
        </w:rPr>
        <w:t>), а также в судебном порядке.</w:t>
      </w:r>
    </w:p>
    <w:p w:rsidR="002131BE" w:rsidRPr="00711811" w:rsidRDefault="002131BE" w:rsidP="002131BE">
      <w:pPr>
        <w:pStyle w:val="1b"/>
        <w:shd w:val="clear" w:color="auto" w:fill="auto"/>
        <w:spacing w:line="259" w:lineRule="auto"/>
        <w:ind w:firstLine="709"/>
        <w:jc w:val="both"/>
        <w:rPr>
          <w:sz w:val="24"/>
          <w:szCs w:val="24"/>
        </w:rPr>
      </w:pPr>
    </w:p>
    <w:p w:rsidR="002131BE" w:rsidRPr="00711811" w:rsidRDefault="002131BE" w:rsidP="002131BE">
      <w:pPr>
        <w:pStyle w:val="1b"/>
        <w:shd w:val="clear" w:color="auto" w:fill="auto"/>
        <w:spacing w:line="259" w:lineRule="auto"/>
        <w:ind w:firstLine="709"/>
        <w:jc w:val="both"/>
        <w:rPr>
          <w:sz w:val="24"/>
          <w:szCs w:val="24"/>
        </w:rPr>
      </w:pPr>
    </w:p>
    <w:p w:rsidR="002131BE" w:rsidRPr="009776DE" w:rsidRDefault="002131BE" w:rsidP="002131BE">
      <w:pPr>
        <w:pStyle w:val="1b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9776DE">
        <w:rPr>
          <w:sz w:val="24"/>
          <w:szCs w:val="24"/>
        </w:rPr>
        <w:t>Должностное лицо (ФИО)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__________________________________</w:t>
      </w:r>
    </w:p>
    <w:p w:rsidR="002131BE" w:rsidRPr="00723E94" w:rsidRDefault="002131BE" w:rsidP="002131BE">
      <w:pPr>
        <w:ind w:firstLine="709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 w:rsidRPr="00723E94">
        <w:rPr>
          <w:rFonts w:ascii="Times New Roman" w:hAnsi="Times New Roman" w:cs="Times New Roman"/>
          <w:sz w:val="20"/>
          <w:szCs w:val="20"/>
        </w:rPr>
        <w:t>(подпись должностного лица органа,</w:t>
      </w:r>
    </w:p>
    <w:p w:rsidR="002131BE" w:rsidRPr="00723E94" w:rsidRDefault="002131BE" w:rsidP="00666922">
      <w:pPr>
        <w:ind w:left="5672"/>
        <w:rPr>
          <w:rFonts w:ascii="Times New Roman" w:hAnsi="Times New Roman" w:cs="Times New Roman"/>
          <w:i/>
          <w:iCs/>
          <w:sz w:val="20"/>
          <w:szCs w:val="20"/>
        </w:rPr>
      </w:pPr>
      <w:r w:rsidRPr="00723E94">
        <w:rPr>
          <w:rFonts w:ascii="Times New Roman" w:hAnsi="Times New Roman" w:cs="Times New Roman"/>
          <w:sz w:val="20"/>
          <w:szCs w:val="20"/>
        </w:rPr>
        <w:t xml:space="preserve">             осуществляющего предоставление</w:t>
      </w:r>
    </w:p>
    <w:p w:rsidR="002131BE" w:rsidRPr="00723E94" w:rsidRDefault="002131BE" w:rsidP="00666922">
      <w:pPr>
        <w:pStyle w:val="30"/>
        <w:shd w:val="clear" w:color="auto" w:fill="auto"/>
        <w:spacing w:before="0" w:line="240" w:lineRule="auto"/>
        <w:ind w:firstLine="709"/>
        <w:rPr>
          <w:b w:val="0"/>
          <w:sz w:val="20"/>
          <w:szCs w:val="20"/>
        </w:rPr>
      </w:pPr>
      <w:r w:rsidRPr="00723E94">
        <w:rPr>
          <w:b w:val="0"/>
          <w:sz w:val="20"/>
          <w:szCs w:val="20"/>
        </w:rPr>
        <w:t xml:space="preserve"> </w:t>
      </w:r>
      <w:r w:rsidRPr="00723E94">
        <w:rPr>
          <w:b w:val="0"/>
          <w:sz w:val="20"/>
          <w:szCs w:val="20"/>
        </w:rPr>
        <w:tab/>
      </w:r>
      <w:r w:rsidRPr="00723E94">
        <w:rPr>
          <w:b w:val="0"/>
          <w:sz w:val="20"/>
          <w:szCs w:val="20"/>
        </w:rPr>
        <w:tab/>
      </w:r>
      <w:r w:rsidRPr="00723E94">
        <w:rPr>
          <w:b w:val="0"/>
          <w:sz w:val="20"/>
          <w:szCs w:val="20"/>
        </w:rPr>
        <w:tab/>
      </w:r>
      <w:r w:rsidRPr="00723E94">
        <w:rPr>
          <w:b w:val="0"/>
          <w:sz w:val="20"/>
          <w:szCs w:val="20"/>
        </w:rPr>
        <w:tab/>
      </w:r>
      <w:r w:rsidRPr="00723E94">
        <w:rPr>
          <w:b w:val="0"/>
          <w:sz w:val="20"/>
          <w:szCs w:val="20"/>
        </w:rPr>
        <w:tab/>
      </w:r>
      <w:r w:rsidRPr="00723E94">
        <w:rPr>
          <w:b w:val="0"/>
          <w:sz w:val="20"/>
          <w:szCs w:val="20"/>
        </w:rPr>
        <w:tab/>
        <w:t xml:space="preserve">                  </w:t>
      </w:r>
      <w:r w:rsidR="00666922">
        <w:rPr>
          <w:b w:val="0"/>
          <w:sz w:val="20"/>
          <w:szCs w:val="20"/>
        </w:rPr>
        <w:t xml:space="preserve">       </w:t>
      </w:r>
      <w:r w:rsidRPr="00723E94">
        <w:rPr>
          <w:b w:val="0"/>
          <w:sz w:val="20"/>
          <w:szCs w:val="20"/>
        </w:rPr>
        <w:t xml:space="preserve"> муниципальной услуги)</w:t>
      </w:r>
    </w:p>
    <w:p w:rsidR="002131BE" w:rsidRDefault="002131BE" w:rsidP="002131BE">
      <w:pPr>
        <w:jc w:val="center"/>
        <w:rPr>
          <w:i/>
          <w:iCs/>
        </w:rPr>
      </w:pPr>
    </w:p>
    <w:p w:rsidR="002131BE" w:rsidRDefault="002131BE" w:rsidP="002131BE">
      <w:pPr>
        <w:rPr>
          <w:i/>
          <w:iCs/>
        </w:rPr>
      </w:pPr>
    </w:p>
    <w:p w:rsidR="002131BE" w:rsidRDefault="002131BE" w:rsidP="002131B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 5 </w:t>
      </w:r>
    </w:p>
    <w:p w:rsidR="002131BE" w:rsidRPr="005F18B6" w:rsidRDefault="002131BE" w:rsidP="002131BE">
      <w:pPr>
        <w:ind w:left="5664"/>
        <w:jc w:val="right"/>
        <w:rPr>
          <w:bCs/>
        </w:rPr>
      </w:pPr>
      <w:r>
        <w:rPr>
          <w:rFonts w:ascii="Times New Roman" w:hAnsi="Times New Roman" w:cs="Times New Roman"/>
        </w:rPr>
        <w:t>к А</w:t>
      </w:r>
      <w:r w:rsidRPr="00564C33">
        <w:rPr>
          <w:rFonts w:ascii="Times New Roman" w:hAnsi="Times New Roman" w:cs="Times New Roman"/>
        </w:rPr>
        <w:t xml:space="preserve">дминистративному </w:t>
      </w:r>
      <w:r w:rsidRPr="005F18B6">
        <w:rPr>
          <w:rFonts w:ascii="Times New Roman" w:hAnsi="Times New Roman" w:cs="Times New Roman"/>
        </w:rPr>
        <w:t>регламенту по предоставлению муниципальной услуги «</w:t>
      </w:r>
      <w:r>
        <w:rPr>
          <w:rFonts w:ascii="Times New Roman" w:hAnsi="Times New Roman" w:cs="Times New Roman"/>
          <w:bCs/>
        </w:rPr>
        <w:t xml:space="preserve">Подготовка и утверждение </w:t>
      </w:r>
      <w:r w:rsidRPr="005F18B6">
        <w:rPr>
          <w:rFonts w:ascii="Times New Roman" w:hAnsi="Times New Roman" w:cs="Times New Roman"/>
          <w:bCs/>
        </w:rPr>
        <w:t>документации по планировке территории</w:t>
      </w:r>
      <w:r w:rsidRPr="005F18B6">
        <w:rPr>
          <w:rFonts w:ascii="Times New Roman" w:hAnsi="Times New Roman" w:cs="Times New Roman"/>
        </w:rPr>
        <w:t>»</w:t>
      </w:r>
    </w:p>
    <w:p w:rsidR="002131BE" w:rsidRDefault="002131BE" w:rsidP="002131BE">
      <w:pPr>
        <w:pStyle w:val="1b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2131BE" w:rsidRDefault="002131BE" w:rsidP="002131BE">
      <w:pPr>
        <w:pStyle w:val="1b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2131BE" w:rsidRPr="00711811" w:rsidRDefault="002131BE" w:rsidP="002131BE">
      <w:pPr>
        <w:pStyle w:val="1b"/>
        <w:shd w:val="clear" w:color="auto" w:fill="auto"/>
        <w:spacing w:line="240" w:lineRule="auto"/>
        <w:ind w:firstLine="0"/>
        <w:jc w:val="right"/>
        <w:rPr>
          <w:sz w:val="22"/>
          <w:szCs w:val="22"/>
        </w:rPr>
      </w:pPr>
      <w:r w:rsidRPr="00711811">
        <w:rPr>
          <w:sz w:val="22"/>
          <w:szCs w:val="22"/>
        </w:rPr>
        <w:t xml:space="preserve"> (Бланк органа,</w:t>
      </w:r>
    </w:p>
    <w:p w:rsidR="002131BE" w:rsidRPr="00711811" w:rsidRDefault="002131BE" w:rsidP="002131BE">
      <w:pPr>
        <w:pStyle w:val="1b"/>
        <w:shd w:val="clear" w:color="auto" w:fill="auto"/>
        <w:spacing w:line="240" w:lineRule="auto"/>
        <w:ind w:firstLine="0"/>
        <w:jc w:val="right"/>
        <w:rPr>
          <w:sz w:val="22"/>
          <w:szCs w:val="22"/>
        </w:rPr>
      </w:pPr>
      <w:r w:rsidRPr="00711811">
        <w:rPr>
          <w:sz w:val="22"/>
          <w:szCs w:val="22"/>
        </w:rPr>
        <w:t xml:space="preserve"> осуществляющего предоставление </w:t>
      </w:r>
    </w:p>
    <w:p w:rsidR="002131BE" w:rsidRPr="00711811" w:rsidRDefault="002131BE" w:rsidP="002131BE">
      <w:pPr>
        <w:pStyle w:val="1b"/>
        <w:shd w:val="clear" w:color="auto" w:fill="auto"/>
        <w:spacing w:line="240" w:lineRule="auto"/>
        <w:ind w:left="4956" w:firstLine="0"/>
        <w:jc w:val="right"/>
        <w:rPr>
          <w:sz w:val="22"/>
          <w:szCs w:val="22"/>
        </w:rPr>
      </w:pPr>
      <w:r w:rsidRPr="00711811">
        <w:rPr>
          <w:sz w:val="22"/>
          <w:szCs w:val="22"/>
        </w:rPr>
        <w:t xml:space="preserve">       муниципальной услуги)</w:t>
      </w:r>
    </w:p>
    <w:p w:rsidR="002131BE" w:rsidRDefault="002131BE" w:rsidP="002131BE">
      <w:pPr>
        <w:pStyle w:val="1b"/>
        <w:shd w:val="clear" w:color="auto" w:fill="auto"/>
        <w:spacing w:before="260" w:line="240" w:lineRule="auto"/>
        <w:jc w:val="center"/>
        <w:rPr>
          <w:sz w:val="24"/>
          <w:szCs w:val="24"/>
        </w:rPr>
      </w:pPr>
    </w:p>
    <w:p w:rsidR="002131BE" w:rsidRPr="00121D9F" w:rsidRDefault="002131BE" w:rsidP="00121D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9" w:name="bookmark10"/>
      <w:bookmarkStart w:id="10" w:name="bookmark11"/>
      <w:r w:rsidRPr="00121D9F">
        <w:rPr>
          <w:rFonts w:ascii="Times New Roman" w:hAnsi="Times New Roman" w:cs="Times New Roman"/>
          <w:b/>
          <w:sz w:val="32"/>
          <w:szCs w:val="32"/>
        </w:rPr>
        <w:t>о подготовке документации по планировке территории</w:t>
      </w:r>
      <w:bookmarkEnd w:id="9"/>
      <w:bookmarkEnd w:id="10"/>
    </w:p>
    <w:p w:rsidR="002131BE" w:rsidRDefault="002131BE" w:rsidP="002131BE">
      <w:pPr>
        <w:pStyle w:val="1b"/>
        <w:shd w:val="clear" w:color="auto" w:fill="auto"/>
        <w:spacing w:line="240" w:lineRule="auto"/>
        <w:ind w:firstLine="0"/>
        <w:jc w:val="center"/>
      </w:pPr>
      <w: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2131BE" w:rsidRDefault="002131BE" w:rsidP="002131BE">
      <w:pPr>
        <w:pStyle w:val="1b"/>
        <w:shd w:val="clear" w:color="auto" w:fill="auto"/>
        <w:spacing w:line="240" w:lineRule="auto"/>
        <w:ind w:firstLine="0"/>
        <w:jc w:val="center"/>
      </w:pPr>
    </w:p>
    <w:p w:rsidR="002131BE" w:rsidRDefault="002131BE" w:rsidP="002131BE">
      <w:pPr>
        <w:pStyle w:val="1b"/>
        <w:shd w:val="clear" w:color="auto" w:fill="auto"/>
        <w:spacing w:line="259" w:lineRule="auto"/>
        <w:ind w:firstLine="0"/>
        <w:jc w:val="center"/>
      </w:pPr>
      <w:r>
        <w:t>от ____________№ ____________</w:t>
      </w:r>
    </w:p>
    <w:p w:rsidR="002131BE" w:rsidRDefault="002131BE" w:rsidP="002131BE">
      <w:pPr>
        <w:pStyle w:val="1b"/>
        <w:shd w:val="clear" w:color="auto" w:fill="auto"/>
        <w:spacing w:line="259" w:lineRule="auto"/>
        <w:ind w:firstLine="0"/>
        <w:jc w:val="center"/>
      </w:pPr>
    </w:p>
    <w:p w:rsidR="002131BE" w:rsidRDefault="002131BE" w:rsidP="002131BE">
      <w:pPr>
        <w:pStyle w:val="1b"/>
        <w:shd w:val="clear" w:color="auto" w:fill="auto"/>
        <w:tabs>
          <w:tab w:val="left" w:leader="underscore" w:pos="3427"/>
          <w:tab w:val="left" w:leader="underscore" w:pos="5669"/>
        </w:tabs>
        <w:spacing w:line="240" w:lineRule="auto"/>
        <w:ind w:firstLine="580"/>
        <w:jc w:val="both"/>
        <w:rPr>
          <w:sz w:val="24"/>
          <w:szCs w:val="24"/>
        </w:rPr>
      </w:pPr>
      <w:r w:rsidRPr="00AB0B56">
        <w:rPr>
          <w:sz w:val="24"/>
          <w:szCs w:val="24"/>
        </w:rPr>
        <w:t>В соответствии с Градостроительным кодексом Российской Федерации, Федеральным законом от 6 октября 2003 г. №</w:t>
      </w:r>
      <w:r>
        <w:rPr>
          <w:sz w:val="24"/>
          <w:szCs w:val="24"/>
        </w:rPr>
        <w:t xml:space="preserve"> </w:t>
      </w:r>
      <w:r w:rsidRPr="00AB0B56">
        <w:rPr>
          <w:sz w:val="24"/>
          <w:szCs w:val="24"/>
        </w:rPr>
        <w:t>131-Ф3 «Об общих принципах организации местного самоуправления в Российской Федерации», на основании обращения от</w:t>
      </w:r>
      <w:r>
        <w:rPr>
          <w:sz w:val="24"/>
          <w:szCs w:val="24"/>
        </w:rPr>
        <w:t>_________</w:t>
      </w:r>
      <w:r w:rsidRPr="00AB0B56">
        <w:rPr>
          <w:sz w:val="24"/>
          <w:szCs w:val="24"/>
        </w:rPr>
        <w:tab/>
        <w:t>№</w:t>
      </w:r>
      <w:r>
        <w:rPr>
          <w:sz w:val="24"/>
          <w:szCs w:val="24"/>
        </w:rPr>
        <w:t xml:space="preserve"> ______</w:t>
      </w:r>
      <w:r w:rsidRPr="00AB0B56">
        <w:rPr>
          <w:sz w:val="24"/>
          <w:szCs w:val="24"/>
        </w:rPr>
        <w:t>:</w:t>
      </w:r>
    </w:p>
    <w:p w:rsidR="00666922" w:rsidRDefault="00666922" w:rsidP="002131BE">
      <w:pPr>
        <w:pStyle w:val="1b"/>
        <w:shd w:val="clear" w:color="auto" w:fill="auto"/>
        <w:tabs>
          <w:tab w:val="left" w:leader="underscore" w:pos="3427"/>
          <w:tab w:val="left" w:leader="underscore" w:pos="5669"/>
        </w:tabs>
        <w:spacing w:line="240" w:lineRule="auto"/>
        <w:ind w:firstLine="580"/>
        <w:jc w:val="both"/>
        <w:rPr>
          <w:sz w:val="24"/>
          <w:szCs w:val="24"/>
        </w:rPr>
      </w:pPr>
    </w:p>
    <w:p w:rsidR="002131BE" w:rsidRDefault="002131BE" w:rsidP="00094D59">
      <w:pPr>
        <w:pStyle w:val="1b"/>
        <w:numPr>
          <w:ilvl w:val="0"/>
          <w:numId w:val="41"/>
        </w:numPr>
        <w:shd w:val="clear" w:color="auto" w:fill="auto"/>
        <w:tabs>
          <w:tab w:val="left" w:pos="911"/>
        </w:tabs>
        <w:spacing w:line="240" w:lineRule="auto"/>
        <w:ind w:firstLine="567"/>
        <w:jc w:val="both"/>
        <w:rPr>
          <w:sz w:val="24"/>
          <w:szCs w:val="24"/>
        </w:rPr>
      </w:pPr>
      <w:r w:rsidRPr="00AB0B56">
        <w:rPr>
          <w:sz w:val="24"/>
          <w:szCs w:val="24"/>
        </w:rPr>
        <w:t>Осуществить подготовку документации по планировке территории (указать</w:t>
      </w:r>
      <w:r>
        <w:rPr>
          <w:sz w:val="24"/>
          <w:szCs w:val="24"/>
        </w:rPr>
        <w:t xml:space="preserve"> </w:t>
      </w:r>
      <w:r w:rsidRPr="00AB0B56">
        <w:rPr>
          <w:sz w:val="24"/>
          <w:szCs w:val="24"/>
        </w:rPr>
        <w:t>вид документации по планировке территории: проект планировки территори</w:t>
      </w:r>
      <w:r>
        <w:rPr>
          <w:sz w:val="24"/>
          <w:szCs w:val="24"/>
        </w:rPr>
        <w:t xml:space="preserve">и и проект межевания территории/проект межевания территории), в </w:t>
      </w:r>
      <w:r w:rsidRPr="00AB0B56">
        <w:rPr>
          <w:sz w:val="24"/>
          <w:szCs w:val="24"/>
        </w:rPr>
        <w:t>границах:</w:t>
      </w:r>
      <w:r>
        <w:rPr>
          <w:sz w:val="24"/>
          <w:szCs w:val="24"/>
        </w:rPr>
        <w:t>________________________________.</w:t>
      </w:r>
    </w:p>
    <w:p w:rsidR="002131BE" w:rsidRDefault="002131BE" w:rsidP="00094D59">
      <w:pPr>
        <w:pStyle w:val="1b"/>
        <w:numPr>
          <w:ilvl w:val="0"/>
          <w:numId w:val="41"/>
        </w:numPr>
        <w:shd w:val="clear" w:color="auto" w:fill="auto"/>
        <w:tabs>
          <w:tab w:val="left" w:pos="911"/>
        </w:tabs>
        <w:spacing w:line="259" w:lineRule="auto"/>
        <w:ind w:firstLine="567"/>
        <w:jc w:val="both"/>
        <w:rPr>
          <w:sz w:val="24"/>
          <w:szCs w:val="24"/>
        </w:rPr>
      </w:pPr>
      <w:r w:rsidRPr="00C46ADA">
        <w:rPr>
          <w:sz w:val="24"/>
          <w:szCs w:val="24"/>
        </w:rPr>
        <w:t>Поручить обеспечить подготовку документации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территории)________________________________.</w:t>
      </w:r>
    </w:p>
    <w:p w:rsidR="002131BE" w:rsidRPr="00AB0B56" w:rsidRDefault="002131BE" w:rsidP="00094D59">
      <w:pPr>
        <w:pStyle w:val="1b"/>
        <w:numPr>
          <w:ilvl w:val="0"/>
          <w:numId w:val="41"/>
        </w:numPr>
        <w:shd w:val="clear" w:color="auto" w:fill="auto"/>
        <w:tabs>
          <w:tab w:val="left" w:pos="911"/>
        </w:tabs>
        <w:spacing w:line="254" w:lineRule="auto"/>
        <w:ind w:firstLine="580"/>
        <w:jc w:val="both"/>
        <w:rPr>
          <w:sz w:val="24"/>
          <w:szCs w:val="24"/>
        </w:rPr>
      </w:pPr>
      <w:r w:rsidRPr="00AB0B56">
        <w:rPr>
          <w:sz w:val="24"/>
          <w:szCs w:val="24"/>
        </w:rPr>
        <w:t>Утвердить прилагаемое задание на подготовку проекта планировки территории.</w:t>
      </w:r>
    </w:p>
    <w:p w:rsidR="002131BE" w:rsidRPr="00AB0B56" w:rsidRDefault="002131BE" w:rsidP="00094D59">
      <w:pPr>
        <w:pStyle w:val="1b"/>
        <w:numPr>
          <w:ilvl w:val="0"/>
          <w:numId w:val="41"/>
        </w:numPr>
        <w:shd w:val="clear" w:color="auto" w:fill="auto"/>
        <w:tabs>
          <w:tab w:val="left" w:pos="0"/>
          <w:tab w:val="left" w:pos="851"/>
        </w:tabs>
        <w:spacing w:line="259" w:lineRule="auto"/>
        <w:ind w:firstLine="580"/>
        <w:jc w:val="both"/>
        <w:rPr>
          <w:sz w:val="24"/>
          <w:szCs w:val="24"/>
        </w:rPr>
      </w:pPr>
      <w:r w:rsidRPr="00AB0B56">
        <w:rPr>
          <w:sz w:val="24"/>
          <w:szCs w:val="24"/>
        </w:rPr>
        <w:t>Подготовленную документацию по планировке территории (указать вид</w:t>
      </w:r>
      <w:r>
        <w:rPr>
          <w:sz w:val="24"/>
          <w:szCs w:val="24"/>
        </w:rPr>
        <w:t xml:space="preserve"> </w:t>
      </w:r>
      <w:r w:rsidRPr="00AB0B56">
        <w:rPr>
          <w:sz w:val="24"/>
          <w:szCs w:val="24"/>
        </w:rPr>
        <w:t>документации по планировке территории: проект планировки территории и проект межевания территории / проект межевания террито</w:t>
      </w:r>
      <w:r>
        <w:rPr>
          <w:sz w:val="24"/>
          <w:szCs w:val="24"/>
        </w:rPr>
        <w:t>рии) представить в________________________ для утверждения в срок не позднее_____________________________________________________.</w:t>
      </w:r>
    </w:p>
    <w:p w:rsidR="002131BE" w:rsidRPr="00AB0B56" w:rsidRDefault="002131BE" w:rsidP="00094D59">
      <w:pPr>
        <w:pStyle w:val="1b"/>
        <w:numPr>
          <w:ilvl w:val="0"/>
          <w:numId w:val="41"/>
        </w:numPr>
        <w:shd w:val="clear" w:color="auto" w:fill="auto"/>
        <w:tabs>
          <w:tab w:val="left" w:pos="911"/>
        </w:tabs>
        <w:spacing w:line="240" w:lineRule="auto"/>
        <w:ind w:firstLine="580"/>
        <w:jc w:val="both"/>
        <w:rPr>
          <w:sz w:val="24"/>
          <w:szCs w:val="24"/>
        </w:rPr>
      </w:pPr>
      <w:r w:rsidRPr="00AB0B56">
        <w:rPr>
          <w:sz w:val="24"/>
          <w:szCs w:val="24"/>
        </w:rPr>
        <w:t>Опубликовать настоящее решение (постановление</w:t>
      </w:r>
      <w:r>
        <w:rPr>
          <w:sz w:val="24"/>
          <w:szCs w:val="24"/>
        </w:rPr>
        <w:t>/распоряжение</w:t>
      </w:r>
      <w:r w:rsidRPr="00AB0B56">
        <w:rPr>
          <w:sz w:val="24"/>
          <w:szCs w:val="24"/>
        </w:rPr>
        <w:t>) в «</w:t>
      </w:r>
      <w:r>
        <w:rPr>
          <w:sz w:val="24"/>
          <w:szCs w:val="24"/>
        </w:rPr>
        <w:t>________________________</w:t>
      </w:r>
      <w:r w:rsidRPr="00AB0B56">
        <w:rPr>
          <w:sz w:val="24"/>
          <w:szCs w:val="24"/>
        </w:rPr>
        <w:t>».</w:t>
      </w:r>
    </w:p>
    <w:p w:rsidR="002131BE" w:rsidRPr="008C7A93" w:rsidRDefault="002131BE" w:rsidP="00094D59">
      <w:pPr>
        <w:pStyle w:val="1b"/>
        <w:numPr>
          <w:ilvl w:val="0"/>
          <w:numId w:val="41"/>
        </w:numPr>
        <w:shd w:val="clear" w:color="auto" w:fill="auto"/>
        <w:tabs>
          <w:tab w:val="left" w:pos="949"/>
          <w:tab w:val="left" w:leader="underscore" w:pos="6178"/>
        </w:tabs>
        <w:spacing w:line="240" w:lineRule="auto"/>
        <w:ind w:firstLine="567"/>
        <w:jc w:val="both"/>
        <w:rPr>
          <w:sz w:val="24"/>
          <w:szCs w:val="24"/>
        </w:rPr>
      </w:pPr>
      <w:r w:rsidRPr="008C7A93">
        <w:rPr>
          <w:sz w:val="24"/>
          <w:szCs w:val="24"/>
        </w:rPr>
        <w:t xml:space="preserve">Определить, что физические или юридические лица вправе </w:t>
      </w:r>
      <w:r>
        <w:rPr>
          <w:sz w:val="24"/>
          <w:szCs w:val="24"/>
        </w:rPr>
        <w:t xml:space="preserve">представлять свои предложения в _____________________________ </w:t>
      </w:r>
      <w:r w:rsidRPr="008C7A93">
        <w:rPr>
          <w:sz w:val="24"/>
          <w:szCs w:val="24"/>
        </w:rPr>
        <w:t>о порядке, сроках подготовки</w:t>
      </w:r>
      <w:r>
        <w:rPr>
          <w:sz w:val="24"/>
          <w:szCs w:val="24"/>
        </w:rPr>
        <w:t xml:space="preserve"> </w:t>
      </w:r>
      <w:r w:rsidRPr="008C7A93">
        <w:rPr>
          <w:sz w:val="24"/>
          <w:szCs w:val="24"/>
        </w:rPr>
        <w:t>и содержании документацию по планировке территории в границах со дня опубликования настоящего решения (</w:t>
      </w:r>
      <w:r w:rsidRPr="00AB0B56">
        <w:rPr>
          <w:sz w:val="24"/>
          <w:szCs w:val="24"/>
        </w:rPr>
        <w:t>постановление</w:t>
      </w:r>
      <w:r>
        <w:rPr>
          <w:sz w:val="24"/>
          <w:szCs w:val="24"/>
        </w:rPr>
        <w:t>/распоряжение</w:t>
      </w:r>
      <w:r w:rsidRPr="008C7A93">
        <w:rPr>
          <w:sz w:val="24"/>
          <w:szCs w:val="24"/>
        </w:rPr>
        <w:t>) до момента назначения публичных слушаний или общественных обсуждений.</w:t>
      </w:r>
    </w:p>
    <w:p w:rsidR="002131BE" w:rsidRPr="00AB0B56" w:rsidRDefault="002131BE" w:rsidP="00094D59">
      <w:pPr>
        <w:pStyle w:val="1b"/>
        <w:numPr>
          <w:ilvl w:val="0"/>
          <w:numId w:val="41"/>
        </w:numPr>
        <w:shd w:val="clear" w:color="auto" w:fill="auto"/>
        <w:tabs>
          <w:tab w:val="left" w:pos="949"/>
        </w:tabs>
        <w:spacing w:line="240" w:lineRule="auto"/>
        <w:ind w:firstLine="580"/>
        <w:jc w:val="both"/>
        <w:rPr>
          <w:sz w:val="24"/>
          <w:szCs w:val="24"/>
        </w:rPr>
      </w:pPr>
      <w:r w:rsidRPr="00AB0B56">
        <w:rPr>
          <w:sz w:val="24"/>
          <w:szCs w:val="24"/>
        </w:rPr>
        <w:t>Настоящее решение (постановление</w:t>
      </w:r>
      <w:r>
        <w:rPr>
          <w:sz w:val="24"/>
          <w:szCs w:val="24"/>
        </w:rPr>
        <w:t>/распоряжение</w:t>
      </w:r>
      <w:r w:rsidRPr="00AB0B56">
        <w:rPr>
          <w:sz w:val="24"/>
          <w:szCs w:val="24"/>
        </w:rPr>
        <w:t>) вступает в силу после его официального опубликования.</w:t>
      </w:r>
    </w:p>
    <w:p w:rsidR="002131BE" w:rsidRDefault="002131BE" w:rsidP="00094D59">
      <w:pPr>
        <w:pStyle w:val="1b"/>
        <w:numPr>
          <w:ilvl w:val="0"/>
          <w:numId w:val="41"/>
        </w:numPr>
        <w:shd w:val="clear" w:color="auto" w:fill="auto"/>
        <w:tabs>
          <w:tab w:val="left" w:pos="993"/>
          <w:tab w:val="left" w:pos="1511"/>
        </w:tabs>
        <w:spacing w:line="240" w:lineRule="auto"/>
        <w:ind w:firstLine="580"/>
        <w:rPr>
          <w:sz w:val="24"/>
          <w:szCs w:val="24"/>
        </w:rPr>
      </w:pPr>
      <w:r w:rsidRPr="00AB0B56">
        <w:rPr>
          <w:sz w:val="24"/>
          <w:szCs w:val="24"/>
        </w:rPr>
        <w:t>Контроль з</w:t>
      </w:r>
      <w:r>
        <w:rPr>
          <w:sz w:val="24"/>
          <w:szCs w:val="24"/>
        </w:rPr>
        <w:t xml:space="preserve">а исполнением настоящего </w:t>
      </w:r>
      <w:r w:rsidRPr="00AB0B56">
        <w:rPr>
          <w:sz w:val="24"/>
          <w:szCs w:val="24"/>
        </w:rPr>
        <w:t>(постановление</w:t>
      </w:r>
      <w:r>
        <w:rPr>
          <w:sz w:val="24"/>
          <w:szCs w:val="24"/>
        </w:rPr>
        <w:t>/распоряжение) возложить</w:t>
      </w:r>
    </w:p>
    <w:p w:rsidR="002131BE" w:rsidRDefault="002131BE" w:rsidP="002131BE">
      <w:pPr>
        <w:pStyle w:val="1b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2131BE" w:rsidRPr="009776DE" w:rsidRDefault="002131BE" w:rsidP="002131BE">
      <w:pPr>
        <w:pStyle w:val="1b"/>
        <w:shd w:val="clear" w:color="auto" w:fill="auto"/>
        <w:spacing w:line="240" w:lineRule="auto"/>
        <w:ind w:firstLine="580"/>
        <w:jc w:val="both"/>
        <w:rPr>
          <w:sz w:val="24"/>
          <w:szCs w:val="24"/>
        </w:rPr>
      </w:pPr>
      <w:r w:rsidRPr="009776DE">
        <w:rPr>
          <w:sz w:val="24"/>
          <w:szCs w:val="24"/>
        </w:rPr>
        <w:t>Должностное лицо (ФИО)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__________________________________</w:t>
      </w:r>
    </w:p>
    <w:p w:rsidR="002131BE" w:rsidRPr="00666922" w:rsidRDefault="002131BE" w:rsidP="002131BE">
      <w:pPr>
        <w:ind w:firstLine="709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Pr="00666922">
        <w:rPr>
          <w:rFonts w:ascii="Times New Roman" w:hAnsi="Times New Roman" w:cs="Times New Roman"/>
          <w:sz w:val="20"/>
          <w:szCs w:val="20"/>
        </w:rPr>
        <w:t>(подпись должностного лица органа,</w:t>
      </w:r>
    </w:p>
    <w:p w:rsidR="002131BE" w:rsidRPr="00666922" w:rsidRDefault="002131BE" w:rsidP="002131BE">
      <w:pPr>
        <w:ind w:left="5672"/>
        <w:rPr>
          <w:rFonts w:ascii="Times New Roman" w:hAnsi="Times New Roman" w:cs="Times New Roman"/>
          <w:i/>
          <w:iCs/>
          <w:sz w:val="20"/>
          <w:szCs w:val="20"/>
        </w:rPr>
      </w:pPr>
      <w:r w:rsidRPr="00666922">
        <w:rPr>
          <w:rFonts w:ascii="Times New Roman" w:hAnsi="Times New Roman" w:cs="Times New Roman"/>
          <w:sz w:val="20"/>
          <w:szCs w:val="20"/>
        </w:rPr>
        <w:lastRenderedPageBreak/>
        <w:t xml:space="preserve">         осуществляющего предоставление</w:t>
      </w:r>
    </w:p>
    <w:p w:rsidR="002131BE" w:rsidRPr="00666922" w:rsidRDefault="002131BE" w:rsidP="00666922">
      <w:pPr>
        <w:pStyle w:val="30"/>
        <w:shd w:val="clear" w:color="auto" w:fill="auto"/>
        <w:spacing w:before="0"/>
        <w:ind w:firstLine="709"/>
        <w:rPr>
          <w:b w:val="0"/>
          <w:sz w:val="20"/>
          <w:szCs w:val="20"/>
        </w:rPr>
      </w:pPr>
      <w:r w:rsidRPr="00666922">
        <w:rPr>
          <w:b w:val="0"/>
          <w:sz w:val="20"/>
          <w:szCs w:val="20"/>
        </w:rPr>
        <w:t xml:space="preserve"> </w:t>
      </w:r>
      <w:r w:rsidRPr="00666922">
        <w:rPr>
          <w:b w:val="0"/>
          <w:sz w:val="20"/>
          <w:szCs w:val="20"/>
        </w:rPr>
        <w:tab/>
      </w:r>
      <w:r w:rsidRPr="00666922">
        <w:rPr>
          <w:b w:val="0"/>
          <w:sz w:val="20"/>
          <w:szCs w:val="20"/>
        </w:rPr>
        <w:tab/>
      </w:r>
      <w:r w:rsidRPr="00666922">
        <w:rPr>
          <w:b w:val="0"/>
          <w:sz w:val="20"/>
          <w:szCs w:val="20"/>
        </w:rPr>
        <w:tab/>
      </w:r>
      <w:r w:rsidRPr="00666922">
        <w:rPr>
          <w:b w:val="0"/>
          <w:sz w:val="20"/>
          <w:szCs w:val="20"/>
        </w:rPr>
        <w:tab/>
      </w:r>
      <w:r w:rsidRPr="00666922">
        <w:rPr>
          <w:b w:val="0"/>
          <w:sz w:val="20"/>
          <w:szCs w:val="20"/>
        </w:rPr>
        <w:tab/>
      </w:r>
      <w:r w:rsidRPr="00666922">
        <w:rPr>
          <w:b w:val="0"/>
          <w:sz w:val="20"/>
          <w:szCs w:val="20"/>
        </w:rPr>
        <w:tab/>
      </w:r>
      <w:r w:rsidR="00666922">
        <w:rPr>
          <w:b w:val="0"/>
          <w:sz w:val="20"/>
          <w:szCs w:val="20"/>
        </w:rPr>
        <w:t xml:space="preserve">                     </w:t>
      </w:r>
      <w:r w:rsidRPr="00666922">
        <w:rPr>
          <w:b w:val="0"/>
          <w:sz w:val="20"/>
          <w:szCs w:val="20"/>
        </w:rPr>
        <w:t>муниципальной услуги)</w:t>
      </w:r>
    </w:p>
    <w:p w:rsidR="002131BE" w:rsidRDefault="002131BE" w:rsidP="002131BE">
      <w:pPr>
        <w:pStyle w:val="1b"/>
        <w:shd w:val="clear" w:color="auto" w:fill="auto"/>
        <w:spacing w:line="240" w:lineRule="auto"/>
        <w:ind w:firstLine="0"/>
        <w:jc w:val="center"/>
        <w:rPr>
          <w:i/>
          <w:sz w:val="22"/>
          <w:szCs w:val="22"/>
        </w:rPr>
      </w:pPr>
    </w:p>
    <w:p w:rsidR="002131BE" w:rsidRDefault="002131BE" w:rsidP="002131B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</w:rPr>
        <w:lastRenderedPageBreak/>
        <w:t xml:space="preserve">Приложение № 6 </w:t>
      </w:r>
    </w:p>
    <w:p w:rsidR="002131BE" w:rsidRPr="005F18B6" w:rsidRDefault="002131BE" w:rsidP="002131BE">
      <w:pPr>
        <w:ind w:left="5664"/>
        <w:jc w:val="right"/>
        <w:rPr>
          <w:bCs/>
        </w:rPr>
      </w:pPr>
      <w:r>
        <w:rPr>
          <w:rFonts w:ascii="Times New Roman" w:hAnsi="Times New Roman" w:cs="Times New Roman"/>
        </w:rPr>
        <w:t>к А</w:t>
      </w:r>
      <w:r w:rsidRPr="00564C33">
        <w:rPr>
          <w:rFonts w:ascii="Times New Roman" w:hAnsi="Times New Roman" w:cs="Times New Roman"/>
        </w:rPr>
        <w:t xml:space="preserve">дминистративному </w:t>
      </w:r>
      <w:r w:rsidRPr="005F18B6">
        <w:rPr>
          <w:rFonts w:ascii="Times New Roman" w:hAnsi="Times New Roman" w:cs="Times New Roman"/>
        </w:rPr>
        <w:t>регламенту по предоставлению муниципальной услуги «</w:t>
      </w:r>
      <w:r>
        <w:rPr>
          <w:rFonts w:ascii="Times New Roman" w:hAnsi="Times New Roman" w:cs="Times New Roman"/>
          <w:bCs/>
        </w:rPr>
        <w:t xml:space="preserve">Подготовка и утверждение </w:t>
      </w:r>
      <w:r w:rsidRPr="005F18B6">
        <w:rPr>
          <w:rFonts w:ascii="Times New Roman" w:hAnsi="Times New Roman" w:cs="Times New Roman"/>
          <w:bCs/>
        </w:rPr>
        <w:t>документации по планировке территории</w:t>
      </w:r>
      <w:r w:rsidRPr="005F18B6">
        <w:rPr>
          <w:rFonts w:ascii="Times New Roman" w:hAnsi="Times New Roman" w:cs="Times New Roman"/>
        </w:rPr>
        <w:t>»</w:t>
      </w:r>
    </w:p>
    <w:p w:rsidR="002131BE" w:rsidRDefault="002131BE" w:rsidP="002131BE">
      <w:pPr>
        <w:pStyle w:val="1b"/>
        <w:shd w:val="clear" w:color="auto" w:fill="auto"/>
        <w:spacing w:line="240" w:lineRule="auto"/>
        <w:ind w:firstLine="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               </w:t>
      </w:r>
    </w:p>
    <w:p w:rsidR="002131BE" w:rsidRDefault="002131BE" w:rsidP="002131BE">
      <w:pPr>
        <w:pStyle w:val="1b"/>
        <w:shd w:val="clear" w:color="auto" w:fill="auto"/>
        <w:spacing w:line="240" w:lineRule="auto"/>
        <w:ind w:firstLine="0"/>
        <w:rPr>
          <w:i/>
          <w:sz w:val="22"/>
          <w:szCs w:val="22"/>
        </w:rPr>
      </w:pPr>
    </w:p>
    <w:p w:rsidR="002131BE" w:rsidRPr="007C7910" w:rsidRDefault="002131BE" w:rsidP="002131BE">
      <w:pPr>
        <w:pStyle w:val="1b"/>
        <w:shd w:val="clear" w:color="auto" w:fill="auto"/>
        <w:spacing w:line="240" w:lineRule="auto"/>
        <w:ind w:firstLine="0"/>
        <w:jc w:val="right"/>
        <w:rPr>
          <w:sz w:val="20"/>
          <w:szCs w:val="20"/>
        </w:rPr>
      </w:pPr>
      <w:r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7C7910">
        <w:rPr>
          <w:sz w:val="22"/>
          <w:szCs w:val="22"/>
        </w:rPr>
        <w:t xml:space="preserve">   </w:t>
      </w:r>
      <w:r w:rsidRPr="007C7910">
        <w:rPr>
          <w:sz w:val="20"/>
          <w:szCs w:val="20"/>
        </w:rPr>
        <w:t>(Бланк органа,</w:t>
      </w:r>
    </w:p>
    <w:p w:rsidR="002131BE" w:rsidRPr="007C7910" w:rsidRDefault="002131BE" w:rsidP="002131BE">
      <w:pPr>
        <w:pStyle w:val="1b"/>
        <w:shd w:val="clear" w:color="auto" w:fill="auto"/>
        <w:spacing w:line="240" w:lineRule="auto"/>
        <w:ind w:firstLine="0"/>
        <w:jc w:val="right"/>
        <w:rPr>
          <w:sz w:val="20"/>
          <w:szCs w:val="20"/>
        </w:rPr>
      </w:pPr>
      <w:r w:rsidRPr="007C7910">
        <w:rPr>
          <w:sz w:val="20"/>
          <w:szCs w:val="20"/>
        </w:rPr>
        <w:t xml:space="preserve"> осуществляющего предоставление </w:t>
      </w:r>
    </w:p>
    <w:p w:rsidR="002131BE" w:rsidRPr="007C7910" w:rsidRDefault="002131BE" w:rsidP="002131BE">
      <w:pPr>
        <w:pStyle w:val="1b"/>
        <w:shd w:val="clear" w:color="auto" w:fill="auto"/>
        <w:spacing w:line="240" w:lineRule="auto"/>
        <w:ind w:left="4956" w:firstLine="0"/>
        <w:jc w:val="right"/>
        <w:rPr>
          <w:sz w:val="20"/>
          <w:szCs w:val="20"/>
        </w:rPr>
      </w:pPr>
      <w:r w:rsidRPr="007C7910">
        <w:rPr>
          <w:sz w:val="20"/>
          <w:szCs w:val="20"/>
        </w:rPr>
        <w:t xml:space="preserve">       муниципальной услуги)</w:t>
      </w:r>
    </w:p>
    <w:p w:rsidR="002131BE" w:rsidRDefault="002131BE" w:rsidP="002131BE">
      <w:pPr>
        <w:pStyle w:val="1a"/>
        <w:keepNext/>
        <w:keepLines/>
        <w:shd w:val="clear" w:color="auto" w:fill="auto"/>
        <w:rPr>
          <w:sz w:val="24"/>
          <w:szCs w:val="24"/>
        </w:rPr>
      </w:pPr>
      <w:bookmarkStart w:id="11" w:name="bookmark12"/>
      <w:bookmarkStart w:id="12" w:name="bookmark13"/>
    </w:p>
    <w:p w:rsidR="002131BE" w:rsidRDefault="002131BE" w:rsidP="002131BE">
      <w:pPr>
        <w:pStyle w:val="1a"/>
        <w:keepNext/>
        <w:keepLines/>
        <w:shd w:val="clear" w:color="auto" w:fill="auto"/>
        <w:rPr>
          <w:sz w:val="24"/>
          <w:szCs w:val="24"/>
        </w:rPr>
      </w:pPr>
    </w:p>
    <w:p w:rsidR="002131BE" w:rsidRPr="00121D9F" w:rsidRDefault="002131BE" w:rsidP="00121D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1D9F">
        <w:rPr>
          <w:rFonts w:ascii="Times New Roman" w:hAnsi="Times New Roman" w:cs="Times New Roman"/>
          <w:b/>
          <w:sz w:val="32"/>
          <w:szCs w:val="32"/>
        </w:rPr>
        <w:t>о подготовке документации по внесению изменений в документацию по планировке территории</w:t>
      </w:r>
      <w:bookmarkEnd w:id="11"/>
      <w:bookmarkEnd w:id="12"/>
    </w:p>
    <w:p w:rsidR="002131BE" w:rsidRPr="007C7910" w:rsidRDefault="002131BE" w:rsidP="002131BE">
      <w:pPr>
        <w:pStyle w:val="1b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  <w:r w:rsidRPr="007C7910">
        <w:rPr>
          <w:sz w:val="24"/>
          <w:szCs w:val="24"/>
        </w:rPr>
        <w:t>(указать вид документации по планировке территории: проект планировки</w:t>
      </w:r>
    </w:p>
    <w:p w:rsidR="002131BE" w:rsidRPr="007C7910" w:rsidRDefault="002131BE" w:rsidP="002131BE">
      <w:pPr>
        <w:pStyle w:val="1b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  <w:r w:rsidRPr="007C7910">
        <w:rPr>
          <w:sz w:val="24"/>
          <w:szCs w:val="24"/>
        </w:rPr>
        <w:t xml:space="preserve"> территории и проект межевания территории / проект межевания территории)</w:t>
      </w:r>
    </w:p>
    <w:p w:rsidR="002131BE" w:rsidRDefault="002131BE" w:rsidP="002131BE">
      <w:pPr>
        <w:pStyle w:val="1b"/>
        <w:shd w:val="clear" w:color="auto" w:fill="auto"/>
        <w:tabs>
          <w:tab w:val="left" w:leader="underscore" w:pos="2496"/>
          <w:tab w:val="left" w:leader="underscore" w:pos="4867"/>
        </w:tabs>
        <w:spacing w:line="240" w:lineRule="auto"/>
        <w:ind w:firstLine="0"/>
        <w:jc w:val="center"/>
        <w:rPr>
          <w:sz w:val="24"/>
          <w:szCs w:val="24"/>
        </w:rPr>
      </w:pPr>
    </w:p>
    <w:p w:rsidR="002131BE" w:rsidRPr="002D1566" w:rsidRDefault="002131BE" w:rsidP="002131BE">
      <w:pPr>
        <w:pStyle w:val="1b"/>
        <w:shd w:val="clear" w:color="auto" w:fill="auto"/>
        <w:tabs>
          <w:tab w:val="left" w:leader="underscore" w:pos="2496"/>
          <w:tab w:val="left" w:leader="underscore" w:pos="4867"/>
        </w:tabs>
        <w:spacing w:line="240" w:lineRule="auto"/>
        <w:ind w:firstLine="0"/>
        <w:jc w:val="center"/>
        <w:rPr>
          <w:sz w:val="24"/>
          <w:szCs w:val="24"/>
        </w:rPr>
      </w:pPr>
      <w:r w:rsidRPr="002D1566">
        <w:rPr>
          <w:sz w:val="24"/>
          <w:szCs w:val="24"/>
        </w:rPr>
        <w:t>от</w:t>
      </w:r>
      <w:r w:rsidRPr="002D1566">
        <w:rPr>
          <w:sz w:val="24"/>
          <w:szCs w:val="24"/>
        </w:rPr>
        <w:tab/>
        <w:t>№</w:t>
      </w:r>
      <w:r w:rsidRPr="002D1566">
        <w:rPr>
          <w:sz w:val="24"/>
          <w:szCs w:val="24"/>
        </w:rPr>
        <w:tab/>
      </w:r>
    </w:p>
    <w:p w:rsidR="002131BE" w:rsidRPr="002D1566" w:rsidRDefault="002131BE" w:rsidP="002131BE">
      <w:pPr>
        <w:pStyle w:val="1b"/>
        <w:shd w:val="clear" w:color="auto" w:fill="auto"/>
        <w:tabs>
          <w:tab w:val="left" w:leader="underscore" w:pos="2496"/>
          <w:tab w:val="left" w:leader="underscore" w:pos="4867"/>
        </w:tabs>
        <w:spacing w:line="240" w:lineRule="auto"/>
        <w:ind w:firstLine="0"/>
        <w:jc w:val="center"/>
        <w:rPr>
          <w:sz w:val="24"/>
          <w:szCs w:val="24"/>
        </w:rPr>
      </w:pPr>
    </w:p>
    <w:p w:rsidR="002131BE" w:rsidRDefault="002131BE" w:rsidP="002131BE">
      <w:pPr>
        <w:pStyle w:val="1b"/>
        <w:shd w:val="clear" w:color="auto" w:fill="auto"/>
        <w:tabs>
          <w:tab w:val="left" w:leader="underscore" w:pos="3427"/>
          <w:tab w:val="left" w:leader="underscore" w:pos="5669"/>
        </w:tabs>
        <w:spacing w:line="240" w:lineRule="auto"/>
        <w:ind w:firstLine="709"/>
        <w:jc w:val="both"/>
        <w:rPr>
          <w:sz w:val="24"/>
          <w:szCs w:val="24"/>
        </w:rPr>
      </w:pPr>
      <w:r w:rsidRPr="002D1566">
        <w:rPr>
          <w:sz w:val="24"/>
          <w:szCs w:val="24"/>
        </w:rPr>
        <w:t>В соответствии с Градостроительным кодексом Российской Федерации, Федеральным законом от 6 октября 2003 г. №</w:t>
      </w:r>
      <w:r>
        <w:rPr>
          <w:sz w:val="24"/>
          <w:szCs w:val="24"/>
        </w:rPr>
        <w:t xml:space="preserve"> </w:t>
      </w:r>
      <w:r w:rsidRPr="002D1566">
        <w:rPr>
          <w:sz w:val="24"/>
          <w:szCs w:val="24"/>
        </w:rPr>
        <w:t>131-Ф3 «Об общих принципах организации местного самоуправления в Российской Федера</w:t>
      </w:r>
      <w:r>
        <w:rPr>
          <w:sz w:val="24"/>
          <w:szCs w:val="24"/>
        </w:rPr>
        <w:t>ции», на основании обращения от_________№________</w:t>
      </w:r>
      <w:r w:rsidRPr="002D1566">
        <w:rPr>
          <w:sz w:val="24"/>
          <w:szCs w:val="24"/>
        </w:rPr>
        <w:t>:</w:t>
      </w:r>
    </w:p>
    <w:p w:rsidR="002131BE" w:rsidRDefault="002131BE" w:rsidP="002131BE">
      <w:pPr>
        <w:pStyle w:val="aa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010300">
        <w:rPr>
          <w:rFonts w:ascii="Times New Roman" w:hAnsi="Times New Roman" w:cs="Times New Roman"/>
        </w:rPr>
        <w:t>Осуществить подготовку документации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территории), утвержденную:</w:t>
      </w:r>
      <w:r>
        <w:rPr>
          <w:rFonts w:ascii="Times New Roman" w:hAnsi="Times New Roman" w:cs="Times New Roman"/>
        </w:rPr>
        <w:t xml:space="preserve"> __________________________________________________________________</w:t>
      </w:r>
    </w:p>
    <w:p w:rsidR="002131BE" w:rsidRPr="00010300" w:rsidRDefault="002131BE" w:rsidP="002131BE">
      <w:pPr>
        <w:pStyle w:val="aa"/>
        <w:ind w:firstLine="709"/>
        <w:jc w:val="both"/>
        <w:rPr>
          <w:rFonts w:ascii="Times New Roman" w:hAnsi="Times New Roman" w:cs="Times New Roman"/>
        </w:rPr>
      </w:pPr>
    </w:p>
    <w:p w:rsidR="002131BE" w:rsidRDefault="002131BE" w:rsidP="002131BE">
      <w:pPr>
        <w:pStyle w:val="1b"/>
        <w:pBdr>
          <w:top w:val="single" w:sz="4" w:space="0" w:color="auto"/>
        </w:pBdr>
        <w:shd w:val="clear" w:color="auto" w:fill="auto"/>
        <w:tabs>
          <w:tab w:val="left" w:pos="993"/>
          <w:tab w:val="left" w:pos="1118"/>
          <w:tab w:val="left" w:leader="underscore" w:pos="9534"/>
        </w:tabs>
        <w:spacing w:line="240" w:lineRule="auto"/>
        <w:ind w:firstLine="0"/>
        <w:jc w:val="both"/>
        <w:rPr>
          <w:i/>
          <w:sz w:val="20"/>
          <w:szCs w:val="20"/>
        </w:rPr>
      </w:pPr>
      <w:r>
        <w:rPr>
          <w:sz w:val="24"/>
          <w:szCs w:val="24"/>
        </w:rPr>
        <w:t xml:space="preserve">                   </w:t>
      </w:r>
      <w:r w:rsidRPr="008C7A93">
        <w:rPr>
          <w:i/>
          <w:sz w:val="20"/>
          <w:szCs w:val="20"/>
        </w:rPr>
        <w:t>(указывается реквизиты решения об утверждении документации по планировке территории)</w:t>
      </w:r>
      <w:r>
        <w:rPr>
          <w:i/>
          <w:sz w:val="20"/>
          <w:szCs w:val="20"/>
        </w:rPr>
        <w:t xml:space="preserve">   </w:t>
      </w:r>
    </w:p>
    <w:p w:rsidR="002131BE" w:rsidRDefault="002131BE" w:rsidP="002131BE">
      <w:pPr>
        <w:pStyle w:val="1b"/>
        <w:pBdr>
          <w:top w:val="single" w:sz="4" w:space="0" w:color="auto"/>
        </w:pBdr>
        <w:shd w:val="clear" w:color="auto" w:fill="auto"/>
        <w:tabs>
          <w:tab w:val="left" w:pos="993"/>
          <w:tab w:val="left" w:pos="1118"/>
          <w:tab w:val="left" w:leader="underscore" w:pos="9534"/>
        </w:tabs>
        <w:spacing w:line="240" w:lineRule="auto"/>
        <w:ind w:firstLine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</w:t>
      </w:r>
    </w:p>
    <w:p w:rsidR="002131BE" w:rsidRDefault="002131BE" w:rsidP="002131BE">
      <w:pPr>
        <w:pStyle w:val="1b"/>
        <w:pBdr>
          <w:top w:val="single" w:sz="4" w:space="0" w:color="auto"/>
        </w:pBdr>
        <w:shd w:val="clear" w:color="auto" w:fill="auto"/>
        <w:tabs>
          <w:tab w:val="left" w:pos="993"/>
          <w:tab w:val="left" w:pos="1118"/>
          <w:tab w:val="left" w:leader="underscore" w:pos="9534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в отношении территории (ее отдельных частей) _______________________________________</w:t>
      </w:r>
    </w:p>
    <w:p w:rsidR="002131BE" w:rsidRDefault="002131BE" w:rsidP="002131BE">
      <w:pPr>
        <w:pStyle w:val="1b"/>
        <w:pBdr>
          <w:top w:val="single" w:sz="4" w:space="0" w:color="auto"/>
        </w:pBdr>
        <w:shd w:val="clear" w:color="auto" w:fill="auto"/>
        <w:tabs>
          <w:tab w:val="left" w:pos="993"/>
          <w:tab w:val="left" w:pos="1118"/>
          <w:tab w:val="left" w:leader="underscore" w:pos="9534"/>
        </w:tabs>
        <w:spacing w:line="240" w:lineRule="auto"/>
        <w:ind w:firstLine="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                                                 (</w:t>
      </w:r>
      <w:r w:rsidRPr="008C7A93">
        <w:rPr>
          <w:i/>
          <w:sz w:val="20"/>
          <w:szCs w:val="20"/>
        </w:rPr>
        <w:t>кадастровый номер</w:t>
      </w:r>
      <w:r>
        <w:rPr>
          <w:i/>
          <w:sz w:val="20"/>
          <w:szCs w:val="20"/>
        </w:rPr>
        <w:t xml:space="preserve">                                  </w:t>
      </w:r>
    </w:p>
    <w:p w:rsidR="002131BE" w:rsidRDefault="002131BE" w:rsidP="002131BE">
      <w:pPr>
        <w:pStyle w:val="1b"/>
        <w:pBdr>
          <w:top w:val="single" w:sz="4" w:space="0" w:color="auto"/>
        </w:pBdr>
        <w:shd w:val="clear" w:color="auto" w:fill="auto"/>
        <w:tabs>
          <w:tab w:val="left" w:pos="993"/>
          <w:tab w:val="left" w:pos="1118"/>
          <w:tab w:val="left" w:leader="underscore" w:pos="9534"/>
        </w:tabs>
        <w:spacing w:line="240" w:lineRule="auto"/>
        <w:ind w:firstLine="0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______________________________________________________________________________________________</w:t>
      </w:r>
      <w:r>
        <w:rPr>
          <w:sz w:val="20"/>
          <w:szCs w:val="20"/>
        </w:rPr>
        <w:t>_</w:t>
      </w:r>
      <w:r w:rsidRPr="00010300">
        <w:rPr>
          <w:sz w:val="24"/>
          <w:szCs w:val="24"/>
        </w:rPr>
        <w:t>.</w:t>
      </w:r>
    </w:p>
    <w:p w:rsidR="002131BE" w:rsidRDefault="002131BE" w:rsidP="002131BE">
      <w:pPr>
        <w:pStyle w:val="1b"/>
        <w:pBdr>
          <w:top w:val="single" w:sz="4" w:space="0" w:color="auto"/>
        </w:pBdr>
        <w:shd w:val="clear" w:color="auto" w:fill="auto"/>
        <w:tabs>
          <w:tab w:val="left" w:pos="993"/>
          <w:tab w:val="left" w:pos="1118"/>
          <w:tab w:val="left" w:leader="underscore" w:pos="9534"/>
        </w:tabs>
        <w:spacing w:line="240" w:lineRule="auto"/>
        <w:ind w:firstLine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земельного участка или описание границ территории согласно прилагаемой схеме)</w:t>
      </w:r>
    </w:p>
    <w:p w:rsidR="002131BE" w:rsidRPr="008C7A93" w:rsidRDefault="002131BE" w:rsidP="002131BE">
      <w:pPr>
        <w:pStyle w:val="1b"/>
        <w:pBdr>
          <w:top w:val="single" w:sz="4" w:space="0" w:color="auto"/>
        </w:pBdr>
        <w:shd w:val="clear" w:color="auto" w:fill="auto"/>
        <w:tabs>
          <w:tab w:val="left" w:pos="993"/>
          <w:tab w:val="left" w:pos="1118"/>
          <w:tab w:val="left" w:leader="underscore" w:pos="9534"/>
        </w:tabs>
        <w:spacing w:line="240" w:lineRule="auto"/>
        <w:ind w:firstLine="0"/>
        <w:rPr>
          <w:i/>
          <w:sz w:val="20"/>
          <w:szCs w:val="20"/>
        </w:rPr>
      </w:pPr>
    </w:p>
    <w:p w:rsidR="002131BE" w:rsidRDefault="002131BE" w:rsidP="002131BE">
      <w:pPr>
        <w:pStyle w:val="1b"/>
        <w:pBdr>
          <w:top w:val="single" w:sz="4" w:space="0" w:color="auto"/>
        </w:pBdr>
        <w:shd w:val="clear" w:color="auto" w:fill="auto"/>
        <w:tabs>
          <w:tab w:val="left" w:pos="993"/>
          <w:tab w:val="left" w:pos="1118"/>
          <w:tab w:val="left" w:leader="underscore" w:pos="9534"/>
        </w:tabs>
        <w:spacing w:line="240" w:lineRule="auto"/>
        <w:ind w:firstLine="0"/>
        <w:jc w:val="both"/>
      </w:pPr>
      <w:r>
        <w:rPr>
          <w:sz w:val="24"/>
          <w:szCs w:val="24"/>
        </w:rPr>
        <w:t xml:space="preserve">           2. </w:t>
      </w:r>
      <w:r w:rsidRPr="00010300">
        <w:rPr>
          <w:sz w:val="24"/>
          <w:szCs w:val="24"/>
        </w:rPr>
        <w:t>Поручить обеспечить подготовку документации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территории)________________________________</w:t>
      </w:r>
      <w:r>
        <w:rPr>
          <w:sz w:val="24"/>
          <w:szCs w:val="24"/>
        </w:rPr>
        <w:t>.</w:t>
      </w:r>
      <w:r w:rsidRPr="00010300">
        <w:rPr>
          <w:sz w:val="24"/>
          <w:szCs w:val="24"/>
        </w:rPr>
        <w:t xml:space="preserve">                   (указываются реквизиты решения об утверждении документации по планировке территории)</w:t>
      </w:r>
      <w:r>
        <w:t xml:space="preserve"> __________________________________________________________________________</w:t>
      </w:r>
    </w:p>
    <w:p w:rsidR="002131BE" w:rsidRDefault="002131BE" w:rsidP="002131BE">
      <w:pPr>
        <w:pStyle w:val="1b"/>
        <w:pBdr>
          <w:top w:val="single" w:sz="4" w:space="0" w:color="auto"/>
        </w:pBdr>
        <w:shd w:val="clear" w:color="auto" w:fill="auto"/>
        <w:tabs>
          <w:tab w:val="left" w:pos="993"/>
          <w:tab w:val="left" w:pos="1118"/>
          <w:tab w:val="left" w:leader="underscore" w:pos="9534"/>
        </w:tabs>
        <w:spacing w:line="240" w:lineRule="auto"/>
        <w:ind w:firstLine="0"/>
        <w:jc w:val="both"/>
      </w:pPr>
      <w:r>
        <w:t>_________________________________________________________________________.</w:t>
      </w:r>
    </w:p>
    <w:p w:rsidR="002131BE" w:rsidRDefault="002131BE" w:rsidP="00094D59">
      <w:pPr>
        <w:pStyle w:val="1b"/>
        <w:numPr>
          <w:ilvl w:val="0"/>
          <w:numId w:val="46"/>
        </w:numPr>
        <w:shd w:val="clear" w:color="auto" w:fill="auto"/>
        <w:tabs>
          <w:tab w:val="left" w:pos="962"/>
        </w:tabs>
        <w:spacing w:line="240" w:lineRule="auto"/>
        <w:ind w:hanging="611"/>
        <w:jc w:val="both"/>
        <w:rPr>
          <w:sz w:val="24"/>
          <w:szCs w:val="24"/>
        </w:rPr>
      </w:pPr>
      <w:r w:rsidRPr="002D1566">
        <w:rPr>
          <w:sz w:val="24"/>
          <w:szCs w:val="24"/>
        </w:rPr>
        <w:t>Утвердить прилагаемое задание на подготовку проекта планировки территории.</w:t>
      </w:r>
    </w:p>
    <w:p w:rsidR="002131BE" w:rsidRPr="006B3874" w:rsidRDefault="002131BE" w:rsidP="00094D59">
      <w:pPr>
        <w:pStyle w:val="1b"/>
        <w:numPr>
          <w:ilvl w:val="0"/>
          <w:numId w:val="46"/>
        </w:numPr>
        <w:shd w:val="clear" w:color="auto" w:fill="auto"/>
        <w:tabs>
          <w:tab w:val="left" w:pos="962"/>
        </w:tabs>
        <w:spacing w:line="240" w:lineRule="auto"/>
        <w:ind w:left="51" w:firstLine="658"/>
        <w:jc w:val="both"/>
        <w:rPr>
          <w:sz w:val="24"/>
          <w:szCs w:val="24"/>
        </w:rPr>
      </w:pPr>
      <w:r w:rsidRPr="006B3874">
        <w:rPr>
          <w:sz w:val="24"/>
          <w:szCs w:val="24"/>
        </w:rPr>
        <w:t>Подготовленную документацию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 представить в _____</w:t>
      </w:r>
      <w:r>
        <w:rPr>
          <w:sz w:val="24"/>
          <w:szCs w:val="24"/>
        </w:rPr>
        <w:t xml:space="preserve">________ </w:t>
      </w:r>
      <w:r w:rsidRPr="006B3874">
        <w:rPr>
          <w:sz w:val="24"/>
          <w:szCs w:val="24"/>
        </w:rPr>
        <w:t>для утверждения в срок не позднее______________________</w:t>
      </w:r>
      <w:r>
        <w:rPr>
          <w:sz w:val="24"/>
          <w:szCs w:val="24"/>
        </w:rPr>
        <w:t>_</w:t>
      </w:r>
      <w:r>
        <w:t>.</w:t>
      </w:r>
    </w:p>
    <w:p w:rsidR="002131BE" w:rsidRDefault="002131BE" w:rsidP="00094D59">
      <w:pPr>
        <w:pStyle w:val="1b"/>
        <w:numPr>
          <w:ilvl w:val="0"/>
          <w:numId w:val="45"/>
        </w:numPr>
        <w:shd w:val="clear" w:color="auto" w:fill="auto"/>
        <w:tabs>
          <w:tab w:val="left" w:pos="972"/>
        </w:tabs>
        <w:spacing w:line="240" w:lineRule="auto"/>
        <w:ind w:left="0" w:firstLine="709"/>
        <w:jc w:val="both"/>
      </w:pPr>
      <w:r w:rsidRPr="00010300">
        <w:rPr>
          <w:sz w:val="24"/>
          <w:szCs w:val="24"/>
        </w:rPr>
        <w:t>Опубликовать настоящее решение (</w:t>
      </w:r>
      <w:r w:rsidRPr="00AB0B56">
        <w:rPr>
          <w:sz w:val="24"/>
          <w:szCs w:val="24"/>
        </w:rPr>
        <w:t>постановление</w:t>
      </w:r>
      <w:r>
        <w:rPr>
          <w:sz w:val="24"/>
          <w:szCs w:val="24"/>
        </w:rPr>
        <w:t>/распоряжение</w:t>
      </w:r>
      <w:r w:rsidRPr="00010300">
        <w:rPr>
          <w:sz w:val="24"/>
          <w:szCs w:val="24"/>
        </w:rPr>
        <w:t>) в</w:t>
      </w:r>
      <w:r>
        <w:rPr>
          <w:i/>
          <w:iCs/>
        </w:rPr>
        <w:t xml:space="preserve"> </w:t>
      </w:r>
      <w:r w:rsidRPr="0081024E">
        <w:rPr>
          <w:i/>
          <w:iCs/>
          <w:sz w:val="24"/>
          <w:szCs w:val="24"/>
        </w:rPr>
        <w:t>«</w:t>
      </w:r>
      <w:r w:rsidRPr="0081024E">
        <w:rPr>
          <w:sz w:val="24"/>
          <w:szCs w:val="24"/>
        </w:rPr>
        <w:t>_______________</w:t>
      </w:r>
      <w:r>
        <w:rPr>
          <w:sz w:val="24"/>
          <w:szCs w:val="24"/>
        </w:rPr>
        <w:t>________</w:t>
      </w:r>
      <w:r>
        <w:rPr>
          <w:i/>
          <w:iCs/>
          <w:sz w:val="24"/>
          <w:szCs w:val="24"/>
        </w:rPr>
        <w:t>______________________________________________________</w:t>
      </w:r>
      <w:r w:rsidRPr="0081024E">
        <w:rPr>
          <w:i/>
          <w:iCs/>
        </w:rPr>
        <w:t>»</w:t>
      </w:r>
      <w:r>
        <w:rPr>
          <w:i/>
          <w:iCs/>
        </w:rPr>
        <w:t>.</w:t>
      </w:r>
    </w:p>
    <w:p w:rsidR="002131BE" w:rsidRDefault="002131BE" w:rsidP="00094D59">
      <w:pPr>
        <w:pStyle w:val="1b"/>
        <w:numPr>
          <w:ilvl w:val="0"/>
          <w:numId w:val="45"/>
        </w:numPr>
        <w:shd w:val="clear" w:color="auto" w:fill="auto"/>
        <w:tabs>
          <w:tab w:val="left" w:pos="972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2D1566">
        <w:rPr>
          <w:sz w:val="24"/>
          <w:szCs w:val="24"/>
        </w:rPr>
        <w:t>Определить, что физические или юридические лица вправе представлять</w:t>
      </w:r>
      <w:r>
        <w:rPr>
          <w:sz w:val="24"/>
          <w:szCs w:val="24"/>
        </w:rPr>
        <w:t xml:space="preserve"> </w:t>
      </w:r>
      <w:r w:rsidRPr="008C7A93">
        <w:rPr>
          <w:sz w:val="24"/>
          <w:szCs w:val="24"/>
        </w:rPr>
        <w:t xml:space="preserve">свои предложения в ______________________о порядке, сроках подготовки и содержании </w:t>
      </w:r>
      <w:r w:rsidRPr="008C7A93">
        <w:rPr>
          <w:sz w:val="24"/>
          <w:szCs w:val="24"/>
        </w:rPr>
        <w:lastRenderedPageBreak/>
        <w:t>документацию по планировке территории в границах</w:t>
      </w:r>
      <w:r>
        <w:rPr>
          <w:sz w:val="24"/>
          <w:szCs w:val="24"/>
        </w:rPr>
        <w:t xml:space="preserve"> __________________________________</w:t>
      </w:r>
    </w:p>
    <w:p w:rsidR="002131BE" w:rsidRPr="008C7A93" w:rsidRDefault="002131BE" w:rsidP="002131BE">
      <w:pPr>
        <w:pStyle w:val="1b"/>
        <w:shd w:val="clear" w:color="auto" w:fill="auto"/>
        <w:tabs>
          <w:tab w:val="left" w:pos="972"/>
        </w:tabs>
        <w:spacing w:line="240" w:lineRule="auto"/>
        <w:ind w:firstLine="0"/>
        <w:jc w:val="both"/>
        <w:rPr>
          <w:sz w:val="24"/>
          <w:szCs w:val="24"/>
        </w:rPr>
      </w:pPr>
      <w:r w:rsidRPr="008C7A93">
        <w:rPr>
          <w:sz w:val="24"/>
          <w:szCs w:val="24"/>
        </w:rPr>
        <w:t>со дня опу</w:t>
      </w:r>
      <w:r>
        <w:rPr>
          <w:sz w:val="24"/>
          <w:szCs w:val="24"/>
        </w:rPr>
        <w:t>бликования настоящего решения (</w:t>
      </w:r>
      <w:r w:rsidRPr="00AB0B56">
        <w:rPr>
          <w:sz w:val="24"/>
          <w:szCs w:val="24"/>
        </w:rPr>
        <w:t>постановление</w:t>
      </w:r>
      <w:r>
        <w:rPr>
          <w:sz w:val="24"/>
          <w:szCs w:val="24"/>
        </w:rPr>
        <w:t>/распоряжение</w:t>
      </w:r>
      <w:r w:rsidRPr="008C7A93">
        <w:rPr>
          <w:sz w:val="24"/>
          <w:szCs w:val="24"/>
        </w:rPr>
        <w:t>) до момента назначения публичных слушаний или общественных обсуждений.</w:t>
      </w:r>
    </w:p>
    <w:p w:rsidR="002131BE" w:rsidRPr="00010300" w:rsidRDefault="002131BE" w:rsidP="00094D59">
      <w:pPr>
        <w:pStyle w:val="1b"/>
        <w:numPr>
          <w:ilvl w:val="0"/>
          <w:numId w:val="45"/>
        </w:numPr>
        <w:shd w:val="clear" w:color="auto" w:fill="auto"/>
        <w:tabs>
          <w:tab w:val="left" w:pos="0"/>
          <w:tab w:val="left" w:pos="993"/>
        </w:tabs>
        <w:spacing w:line="240" w:lineRule="auto"/>
        <w:ind w:left="0" w:right="74" w:firstLine="709"/>
        <w:jc w:val="both"/>
        <w:rPr>
          <w:sz w:val="24"/>
          <w:szCs w:val="24"/>
        </w:rPr>
      </w:pPr>
      <w:r w:rsidRPr="00010300">
        <w:rPr>
          <w:sz w:val="24"/>
          <w:szCs w:val="24"/>
        </w:rPr>
        <w:t>Настоящее решение (</w:t>
      </w:r>
      <w:r w:rsidRPr="00AB0B56">
        <w:rPr>
          <w:sz w:val="24"/>
          <w:szCs w:val="24"/>
        </w:rPr>
        <w:t>постановление</w:t>
      </w:r>
      <w:r>
        <w:rPr>
          <w:sz w:val="24"/>
          <w:szCs w:val="24"/>
        </w:rPr>
        <w:t>/распоряжение</w:t>
      </w:r>
      <w:r w:rsidRPr="00010300">
        <w:rPr>
          <w:sz w:val="24"/>
          <w:szCs w:val="24"/>
        </w:rPr>
        <w:t>) вступает в силу после его официального опубликования.</w:t>
      </w:r>
    </w:p>
    <w:p w:rsidR="002131BE" w:rsidRDefault="002131BE" w:rsidP="00094D59">
      <w:pPr>
        <w:pStyle w:val="1b"/>
        <w:numPr>
          <w:ilvl w:val="0"/>
          <w:numId w:val="45"/>
        </w:numPr>
        <w:shd w:val="clear" w:color="auto" w:fill="auto"/>
        <w:tabs>
          <w:tab w:val="left" w:pos="0"/>
          <w:tab w:val="left" w:pos="1134"/>
        </w:tabs>
        <w:spacing w:line="240" w:lineRule="auto"/>
        <w:ind w:left="0" w:firstLine="709"/>
        <w:jc w:val="both"/>
      </w:pPr>
      <w:r w:rsidRPr="00010300">
        <w:rPr>
          <w:sz w:val="24"/>
          <w:szCs w:val="24"/>
        </w:rPr>
        <w:t>Контроль за исполнением настоящего решения (</w:t>
      </w:r>
      <w:r w:rsidRPr="00AB0B56">
        <w:rPr>
          <w:sz w:val="24"/>
          <w:szCs w:val="24"/>
        </w:rPr>
        <w:t>постановление</w:t>
      </w:r>
      <w:r>
        <w:rPr>
          <w:sz w:val="24"/>
          <w:szCs w:val="24"/>
        </w:rPr>
        <w:t>/распоряжение</w:t>
      </w:r>
      <w:r w:rsidRPr="00010300">
        <w:rPr>
          <w:sz w:val="24"/>
          <w:szCs w:val="24"/>
        </w:rPr>
        <w:t>) возложить на</w:t>
      </w:r>
      <w:r>
        <w:rPr>
          <w:sz w:val="24"/>
          <w:szCs w:val="24"/>
        </w:rPr>
        <w:t>___________________________________________________________________</w:t>
      </w:r>
      <w:r>
        <w:t>_.</w:t>
      </w:r>
    </w:p>
    <w:p w:rsidR="002131BE" w:rsidRPr="006B3874" w:rsidRDefault="002131BE" w:rsidP="002131BE">
      <w:pPr>
        <w:pStyle w:val="1b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</w:p>
    <w:p w:rsidR="002131BE" w:rsidRPr="006B3874" w:rsidRDefault="002131BE" w:rsidP="002131BE">
      <w:pPr>
        <w:pStyle w:val="1b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</w:p>
    <w:p w:rsidR="002131BE" w:rsidRPr="009776DE" w:rsidRDefault="002131BE" w:rsidP="002131BE">
      <w:pPr>
        <w:pStyle w:val="1b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9776DE">
        <w:rPr>
          <w:sz w:val="24"/>
          <w:szCs w:val="24"/>
        </w:rPr>
        <w:t>Должностное лицо (ФИО)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__________________________________</w:t>
      </w:r>
    </w:p>
    <w:p w:rsidR="00666922" w:rsidRPr="00666922" w:rsidRDefault="002131BE" w:rsidP="00666922">
      <w:pPr>
        <w:ind w:firstLine="709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66922" w:rsidRPr="00666922">
        <w:rPr>
          <w:rFonts w:ascii="Times New Roman" w:hAnsi="Times New Roman" w:cs="Times New Roman"/>
          <w:sz w:val="20"/>
          <w:szCs w:val="20"/>
        </w:rPr>
        <w:t>(подпись должностного лица органа,</w:t>
      </w:r>
    </w:p>
    <w:p w:rsidR="00666922" w:rsidRPr="00666922" w:rsidRDefault="00666922" w:rsidP="00666922">
      <w:pPr>
        <w:ind w:left="5672"/>
        <w:rPr>
          <w:rFonts w:ascii="Times New Roman" w:hAnsi="Times New Roman" w:cs="Times New Roman"/>
          <w:i/>
          <w:iCs/>
          <w:sz w:val="20"/>
          <w:szCs w:val="20"/>
        </w:rPr>
      </w:pPr>
      <w:r w:rsidRPr="00666922">
        <w:rPr>
          <w:rFonts w:ascii="Times New Roman" w:hAnsi="Times New Roman" w:cs="Times New Roman"/>
          <w:sz w:val="20"/>
          <w:szCs w:val="20"/>
        </w:rPr>
        <w:t xml:space="preserve">         осуществляющего предоставление</w:t>
      </w:r>
    </w:p>
    <w:p w:rsidR="00666922" w:rsidRPr="00666922" w:rsidRDefault="00666922" w:rsidP="00666922">
      <w:pPr>
        <w:pStyle w:val="30"/>
        <w:shd w:val="clear" w:color="auto" w:fill="auto"/>
        <w:spacing w:before="0"/>
        <w:ind w:firstLine="709"/>
        <w:rPr>
          <w:b w:val="0"/>
          <w:sz w:val="20"/>
          <w:szCs w:val="20"/>
        </w:rPr>
      </w:pPr>
      <w:r w:rsidRPr="00666922">
        <w:rPr>
          <w:b w:val="0"/>
          <w:sz w:val="20"/>
          <w:szCs w:val="20"/>
        </w:rPr>
        <w:t xml:space="preserve"> </w:t>
      </w:r>
      <w:r w:rsidRPr="00666922">
        <w:rPr>
          <w:b w:val="0"/>
          <w:sz w:val="20"/>
          <w:szCs w:val="20"/>
        </w:rPr>
        <w:tab/>
      </w:r>
      <w:r w:rsidRPr="00666922">
        <w:rPr>
          <w:b w:val="0"/>
          <w:sz w:val="20"/>
          <w:szCs w:val="20"/>
        </w:rPr>
        <w:tab/>
      </w:r>
      <w:r w:rsidRPr="00666922">
        <w:rPr>
          <w:b w:val="0"/>
          <w:sz w:val="20"/>
          <w:szCs w:val="20"/>
        </w:rPr>
        <w:tab/>
      </w:r>
      <w:r w:rsidRPr="00666922">
        <w:rPr>
          <w:b w:val="0"/>
          <w:sz w:val="20"/>
          <w:szCs w:val="20"/>
        </w:rPr>
        <w:tab/>
      </w:r>
      <w:r w:rsidRPr="00666922">
        <w:rPr>
          <w:b w:val="0"/>
          <w:sz w:val="20"/>
          <w:szCs w:val="20"/>
        </w:rPr>
        <w:tab/>
      </w:r>
      <w:r w:rsidRPr="00666922"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 xml:space="preserve">                     </w:t>
      </w:r>
      <w:r w:rsidRPr="00666922">
        <w:rPr>
          <w:b w:val="0"/>
          <w:sz w:val="20"/>
          <w:szCs w:val="20"/>
        </w:rPr>
        <w:t>муниципальной услуги)</w:t>
      </w:r>
    </w:p>
    <w:p w:rsidR="002131BE" w:rsidRDefault="002131BE" w:rsidP="00666922">
      <w:pPr>
        <w:ind w:firstLine="709"/>
        <w:jc w:val="center"/>
        <w:rPr>
          <w:rFonts w:ascii="Times New Roman" w:hAnsi="Times New Roman" w:cs="Times New Roman"/>
        </w:rPr>
      </w:pPr>
    </w:p>
    <w:p w:rsidR="002131BE" w:rsidRDefault="002131BE" w:rsidP="002131BE">
      <w:pPr>
        <w:ind w:left="5664"/>
        <w:jc w:val="right"/>
        <w:rPr>
          <w:rFonts w:ascii="Times New Roman" w:hAnsi="Times New Roman" w:cs="Times New Roman"/>
        </w:rPr>
      </w:pPr>
    </w:p>
    <w:p w:rsidR="002131BE" w:rsidRDefault="002131BE" w:rsidP="002131BE">
      <w:pPr>
        <w:ind w:left="5664"/>
        <w:jc w:val="right"/>
        <w:rPr>
          <w:rFonts w:ascii="Times New Roman" w:hAnsi="Times New Roman" w:cs="Times New Roman"/>
        </w:rPr>
      </w:pPr>
    </w:p>
    <w:p w:rsidR="002131BE" w:rsidRDefault="002131BE" w:rsidP="002131BE">
      <w:pPr>
        <w:ind w:left="5664"/>
        <w:jc w:val="right"/>
        <w:rPr>
          <w:rFonts w:ascii="Times New Roman" w:hAnsi="Times New Roman" w:cs="Times New Roman"/>
        </w:rPr>
      </w:pPr>
    </w:p>
    <w:p w:rsidR="002131BE" w:rsidRDefault="002131BE" w:rsidP="002131BE">
      <w:pPr>
        <w:ind w:left="5664"/>
        <w:jc w:val="right"/>
        <w:rPr>
          <w:rFonts w:ascii="Times New Roman" w:hAnsi="Times New Roman" w:cs="Times New Roman"/>
        </w:rPr>
      </w:pPr>
    </w:p>
    <w:p w:rsidR="002131BE" w:rsidRDefault="002131BE" w:rsidP="002131BE">
      <w:pPr>
        <w:ind w:left="5664"/>
        <w:jc w:val="right"/>
        <w:rPr>
          <w:rFonts w:ascii="Times New Roman" w:hAnsi="Times New Roman" w:cs="Times New Roman"/>
        </w:rPr>
      </w:pPr>
    </w:p>
    <w:p w:rsidR="002131BE" w:rsidRDefault="002131BE" w:rsidP="002131BE">
      <w:pPr>
        <w:ind w:left="5664"/>
        <w:jc w:val="right"/>
        <w:rPr>
          <w:rFonts w:ascii="Times New Roman" w:hAnsi="Times New Roman" w:cs="Times New Roman"/>
        </w:rPr>
      </w:pPr>
    </w:p>
    <w:p w:rsidR="002131BE" w:rsidRDefault="002131BE" w:rsidP="002131BE">
      <w:pPr>
        <w:ind w:left="5664"/>
        <w:jc w:val="right"/>
        <w:rPr>
          <w:rFonts w:ascii="Times New Roman" w:hAnsi="Times New Roman" w:cs="Times New Roman"/>
        </w:rPr>
      </w:pPr>
    </w:p>
    <w:p w:rsidR="002131BE" w:rsidRDefault="002131BE" w:rsidP="002131BE">
      <w:pPr>
        <w:ind w:left="5664"/>
        <w:jc w:val="right"/>
        <w:rPr>
          <w:rFonts w:ascii="Times New Roman" w:hAnsi="Times New Roman" w:cs="Times New Roman"/>
        </w:rPr>
      </w:pPr>
    </w:p>
    <w:p w:rsidR="002131BE" w:rsidRDefault="002131BE" w:rsidP="002131BE">
      <w:pPr>
        <w:ind w:left="5664"/>
        <w:jc w:val="right"/>
        <w:rPr>
          <w:rFonts w:ascii="Times New Roman" w:hAnsi="Times New Roman" w:cs="Times New Roman"/>
        </w:rPr>
      </w:pPr>
    </w:p>
    <w:p w:rsidR="002131BE" w:rsidRDefault="002131BE" w:rsidP="002131BE">
      <w:pPr>
        <w:ind w:left="5664"/>
        <w:jc w:val="right"/>
        <w:rPr>
          <w:rFonts w:ascii="Times New Roman" w:hAnsi="Times New Roman" w:cs="Times New Roman"/>
        </w:rPr>
      </w:pPr>
    </w:p>
    <w:p w:rsidR="002131BE" w:rsidRDefault="002131BE" w:rsidP="002131BE">
      <w:pPr>
        <w:ind w:left="5664"/>
        <w:jc w:val="right"/>
        <w:rPr>
          <w:rFonts w:ascii="Times New Roman" w:hAnsi="Times New Roman" w:cs="Times New Roman"/>
        </w:rPr>
      </w:pPr>
    </w:p>
    <w:p w:rsidR="002131BE" w:rsidRDefault="002131BE" w:rsidP="002131BE">
      <w:pPr>
        <w:ind w:left="5664"/>
        <w:jc w:val="right"/>
        <w:rPr>
          <w:rFonts w:ascii="Times New Roman" w:hAnsi="Times New Roman" w:cs="Times New Roman"/>
        </w:rPr>
      </w:pPr>
    </w:p>
    <w:p w:rsidR="002131BE" w:rsidRDefault="002131BE" w:rsidP="002131BE">
      <w:pPr>
        <w:ind w:left="5664"/>
        <w:jc w:val="right"/>
        <w:rPr>
          <w:rFonts w:ascii="Times New Roman" w:hAnsi="Times New Roman" w:cs="Times New Roman"/>
        </w:rPr>
      </w:pPr>
    </w:p>
    <w:p w:rsidR="002131BE" w:rsidRDefault="002131BE" w:rsidP="002131BE">
      <w:pPr>
        <w:ind w:left="5664"/>
        <w:jc w:val="right"/>
        <w:rPr>
          <w:rFonts w:ascii="Times New Roman" w:hAnsi="Times New Roman" w:cs="Times New Roman"/>
        </w:rPr>
      </w:pPr>
    </w:p>
    <w:p w:rsidR="002131BE" w:rsidRDefault="002131BE" w:rsidP="002131BE">
      <w:pPr>
        <w:ind w:left="5664"/>
        <w:jc w:val="right"/>
        <w:rPr>
          <w:rFonts w:ascii="Times New Roman" w:hAnsi="Times New Roman" w:cs="Times New Roman"/>
        </w:rPr>
      </w:pPr>
    </w:p>
    <w:p w:rsidR="002131BE" w:rsidRDefault="002131BE" w:rsidP="002131BE">
      <w:pPr>
        <w:ind w:left="5664"/>
        <w:jc w:val="right"/>
        <w:rPr>
          <w:rFonts w:ascii="Times New Roman" w:hAnsi="Times New Roman" w:cs="Times New Roman"/>
        </w:rPr>
      </w:pPr>
    </w:p>
    <w:p w:rsidR="002131BE" w:rsidRDefault="002131BE" w:rsidP="002131BE">
      <w:pPr>
        <w:ind w:left="5664"/>
        <w:jc w:val="right"/>
        <w:rPr>
          <w:rFonts w:ascii="Times New Roman" w:hAnsi="Times New Roman" w:cs="Times New Roman"/>
        </w:rPr>
      </w:pPr>
    </w:p>
    <w:p w:rsidR="002131BE" w:rsidRDefault="002131BE" w:rsidP="002131BE">
      <w:pPr>
        <w:ind w:left="5664"/>
        <w:jc w:val="right"/>
        <w:rPr>
          <w:rFonts w:ascii="Times New Roman" w:hAnsi="Times New Roman" w:cs="Times New Roman"/>
        </w:rPr>
      </w:pPr>
    </w:p>
    <w:p w:rsidR="002131BE" w:rsidRDefault="002131BE" w:rsidP="002131BE">
      <w:pPr>
        <w:ind w:left="5664"/>
        <w:jc w:val="right"/>
        <w:rPr>
          <w:rFonts w:ascii="Times New Roman" w:hAnsi="Times New Roman" w:cs="Times New Roman"/>
        </w:rPr>
      </w:pPr>
    </w:p>
    <w:p w:rsidR="002131BE" w:rsidRDefault="002131BE" w:rsidP="002131BE">
      <w:pPr>
        <w:ind w:left="5664"/>
        <w:jc w:val="right"/>
        <w:rPr>
          <w:rFonts w:ascii="Times New Roman" w:hAnsi="Times New Roman" w:cs="Times New Roman"/>
        </w:rPr>
      </w:pPr>
    </w:p>
    <w:p w:rsidR="002131BE" w:rsidRDefault="002131BE" w:rsidP="002131BE">
      <w:pPr>
        <w:ind w:left="5664"/>
        <w:jc w:val="right"/>
        <w:rPr>
          <w:rFonts w:ascii="Times New Roman" w:hAnsi="Times New Roman" w:cs="Times New Roman"/>
        </w:rPr>
      </w:pPr>
    </w:p>
    <w:p w:rsidR="002131BE" w:rsidRDefault="002131BE" w:rsidP="002131BE">
      <w:pPr>
        <w:ind w:left="5664"/>
        <w:jc w:val="right"/>
        <w:rPr>
          <w:rFonts w:ascii="Times New Roman" w:hAnsi="Times New Roman" w:cs="Times New Roman"/>
        </w:rPr>
      </w:pPr>
    </w:p>
    <w:p w:rsidR="002131BE" w:rsidRDefault="002131BE" w:rsidP="002131BE">
      <w:pPr>
        <w:ind w:left="5664"/>
        <w:jc w:val="right"/>
        <w:rPr>
          <w:rFonts w:ascii="Times New Roman" w:hAnsi="Times New Roman" w:cs="Times New Roman"/>
        </w:rPr>
      </w:pPr>
    </w:p>
    <w:p w:rsidR="002131BE" w:rsidRDefault="002131BE" w:rsidP="002131BE">
      <w:pPr>
        <w:ind w:left="5664"/>
        <w:jc w:val="right"/>
        <w:rPr>
          <w:rFonts w:ascii="Times New Roman" w:hAnsi="Times New Roman" w:cs="Times New Roman"/>
        </w:rPr>
      </w:pPr>
    </w:p>
    <w:p w:rsidR="002131BE" w:rsidRDefault="002131BE" w:rsidP="002131BE">
      <w:pPr>
        <w:ind w:left="5664"/>
        <w:jc w:val="right"/>
        <w:rPr>
          <w:rFonts w:ascii="Times New Roman" w:hAnsi="Times New Roman" w:cs="Times New Roman"/>
        </w:rPr>
      </w:pPr>
    </w:p>
    <w:p w:rsidR="002131BE" w:rsidRDefault="002131BE" w:rsidP="002131BE">
      <w:pPr>
        <w:ind w:left="5664"/>
        <w:jc w:val="right"/>
        <w:rPr>
          <w:rFonts w:ascii="Times New Roman" w:hAnsi="Times New Roman" w:cs="Times New Roman"/>
        </w:rPr>
      </w:pPr>
    </w:p>
    <w:p w:rsidR="002131BE" w:rsidRDefault="002131BE" w:rsidP="002131BE">
      <w:pPr>
        <w:ind w:left="5664"/>
        <w:jc w:val="right"/>
        <w:rPr>
          <w:rFonts w:ascii="Times New Roman" w:hAnsi="Times New Roman" w:cs="Times New Roman"/>
        </w:rPr>
      </w:pPr>
    </w:p>
    <w:p w:rsidR="002131BE" w:rsidRDefault="002131BE" w:rsidP="002131BE">
      <w:pPr>
        <w:ind w:left="5664"/>
        <w:jc w:val="right"/>
        <w:rPr>
          <w:rFonts w:ascii="Times New Roman" w:hAnsi="Times New Roman" w:cs="Times New Roman"/>
        </w:rPr>
      </w:pPr>
    </w:p>
    <w:p w:rsidR="002131BE" w:rsidRDefault="002131BE" w:rsidP="002131BE">
      <w:pPr>
        <w:ind w:left="5664"/>
        <w:jc w:val="right"/>
        <w:rPr>
          <w:rFonts w:ascii="Times New Roman" w:hAnsi="Times New Roman" w:cs="Times New Roman"/>
        </w:rPr>
      </w:pPr>
    </w:p>
    <w:p w:rsidR="002131BE" w:rsidRDefault="002131BE" w:rsidP="002131BE">
      <w:pPr>
        <w:ind w:left="5664"/>
        <w:jc w:val="right"/>
        <w:rPr>
          <w:rFonts w:ascii="Times New Roman" w:hAnsi="Times New Roman" w:cs="Times New Roman"/>
        </w:rPr>
      </w:pPr>
    </w:p>
    <w:p w:rsidR="002131BE" w:rsidRDefault="002131BE" w:rsidP="002131BE">
      <w:pPr>
        <w:ind w:left="5664"/>
        <w:jc w:val="right"/>
        <w:rPr>
          <w:rFonts w:ascii="Times New Roman" w:hAnsi="Times New Roman" w:cs="Times New Roman"/>
        </w:rPr>
      </w:pPr>
    </w:p>
    <w:p w:rsidR="002131BE" w:rsidRDefault="002131BE" w:rsidP="002131BE">
      <w:pPr>
        <w:ind w:left="5664"/>
        <w:jc w:val="right"/>
        <w:rPr>
          <w:rFonts w:ascii="Times New Roman" w:hAnsi="Times New Roman" w:cs="Times New Roman"/>
        </w:rPr>
      </w:pPr>
    </w:p>
    <w:p w:rsidR="002131BE" w:rsidRDefault="002131BE" w:rsidP="002131BE">
      <w:pPr>
        <w:ind w:left="5664"/>
        <w:jc w:val="right"/>
        <w:rPr>
          <w:rFonts w:ascii="Times New Roman" w:hAnsi="Times New Roman" w:cs="Times New Roman"/>
        </w:rPr>
      </w:pPr>
    </w:p>
    <w:p w:rsidR="002131BE" w:rsidRDefault="002131BE" w:rsidP="002131BE">
      <w:pPr>
        <w:ind w:left="5664"/>
        <w:jc w:val="right"/>
        <w:rPr>
          <w:rFonts w:ascii="Times New Roman" w:hAnsi="Times New Roman" w:cs="Times New Roman"/>
        </w:rPr>
      </w:pPr>
    </w:p>
    <w:p w:rsidR="002131BE" w:rsidRDefault="002131BE" w:rsidP="002131BE">
      <w:pPr>
        <w:ind w:left="5664"/>
        <w:jc w:val="right"/>
        <w:rPr>
          <w:rFonts w:ascii="Times New Roman" w:hAnsi="Times New Roman" w:cs="Times New Roman"/>
        </w:rPr>
      </w:pPr>
    </w:p>
    <w:p w:rsidR="002131BE" w:rsidRDefault="002131BE" w:rsidP="002131BE">
      <w:pPr>
        <w:ind w:left="5664"/>
        <w:jc w:val="right"/>
        <w:rPr>
          <w:rFonts w:ascii="Times New Roman" w:hAnsi="Times New Roman" w:cs="Times New Roman"/>
        </w:rPr>
      </w:pPr>
    </w:p>
    <w:p w:rsidR="002131BE" w:rsidRDefault="002131BE" w:rsidP="002131BE">
      <w:pPr>
        <w:ind w:left="5664"/>
        <w:jc w:val="right"/>
        <w:rPr>
          <w:rFonts w:ascii="Times New Roman" w:hAnsi="Times New Roman" w:cs="Times New Roman"/>
        </w:rPr>
      </w:pPr>
    </w:p>
    <w:p w:rsidR="002131BE" w:rsidRDefault="002131BE" w:rsidP="002131BE">
      <w:pPr>
        <w:ind w:left="5664"/>
        <w:jc w:val="right"/>
        <w:rPr>
          <w:rFonts w:ascii="Times New Roman" w:hAnsi="Times New Roman" w:cs="Times New Roman"/>
        </w:rPr>
      </w:pPr>
    </w:p>
    <w:p w:rsidR="002131BE" w:rsidRDefault="002131BE" w:rsidP="002131BE">
      <w:pPr>
        <w:ind w:left="5664"/>
        <w:jc w:val="right"/>
        <w:rPr>
          <w:rFonts w:ascii="Times New Roman" w:hAnsi="Times New Roman" w:cs="Times New Roman"/>
        </w:rPr>
      </w:pPr>
    </w:p>
    <w:p w:rsidR="002131BE" w:rsidRDefault="002131BE" w:rsidP="002131BE">
      <w:pPr>
        <w:rPr>
          <w:rFonts w:ascii="Times New Roman" w:hAnsi="Times New Roman" w:cs="Times New Roman"/>
        </w:rPr>
      </w:pPr>
    </w:p>
    <w:p w:rsidR="002131BE" w:rsidRDefault="002131BE" w:rsidP="002131BE">
      <w:pPr>
        <w:rPr>
          <w:rFonts w:ascii="Times New Roman" w:hAnsi="Times New Roman" w:cs="Times New Roman"/>
        </w:rPr>
      </w:pPr>
    </w:p>
    <w:p w:rsidR="002131BE" w:rsidRDefault="002131BE" w:rsidP="002131BE">
      <w:pPr>
        <w:ind w:left="5664"/>
        <w:jc w:val="right"/>
        <w:rPr>
          <w:rFonts w:ascii="Times New Roman" w:hAnsi="Times New Roman" w:cs="Times New Roman"/>
        </w:rPr>
      </w:pPr>
    </w:p>
    <w:p w:rsidR="002131BE" w:rsidRDefault="002131BE" w:rsidP="002131BE">
      <w:pPr>
        <w:ind w:left="566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 7 </w:t>
      </w:r>
    </w:p>
    <w:p w:rsidR="002131BE" w:rsidRPr="005F18B6" w:rsidRDefault="002131BE" w:rsidP="002131BE">
      <w:pPr>
        <w:ind w:left="5664"/>
        <w:jc w:val="right"/>
        <w:rPr>
          <w:bCs/>
        </w:rPr>
      </w:pPr>
      <w:r>
        <w:rPr>
          <w:rFonts w:ascii="Times New Roman" w:hAnsi="Times New Roman" w:cs="Times New Roman"/>
        </w:rPr>
        <w:t>к А</w:t>
      </w:r>
      <w:r w:rsidRPr="00564C33">
        <w:rPr>
          <w:rFonts w:ascii="Times New Roman" w:hAnsi="Times New Roman" w:cs="Times New Roman"/>
        </w:rPr>
        <w:t xml:space="preserve">дминистративному </w:t>
      </w:r>
      <w:r w:rsidRPr="005F18B6">
        <w:rPr>
          <w:rFonts w:ascii="Times New Roman" w:hAnsi="Times New Roman" w:cs="Times New Roman"/>
        </w:rPr>
        <w:t>регламенту по предоставлению муниципальной услуги «</w:t>
      </w:r>
      <w:r>
        <w:rPr>
          <w:rFonts w:ascii="Times New Roman" w:hAnsi="Times New Roman" w:cs="Times New Roman"/>
          <w:bCs/>
        </w:rPr>
        <w:t xml:space="preserve">Подготовка и утверждение </w:t>
      </w:r>
      <w:r w:rsidRPr="005F18B6">
        <w:rPr>
          <w:rFonts w:ascii="Times New Roman" w:hAnsi="Times New Roman" w:cs="Times New Roman"/>
          <w:bCs/>
        </w:rPr>
        <w:t>документации по планировке территории</w:t>
      </w:r>
      <w:r w:rsidRPr="005F18B6">
        <w:rPr>
          <w:rFonts w:ascii="Times New Roman" w:hAnsi="Times New Roman" w:cs="Times New Roman"/>
        </w:rPr>
        <w:t>»</w:t>
      </w:r>
    </w:p>
    <w:p w:rsidR="002131BE" w:rsidRDefault="002131BE" w:rsidP="002131BE">
      <w:pPr>
        <w:spacing w:after="100"/>
        <w:jc w:val="center"/>
        <w:rPr>
          <w:i/>
          <w:iCs/>
        </w:rPr>
      </w:pPr>
    </w:p>
    <w:p w:rsidR="002131BE" w:rsidRPr="006B3874" w:rsidRDefault="002131BE" w:rsidP="002131BE">
      <w:pPr>
        <w:spacing w:after="100"/>
        <w:jc w:val="center"/>
        <w:rPr>
          <w:i/>
          <w:iCs/>
        </w:rPr>
      </w:pPr>
    </w:p>
    <w:p w:rsidR="002131BE" w:rsidRPr="006B3874" w:rsidRDefault="002131BE" w:rsidP="002131BE">
      <w:pPr>
        <w:pStyle w:val="1b"/>
        <w:shd w:val="clear" w:color="auto" w:fill="auto"/>
        <w:spacing w:line="240" w:lineRule="auto"/>
        <w:ind w:firstLine="0"/>
        <w:jc w:val="right"/>
        <w:rPr>
          <w:sz w:val="22"/>
          <w:szCs w:val="22"/>
        </w:rPr>
      </w:pPr>
      <w:r w:rsidRPr="006B3874">
        <w:rPr>
          <w:sz w:val="22"/>
          <w:szCs w:val="22"/>
        </w:rPr>
        <w:t xml:space="preserve">                                                                                           (Бланк органа,</w:t>
      </w:r>
    </w:p>
    <w:p w:rsidR="002131BE" w:rsidRPr="006B3874" w:rsidRDefault="002131BE" w:rsidP="002131BE">
      <w:pPr>
        <w:pStyle w:val="1b"/>
        <w:shd w:val="clear" w:color="auto" w:fill="auto"/>
        <w:spacing w:line="240" w:lineRule="auto"/>
        <w:ind w:firstLine="0"/>
        <w:jc w:val="right"/>
        <w:rPr>
          <w:sz w:val="22"/>
          <w:szCs w:val="22"/>
        </w:rPr>
      </w:pPr>
      <w:r w:rsidRPr="006B3874">
        <w:rPr>
          <w:sz w:val="22"/>
          <w:szCs w:val="22"/>
        </w:rPr>
        <w:t xml:space="preserve"> осуществляющего предоставление </w:t>
      </w:r>
    </w:p>
    <w:p w:rsidR="002131BE" w:rsidRPr="006B3874" w:rsidRDefault="002131BE" w:rsidP="002131BE">
      <w:pPr>
        <w:pStyle w:val="1b"/>
        <w:shd w:val="clear" w:color="auto" w:fill="auto"/>
        <w:spacing w:line="240" w:lineRule="auto"/>
        <w:ind w:left="4956" w:firstLine="0"/>
        <w:jc w:val="right"/>
        <w:rPr>
          <w:sz w:val="22"/>
          <w:szCs w:val="22"/>
        </w:rPr>
      </w:pPr>
      <w:r w:rsidRPr="006B3874">
        <w:rPr>
          <w:sz w:val="22"/>
          <w:szCs w:val="22"/>
        </w:rPr>
        <w:t xml:space="preserve">       муниципальной услуги)</w:t>
      </w:r>
    </w:p>
    <w:p w:rsidR="002131BE" w:rsidRDefault="002131BE" w:rsidP="002131BE">
      <w:pPr>
        <w:pStyle w:val="1b"/>
        <w:shd w:val="clear" w:color="auto" w:fill="auto"/>
        <w:spacing w:line="240" w:lineRule="auto"/>
        <w:ind w:left="4956" w:firstLine="0"/>
        <w:jc w:val="center"/>
        <w:rPr>
          <w:i/>
          <w:sz w:val="22"/>
          <w:szCs w:val="22"/>
        </w:rPr>
      </w:pPr>
    </w:p>
    <w:p w:rsidR="002131BE" w:rsidRPr="00D4028B" w:rsidRDefault="002131BE" w:rsidP="002131BE">
      <w:pPr>
        <w:pStyle w:val="1b"/>
        <w:shd w:val="clear" w:color="auto" w:fill="auto"/>
        <w:spacing w:line="240" w:lineRule="auto"/>
        <w:ind w:left="4956" w:firstLine="0"/>
        <w:jc w:val="center"/>
        <w:rPr>
          <w:i/>
          <w:sz w:val="22"/>
          <w:szCs w:val="22"/>
        </w:rPr>
      </w:pPr>
    </w:p>
    <w:p w:rsidR="002131BE" w:rsidRDefault="002131BE" w:rsidP="002131BE">
      <w:pPr>
        <w:pStyle w:val="1b"/>
        <w:shd w:val="clear" w:color="auto" w:fill="auto"/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>об отказе в подготовке документации по планировке территории</w:t>
      </w:r>
    </w:p>
    <w:p w:rsidR="002131BE" w:rsidRDefault="002131BE" w:rsidP="002131BE">
      <w:pPr>
        <w:pStyle w:val="1b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  <w:r w:rsidRPr="00A34D7F">
        <w:rPr>
          <w:sz w:val="24"/>
          <w:szCs w:val="24"/>
        </w:rPr>
        <w:t xml:space="preserve"> (указать вид документации по планировке территории: проект планировки </w:t>
      </w:r>
    </w:p>
    <w:p w:rsidR="002131BE" w:rsidRPr="00A34D7F" w:rsidRDefault="002131BE" w:rsidP="002131BE">
      <w:pPr>
        <w:pStyle w:val="1b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  <w:r w:rsidRPr="00A34D7F">
        <w:rPr>
          <w:sz w:val="24"/>
          <w:szCs w:val="24"/>
        </w:rPr>
        <w:t>территории и проект межевания территории / проект межевания территории)</w:t>
      </w:r>
    </w:p>
    <w:p w:rsidR="002131BE" w:rsidRPr="006B3874" w:rsidRDefault="002131BE" w:rsidP="002131BE">
      <w:pPr>
        <w:pStyle w:val="1b"/>
        <w:shd w:val="clear" w:color="auto" w:fill="auto"/>
        <w:spacing w:line="257" w:lineRule="auto"/>
        <w:ind w:firstLine="0"/>
        <w:jc w:val="center"/>
        <w:rPr>
          <w:sz w:val="20"/>
          <w:szCs w:val="20"/>
        </w:rPr>
      </w:pPr>
    </w:p>
    <w:p w:rsidR="002131BE" w:rsidRDefault="002131BE" w:rsidP="002131BE">
      <w:pPr>
        <w:pStyle w:val="1b"/>
        <w:shd w:val="clear" w:color="auto" w:fill="auto"/>
        <w:tabs>
          <w:tab w:val="left" w:leader="underscore" w:pos="2496"/>
          <w:tab w:val="left" w:leader="underscore" w:pos="4867"/>
        </w:tabs>
        <w:spacing w:line="257" w:lineRule="auto"/>
        <w:ind w:firstLine="0"/>
        <w:jc w:val="center"/>
      </w:pPr>
      <w:r>
        <w:t>от</w:t>
      </w:r>
      <w:r>
        <w:tab/>
        <w:t>№</w:t>
      </w:r>
      <w:r>
        <w:tab/>
      </w:r>
    </w:p>
    <w:p w:rsidR="002131BE" w:rsidRDefault="002131BE" w:rsidP="002131BE">
      <w:pPr>
        <w:pStyle w:val="1b"/>
        <w:shd w:val="clear" w:color="auto" w:fill="auto"/>
        <w:tabs>
          <w:tab w:val="left" w:leader="underscore" w:pos="2496"/>
          <w:tab w:val="left" w:leader="underscore" w:pos="4867"/>
        </w:tabs>
        <w:spacing w:line="257" w:lineRule="auto"/>
        <w:ind w:firstLine="0"/>
        <w:jc w:val="center"/>
      </w:pPr>
    </w:p>
    <w:p w:rsidR="002131BE" w:rsidRPr="00CE4FC0" w:rsidRDefault="002131BE" w:rsidP="002131BE">
      <w:pPr>
        <w:pStyle w:val="1b"/>
        <w:shd w:val="clear" w:color="auto" w:fill="auto"/>
        <w:tabs>
          <w:tab w:val="left" w:leader="underscore" w:pos="3480"/>
          <w:tab w:val="left" w:leader="underscore" w:pos="4042"/>
          <w:tab w:val="left" w:leader="underscore" w:pos="5669"/>
        </w:tabs>
        <w:spacing w:line="259" w:lineRule="auto"/>
        <w:ind w:firstLine="709"/>
        <w:jc w:val="both"/>
        <w:rPr>
          <w:sz w:val="24"/>
          <w:szCs w:val="24"/>
        </w:rPr>
      </w:pPr>
      <w:r w:rsidRPr="00CE4FC0">
        <w:rPr>
          <w:sz w:val="24"/>
          <w:szCs w:val="24"/>
        </w:rPr>
        <w:t>В соответствии с Градостроительным кодексом Российской Федерации, Федеральным законом от 6 октября 2003 г. №131-Ф3 «Об общих принципах организации местного самоуправления в Российской Федерации», на основании обращения от</w:t>
      </w:r>
      <w:r>
        <w:rPr>
          <w:sz w:val="24"/>
          <w:szCs w:val="24"/>
        </w:rPr>
        <w:t>_________</w:t>
      </w:r>
      <w:r w:rsidRPr="00CE4FC0">
        <w:rPr>
          <w:sz w:val="24"/>
          <w:szCs w:val="24"/>
        </w:rPr>
        <w:tab/>
        <w:t xml:space="preserve">№ </w:t>
      </w:r>
      <w:r>
        <w:rPr>
          <w:sz w:val="24"/>
          <w:szCs w:val="24"/>
        </w:rPr>
        <w:t>______</w:t>
      </w:r>
      <w:r w:rsidRPr="00CE4FC0">
        <w:rPr>
          <w:sz w:val="24"/>
          <w:szCs w:val="24"/>
        </w:rPr>
        <w:t>:</w:t>
      </w:r>
    </w:p>
    <w:p w:rsidR="002131BE" w:rsidRDefault="002131BE" w:rsidP="00094D59">
      <w:pPr>
        <w:pStyle w:val="1b"/>
        <w:numPr>
          <w:ilvl w:val="0"/>
          <w:numId w:val="42"/>
        </w:numPr>
        <w:shd w:val="clear" w:color="auto" w:fill="auto"/>
        <w:tabs>
          <w:tab w:val="left" w:pos="1134"/>
          <w:tab w:val="left" w:leader="underscore" w:pos="9574"/>
        </w:tabs>
        <w:spacing w:line="259" w:lineRule="auto"/>
        <w:ind w:firstLine="709"/>
        <w:jc w:val="both"/>
      </w:pPr>
      <w:r w:rsidRPr="00CE4FC0">
        <w:rPr>
          <w:sz w:val="24"/>
          <w:szCs w:val="24"/>
        </w:rPr>
        <w:t>Отказать в подготовке документации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территории), в отношении территории:</w:t>
      </w:r>
      <w:r>
        <w:tab/>
      </w:r>
    </w:p>
    <w:p w:rsidR="002131BE" w:rsidRDefault="002131BE" w:rsidP="002131BE">
      <w:pPr>
        <w:pStyle w:val="1b"/>
        <w:shd w:val="clear" w:color="auto" w:fill="auto"/>
        <w:tabs>
          <w:tab w:val="left" w:pos="1134"/>
          <w:tab w:val="left" w:leader="underscore" w:pos="9574"/>
        </w:tabs>
        <w:spacing w:line="259" w:lineRule="auto"/>
        <w:ind w:firstLine="0"/>
        <w:jc w:val="both"/>
      </w:pPr>
      <w:r>
        <w:t>__________________________________________________________________________</w:t>
      </w:r>
    </w:p>
    <w:p w:rsidR="002131BE" w:rsidRPr="00121D9F" w:rsidRDefault="002131BE" w:rsidP="002131BE">
      <w:pPr>
        <w:tabs>
          <w:tab w:val="left" w:pos="1134"/>
        </w:tabs>
        <w:spacing w:after="120"/>
        <w:ind w:firstLine="70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21D9F">
        <w:rPr>
          <w:rFonts w:ascii="Times New Roman" w:hAnsi="Times New Roman" w:cs="Times New Roman"/>
          <w:i/>
          <w:sz w:val="20"/>
          <w:szCs w:val="20"/>
        </w:rPr>
        <w:t>(указывается описание местонахождения территории, описание границ территории)</w:t>
      </w:r>
    </w:p>
    <w:p w:rsidR="002131BE" w:rsidRDefault="002131BE" w:rsidP="002131BE">
      <w:pPr>
        <w:pStyle w:val="1b"/>
        <w:shd w:val="clear" w:color="auto" w:fill="auto"/>
        <w:tabs>
          <w:tab w:val="left" w:pos="1134"/>
          <w:tab w:val="left" w:leader="underscore" w:pos="9574"/>
          <w:tab w:val="left" w:leader="underscore" w:pos="9635"/>
        </w:tabs>
        <w:spacing w:after="120" w:line="259" w:lineRule="auto"/>
        <w:ind w:firstLine="709"/>
        <w:jc w:val="both"/>
      </w:pPr>
      <w:r w:rsidRPr="00CE4FC0">
        <w:rPr>
          <w:sz w:val="24"/>
          <w:szCs w:val="24"/>
        </w:rPr>
        <w:t>по следующим основаниям</w:t>
      </w:r>
      <w:r>
        <w:t>:</w:t>
      </w:r>
      <w:r>
        <w:tab/>
      </w:r>
      <w:r>
        <w:tab/>
      </w:r>
    </w:p>
    <w:p w:rsidR="002131BE" w:rsidRPr="00A34D7F" w:rsidRDefault="002131BE" w:rsidP="00094D59">
      <w:pPr>
        <w:pStyle w:val="1b"/>
        <w:numPr>
          <w:ilvl w:val="0"/>
          <w:numId w:val="42"/>
        </w:numPr>
        <w:shd w:val="clear" w:color="auto" w:fill="auto"/>
        <w:tabs>
          <w:tab w:val="left" w:pos="1134"/>
          <w:tab w:val="left" w:leader="underscore" w:pos="3533"/>
          <w:tab w:val="left" w:leader="underscore" w:pos="9389"/>
        </w:tabs>
        <w:spacing w:after="120" w:line="254" w:lineRule="auto"/>
        <w:ind w:firstLine="709"/>
        <w:jc w:val="both"/>
      </w:pPr>
      <w:r w:rsidRPr="00CE4FC0">
        <w:rPr>
          <w:sz w:val="24"/>
          <w:szCs w:val="24"/>
        </w:rPr>
        <w:t>Опубликовать настоящее решение (постановление</w:t>
      </w:r>
      <w:r>
        <w:rPr>
          <w:sz w:val="24"/>
          <w:szCs w:val="24"/>
        </w:rPr>
        <w:t>/распоряжение</w:t>
      </w:r>
      <w:r w:rsidRPr="00CE4FC0">
        <w:rPr>
          <w:sz w:val="24"/>
          <w:szCs w:val="24"/>
        </w:rPr>
        <w:t>) в</w:t>
      </w:r>
      <w:r>
        <w:t xml:space="preserve"> «_______________________________________________________________________»</w:t>
      </w:r>
      <w:r w:rsidRPr="00A34D7F">
        <w:rPr>
          <w:sz w:val="24"/>
          <w:szCs w:val="24"/>
        </w:rPr>
        <w:t>.</w:t>
      </w:r>
    </w:p>
    <w:p w:rsidR="002131BE" w:rsidRPr="00AB0B56" w:rsidRDefault="002131BE" w:rsidP="002131BE">
      <w:pPr>
        <w:pStyle w:val="1b"/>
        <w:shd w:val="clear" w:color="auto" w:fill="auto"/>
        <w:spacing w:line="259" w:lineRule="auto"/>
        <w:ind w:firstLine="709"/>
        <w:jc w:val="both"/>
        <w:rPr>
          <w:sz w:val="24"/>
          <w:szCs w:val="24"/>
        </w:rPr>
      </w:pPr>
      <w:r w:rsidRPr="00AB0B56">
        <w:rPr>
          <w:sz w:val="24"/>
          <w:szCs w:val="24"/>
        </w:rPr>
        <w:t>Настоящее решение (постановление</w:t>
      </w:r>
      <w:r>
        <w:rPr>
          <w:sz w:val="24"/>
          <w:szCs w:val="24"/>
        </w:rPr>
        <w:t>/распоряжение</w:t>
      </w:r>
      <w:r w:rsidRPr="00AB0B56">
        <w:rPr>
          <w:sz w:val="24"/>
          <w:szCs w:val="24"/>
        </w:rPr>
        <w:t xml:space="preserve">) может быть обжаловано в досудебном порядке путем направления жалобы в орган, уполномоченный на предоставление услуги </w:t>
      </w:r>
      <w:r>
        <w:rPr>
          <w:sz w:val="24"/>
          <w:szCs w:val="24"/>
        </w:rPr>
        <w:t>(администрация Зиминского городского муниципального образования</w:t>
      </w:r>
      <w:r w:rsidRPr="00AB0B56">
        <w:rPr>
          <w:sz w:val="24"/>
          <w:szCs w:val="24"/>
        </w:rPr>
        <w:t>), а также в судебном порядке.</w:t>
      </w:r>
    </w:p>
    <w:p w:rsidR="002131BE" w:rsidRPr="00CE4FC0" w:rsidRDefault="002131BE" w:rsidP="002131BE">
      <w:pPr>
        <w:pStyle w:val="1b"/>
        <w:shd w:val="clear" w:color="auto" w:fill="auto"/>
        <w:spacing w:after="340" w:line="259" w:lineRule="auto"/>
        <w:ind w:firstLine="709"/>
        <w:jc w:val="both"/>
        <w:rPr>
          <w:sz w:val="24"/>
          <w:szCs w:val="24"/>
        </w:rPr>
      </w:pPr>
    </w:p>
    <w:p w:rsidR="002131BE" w:rsidRPr="009776DE" w:rsidRDefault="002131BE" w:rsidP="002131BE">
      <w:pPr>
        <w:pStyle w:val="1b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9776DE">
        <w:rPr>
          <w:sz w:val="24"/>
          <w:szCs w:val="24"/>
        </w:rPr>
        <w:t>Должностное лицо (ФИО)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__________________________________</w:t>
      </w:r>
    </w:p>
    <w:p w:rsidR="00666922" w:rsidRPr="00666922" w:rsidRDefault="002131BE" w:rsidP="00666922">
      <w:pPr>
        <w:ind w:firstLine="709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66922" w:rsidRPr="00666922">
        <w:rPr>
          <w:rFonts w:ascii="Times New Roman" w:hAnsi="Times New Roman" w:cs="Times New Roman"/>
          <w:sz w:val="20"/>
          <w:szCs w:val="20"/>
        </w:rPr>
        <w:t>(подпись должностного лица органа,</w:t>
      </w:r>
    </w:p>
    <w:p w:rsidR="00666922" w:rsidRPr="00666922" w:rsidRDefault="00666922" w:rsidP="00666922">
      <w:pPr>
        <w:ind w:left="5672"/>
        <w:rPr>
          <w:rFonts w:ascii="Times New Roman" w:hAnsi="Times New Roman" w:cs="Times New Roman"/>
          <w:i/>
          <w:iCs/>
          <w:sz w:val="20"/>
          <w:szCs w:val="20"/>
        </w:rPr>
      </w:pPr>
      <w:r w:rsidRPr="00666922">
        <w:rPr>
          <w:rFonts w:ascii="Times New Roman" w:hAnsi="Times New Roman" w:cs="Times New Roman"/>
          <w:sz w:val="20"/>
          <w:szCs w:val="20"/>
        </w:rPr>
        <w:t xml:space="preserve">         осуществляющего предоставление</w:t>
      </w:r>
    </w:p>
    <w:p w:rsidR="00666922" w:rsidRPr="00666922" w:rsidRDefault="00666922" w:rsidP="00666922">
      <w:pPr>
        <w:pStyle w:val="30"/>
        <w:shd w:val="clear" w:color="auto" w:fill="auto"/>
        <w:spacing w:before="0"/>
        <w:ind w:firstLine="709"/>
        <w:rPr>
          <w:b w:val="0"/>
          <w:sz w:val="20"/>
          <w:szCs w:val="20"/>
        </w:rPr>
      </w:pPr>
      <w:r w:rsidRPr="00666922">
        <w:rPr>
          <w:b w:val="0"/>
          <w:sz w:val="20"/>
          <w:szCs w:val="20"/>
        </w:rPr>
        <w:t xml:space="preserve"> </w:t>
      </w:r>
      <w:r w:rsidRPr="00666922">
        <w:rPr>
          <w:b w:val="0"/>
          <w:sz w:val="20"/>
          <w:szCs w:val="20"/>
        </w:rPr>
        <w:tab/>
      </w:r>
      <w:r w:rsidRPr="00666922">
        <w:rPr>
          <w:b w:val="0"/>
          <w:sz w:val="20"/>
          <w:szCs w:val="20"/>
        </w:rPr>
        <w:tab/>
      </w:r>
      <w:r w:rsidRPr="00666922">
        <w:rPr>
          <w:b w:val="0"/>
          <w:sz w:val="20"/>
          <w:szCs w:val="20"/>
        </w:rPr>
        <w:tab/>
      </w:r>
      <w:r w:rsidRPr="00666922">
        <w:rPr>
          <w:b w:val="0"/>
          <w:sz w:val="20"/>
          <w:szCs w:val="20"/>
        </w:rPr>
        <w:tab/>
      </w:r>
      <w:r w:rsidRPr="00666922">
        <w:rPr>
          <w:b w:val="0"/>
          <w:sz w:val="20"/>
          <w:szCs w:val="20"/>
        </w:rPr>
        <w:tab/>
      </w:r>
      <w:r w:rsidRPr="00666922"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 xml:space="preserve">                     </w:t>
      </w:r>
      <w:r w:rsidRPr="00666922">
        <w:rPr>
          <w:b w:val="0"/>
          <w:sz w:val="20"/>
          <w:szCs w:val="20"/>
        </w:rPr>
        <w:t>муниципальной услуги)</w:t>
      </w:r>
    </w:p>
    <w:p w:rsidR="002131BE" w:rsidRDefault="002131BE" w:rsidP="00666922">
      <w:pPr>
        <w:ind w:firstLine="709"/>
        <w:jc w:val="center"/>
        <w:sectPr w:rsidR="002131BE" w:rsidSect="002131BE">
          <w:headerReference w:type="even" r:id="rId14"/>
          <w:headerReference w:type="default" r:id="rId15"/>
          <w:pgSz w:w="11900" w:h="16840"/>
          <w:pgMar w:top="1070" w:right="560" w:bottom="1070" w:left="1701" w:header="0" w:footer="3" w:gutter="0"/>
          <w:cols w:space="720"/>
          <w:noEndnote/>
          <w:docGrid w:linePitch="360"/>
        </w:sectPr>
      </w:pPr>
    </w:p>
    <w:p w:rsidR="002131BE" w:rsidRDefault="002131BE" w:rsidP="002131BE">
      <w:pPr>
        <w:ind w:left="566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 8 </w:t>
      </w:r>
    </w:p>
    <w:p w:rsidR="002131BE" w:rsidRDefault="002131BE" w:rsidP="002131BE">
      <w:pPr>
        <w:ind w:left="566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Pr="00564C33">
        <w:rPr>
          <w:rFonts w:ascii="Times New Roman" w:hAnsi="Times New Roman" w:cs="Times New Roman"/>
        </w:rPr>
        <w:t xml:space="preserve">административному </w:t>
      </w:r>
      <w:r w:rsidRPr="005F18B6">
        <w:rPr>
          <w:rFonts w:ascii="Times New Roman" w:hAnsi="Times New Roman" w:cs="Times New Roman"/>
        </w:rPr>
        <w:t>регламенту по предоставлению муниципальной услуги «</w:t>
      </w:r>
      <w:r>
        <w:rPr>
          <w:rFonts w:ascii="Times New Roman" w:hAnsi="Times New Roman" w:cs="Times New Roman"/>
          <w:bCs/>
        </w:rPr>
        <w:t xml:space="preserve">Подготовка и утверждение </w:t>
      </w:r>
      <w:r w:rsidRPr="005F18B6">
        <w:rPr>
          <w:rFonts w:ascii="Times New Roman" w:hAnsi="Times New Roman" w:cs="Times New Roman"/>
          <w:bCs/>
        </w:rPr>
        <w:t>документации по планировке территории</w:t>
      </w:r>
      <w:r w:rsidRPr="005F18B6">
        <w:rPr>
          <w:rFonts w:ascii="Times New Roman" w:hAnsi="Times New Roman" w:cs="Times New Roman"/>
        </w:rPr>
        <w:t>»</w:t>
      </w:r>
    </w:p>
    <w:p w:rsidR="002131BE" w:rsidRDefault="002131BE" w:rsidP="002131BE">
      <w:pPr>
        <w:ind w:left="5664"/>
        <w:jc w:val="right"/>
        <w:rPr>
          <w:rFonts w:ascii="Times New Roman" w:hAnsi="Times New Roman" w:cs="Times New Roman"/>
        </w:rPr>
      </w:pPr>
    </w:p>
    <w:p w:rsidR="002131BE" w:rsidRPr="00407D3B" w:rsidRDefault="002131BE" w:rsidP="002131BE">
      <w:pPr>
        <w:ind w:left="5664"/>
        <w:jc w:val="right"/>
        <w:rPr>
          <w:rFonts w:ascii="Times New Roman" w:hAnsi="Times New Roman" w:cs="Times New Roman"/>
        </w:rPr>
      </w:pPr>
    </w:p>
    <w:p w:rsidR="002131BE" w:rsidRPr="00A34D7F" w:rsidRDefault="002131BE" w:rsidP="002131BE">
      <w:pPr>
        <w:pStyle w:val="1b"/>
        <w:shd w:val="clear" w:color="auto" w:fill="auto"/>
        <w:spacing w:line="240" w:lineRule="auto"/>
        <w:ind w:firstLine="0"/>
        <w:jc w:val="right"/>
        <w:rPr>
          <w:sz w:val="20"/>
          <w:szCs w:val="20"/>
        </w:rPr>
      </w:pPr>
      <w:r w:rsidRPr="00A34D7F">
        <w:rPr>
          <w:sz w:val="22"/>
          <w:szCs w:val="22"/>
        </w:rPr>
        <w:t xml:space="preserve">                                                                                        (</w:t>
      </w:r>
      <w:r w:rsidRPr="00A34D7F">
        <w:rPr>
          <w:sz w:val="20"/>
          <w:szCs w:val="20"/>
        </w:rPr>
        <w:t>Бланк органа,</w:t>
      </w:r>
    </w:p>
    <w:p w:rsidR="002131BE" w:rsidRPr="00A34D7F" w:rsidRDefault="002131BE" w:rsidP="002131BE">
      <w:pPr>
        <w:pStyle w:val="1b"/>
        <w:shd w:val="clear" w:color="auto" w:fill="auto"/>
        <w:spacing w:line="240" w:lineRule="auto"/>
        <w:ind w:firstLine="0"/>
        <w:jc w:val="right"/>
        <w:rPr>
          <w:sz w:val="20"/>
          <w:szCs w:val="20"/>
        </w:rPr>
      </w:pPr>
      <w:r w:rsidRPr="00A34D7F">
        <w:rPr>
          <w:sz w:val="20"/>
          <w:szCs w:val="20"/>
        </w:rPr>
        <w:t xml:space="preserve"> осуществляющего предоставление </w:t>
      </w:r>
    </w:p>
    <w:p w:rsidR="002131BE" w:rsidRDefault="002131BE" w:rsidP="002131BE">
      <w:pPr>
        <w:pStyle w:val="1b"/>
        <w:shd w:val="clear" w:color="auto" w:fill="auto"/>
        <w:spacing w:line="240" w:lineRule="auto"/>
        <w:ind w:left="4956" w:firstLine="0"/>
        <w:jc w:val="right"/>
        <w:rPr>
          <w:sz w:val="20"/>
          <w:szCs w:val="20"/>
        </w:rPr>
      </w:pPr>
      <w:r w:rsidRPr="00A34D7F">
        <w:rPr>
          <w:sz w:val="20"/>
          <w:szCs w:val="20"/>
        </w:rPr>
        <w:t xml:space="preserve">       муниципальной услуги)</w:t>
      </w:r>
    </w:p>
    <w:p w:rsidR="002131BE" w:rsidRDefault="002131BE" w:rsidP="002131BE">
      <w:pPr>
        <w:pStyle w:val="1b"/>
        <w:shd w:val="clear" w:color="auto" w:fill="auto"/>
        <w:spacing w:line="240" w:lineRule="auto"/>
        <w:ind w:left="4956" w:firstLine="0"/>
        <w:jc w:val="right"/>
        <w:rPr>
          <w:sz w:val="20"/>
          <w:szCs w:val="20"/>
        </w:rPr>
      </w:pPr>
    </w:p>
    <w:p w:rsidR="002131BE" w:rsidRPr="00407D3B" w:rsidRDefault="002131BE" w:rsidP="002131BE">
      <w:pPr>
        <w:pStyle w:val="1b"/>
        <w:shd w:val="clear" w:color="auto" w:fill="auto"/>
        <w:spacing w:line="240" w:lineRule="auto"/>
        <w:ind w:left="4956" w:firstLine="0"/>
        <w:jc w:val="right"/>
        <w:rPr>
          <w:sz w:val="20"/>
          <w:szCs w:val="20"/>
        </w:rPr>
      </w:pPr>
    </w:p>
    <w:p w:rsidR="002131BE" w:rsidRPr="00121D9F" w:rsidRDefault="002131BE" w:rsidP="00121D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13" w:name="bookmark14"/>
      <w:bookmarkStart w:id="14" w:name="bookmark15"/>
      <w:r w:rsidRPr="00121D9F">
        <w:rPr>
          <w:rFonts w:ascii="Times New Roman" w:hAnsi="Times New Roman" w:cs="Times New Roman"/>
          <w:b/>
          <w:sz w:val="32"/>
          <w:szCs w:val="32"/>
        </w:rPr>
        <w:t>об отказе в подготовке документации по внесению изменений в</w:t>
      </w:r>
    </w:p>
    <w:p w:rsidR="002131BE" w:rsidRPr="00121D9F" w:rsidRDefault="002131BE" w:rsidP="00121D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1D9F">
        <w:rPr>
          <w:rFonts w:ascii="Times New Roman" w:hAnsi="Times New Roman" w:cs="Times New Roman"/>
          <w:b/>
          <w:sz w:val="32"/>
          <w:szCs w:val="32"/>
        </w:rPr>
        <w:t>документацию по планировке территории</w:t>
      </w:r>
      <w:bookmarkEnd w:id="13"/>
      <w:bookmarkEnd w:id="14"/>
    </w:p>
    <w:p w:rsidR="002131BE" w:rsidRPr="00A34D7F" w:rsidRDefault="002131BE" w:rsidP="002131BE">
      <w:pPr>
        <w:pStyle w:val="1b"/>
        <w:shd w:val="clear" w:color="auto" w:fill="auto"/>
        <w:spacing w:line="259" w:lineRule="auto"/>
        <w:ind w:firstLine="0"/>
        <w:jc w:val="center"/>
        <w:rPr>
          <w:sz w:val="24"/>
          <w:szCs w:val="24"/>
        </w:rPr>
      </w:pPr>
      <w:r w:rsidRPr="00A34D7F">
        <w:rPr>
          <w:sz w:val="24"/>
          <w:szCs w:val="24"/>
        </w:rPr>
        <w:t xml:space="preserve">(указать вид документации по планировке территории: проект планировки </w:t>
      </w:r>
    </w:p>
    <w:p w:rsidR="002131BE" w:rsidRPr="00A34D7F" w:rsidRDefault="002131BE" w:rsidP="002131BE">
      <w:pPr>
        <w:pStyle w:val="1b"/>
        <w:shd w:val="clear" w:color="auto" w:fill="auto"/>
        <w:spacing w:line="259" w:lineRule="auto"/>
        <w:ind w:firstLine="0"/>
        <w:jc w:val="center"/>
        <w:rPr>
          <w:sz w:val="24"/>
          <w:szCs w:val="24"/>
        </w:rPr>
      </w:pPr>
      <w:r w:rsidRPr="00A34D7F">
        <w:rPr>
          <w:sz w:val="24"/>
          <w:szCs w:val="24"/>
        </w:rPr>
        <w:t>территории и проект межевания территории / проект межевания территории)</w:t>
      </w:r>
    </w:p>
    <w:p w:rsidR="002131BE" w:rsidRPr="00A30433" w:rsidRDefault="002131BE" w:rsidP="002131BE">
      <w:pPr>
        <w:pStyle w:val="1b"/>
        <w:shd w:val="clear" w:color="auto" w:fill="auto"/>
        <w:spacing w:line="259" w:lineRule="auto"/>
        <w:ind w:firstLine="0"/>
        <w:jc w:val="center"/>
        <w:rPr>
          <w:sz w:val="20"/>
          <w:szCs w:val="20"/>
        </w:rPr>
      </w:pPr>
    </w:p>
    <w:p w:rsidR="002131BE" w:rsidRDefault="002131BE" w:rsidP="002131BE">
      <w:pPr>
        <w:pStyle w:val="1b"/>
        <w:shd w:val="clear" w:color="auto" w:fill="auto"/>
        <w:tabs>
          <w:tab w:val="left" w:leader="underscore" w:pos="2496"/>
          <w:tab w:val="left" w:leader="underscore" w:pos="4867"/>
        </w:tabs>
        <w:spacing w:line="240" w:lineRule="auto"/>
        <w:ind w:firstLine="0"/>
        <w:jc w:val="center"/>
      </w:pPr>
      <w:r>
        <w:t>от</w:t>
      </w:r>
      <w:r>
        <w:tab/>
        <w:t>№</w:t>
      </w:r>
      <w:r>
        <w:tab/>
      </w:r>
    </w:p>
    <w:p w:rsidR="002131BE" w:rsidRDefault="002131BE" w:rsidP="002131BE">
      <w:pPr>
        <w:pStyle w:val="1b"/>
        <w:shd w:val="clear" w:color="auto" w:fill="auto"/>
        <w:tabs>
          <w:tab w:val="left" w:leader="underscore" w:pos="2496"/>
          <w:tab w:val="left" w:leader="underscore" w:pos="4867"/>
        </w:tabs>
        <w:spacing w:line="240" w:lineRule="auto"/>
        <w:ind w:firstLine="0"/>
        <w:jc w:val="center"/>
      </w:pPr>
    </w:p>
    <w:p w:rsidR="002131BE" w:rsidRPr="00CE4FC0" w:rsidRDefault="002131BE" w:rsidP="002131BE">
      <w:pPr>
        <w:pStyle w:val="1b"/>
        <w:shd w:val="clear" w:color="auto" w:fill="auto"/>
        <w:tabs>
          <w:tab w:val="left" w:leader="underscore" w:pos="3480"/>
          <w:tab w:val="left" w:leader="underscore" w:pos="5674"/>
        </w:tabs>
        <w:spacing w:line="259" w:lineRule="auto"/>
        <w:ind w:firstLine="709"/>
        <w:jc w:val="both"/>
        <w:rPr>
          <w:sz w:val="24"/>
          <w:szCs w:val="24"/>
        </w:rPr>
      </w:pPr>
      <w:r w:rsidRPr="00CE4FC0">
        <w:rPr>
          <w:sz w:val="24"/>
          <w:szCs w:val="24"/>
        </w:rPr>
        <w:t>В соответствии с Градостроительным кодексом Российской Федерации, Федеральным законом от 6 октября 2003 г. №131-Ф3 «Об общих принципах организации местного самоуправления в Российской Федерации», на основании обращения от________№____</w:t>
      </w:r>
      <w:r>
        <w:rPr>
          <w:sz w:val="24"/>
          <w:szCs w:val="24"/>
        </w:rPr>
        <w:t>____</w:t>
      </w:r>
      <w:r w:rsidRPr="00CE4FC0">
        <w:rPr>
          <w:sz w:val="24"/>
          <w:szCs w:val="24"/>
        </w:rPr>
        <w:t>:</w:t>
      </w:r>
    </w:p>
    <w:p w:rsidR="002131BE" w:rsidRPr="00CE4FC0" w:rsidRDefault="002131BE" w:rsidP="00094D59">
      <w:pPr>
        <w:pStyle w:val="1b"/>
        <w:numPr>
          <w:ilvl w:val="0"/>
          <w:numId w:val="43"/>
        </w:numPr>
        <w:shd w:val="clear" w:color="auto" w:fill="auto"/>
        <w:tabs>
          <w:tab w:val="left" w:pos="1134"/>
          <w:tab w:val="left" w:pos="1949"/>
          <w:tab w:val="left" w:pos="4378"/>
          <w:tab w:val="left" w:pos="7042"/>
          <w:tab w:val="left" w:pos="8345"/>
        </w:tabs>
        <w:spacing w:line="259" w:lineRule="auto"/>
        <w:ind w:firstLine="709"/>
        <w:jc w:val="both"/>
        <w:rPr>
          <w:sz w:val="24"/>
          <w:szCs w:val="24"/>
        </w:rPr>
      </w:pPr>
      <w:r w:rsidRPr="00CE4FC0">
        <w:rPr>
          <w:sz w:val="24"/>
          <w:szCs w:val="24"/>
        </w:rPr>
        <w:t>Отказать в подготовке документации по внесению изменений в документацию планировке территории (указать вид документации по планировке территории: проект планировки территории и проект межевания территории/ проект</w:t>
      </w:r>
      <w:r w:rsidRPr="00CE4FC0">
        <w:rPr>
          <w:sz w:val="24"/>
          <w:szCs w:val="24"/>
        </w:rPr>
        <w:tab/>
        <w:t>межевания территории), в отношении территории:_________________________________________</w:t>
      </w:r>
      <w:r>
        <w:rPr>
          <w:sz w:val="24"/>
          <w:szCs w:val="24"/>
        </w:rPr>
        <w:t>_________________</w:t>
      </w:r>
    </w:p>
    <w:p w:rsidR="002131BE" w:rsidRPr="00E032E1" w:rsidRDefault="002131BE" w:rsidP="002131BE">
      <w:pPr>
        <w:tabs>
          <w:tab w:val="left" w:pos="1134"/>
        </w:tabs>
        <w:spacing w:after="100"/>
        <w:ind w:firstLine="709"/>
        <w:jc w:val="right"/>
      </w:pPr>
      <w:r w:rsidRPr="00E032E1">
        <w:t>(указывается описание местонахождения территории, описание границ территории)</w:t>
      </w:r>
    </w:p>
    <w:p w:rsidR="002131BE" w:rsidRPr="00CE4FC0" w:rsidRDefault="002131BE" w:rsidP="002131BE">
      <w:pPr>
        <w:pStyle w:val="1b"/>
        <w:shd w:val="clear" w:color="auto" w:fill="auto"/>
        <w:tabs>
          <w:tab w:val="left" w:pos="1134"/>
          <w:tab w:val="left" w:leader="underscore" w:pos="9540"/>
          <w:tab w:val="left" w:leader="underscore" w:pos="9684"/>
        </w:tabs>
        <w:spacing w:line="259" w:lineRule="auto"/>
        <w:ind w:firstLine="0"/>
        <w:jc w:val="both"/>
        <w:rPr>
          <w:sz w:val="24"/>
          <w:szCs w:val="24"/>
        </w:rPr>
      </w:pPr>
      <w:r w:rsidRPr="00CE4FC0">
        <w:rPr>
          <w:sz w:val="24"/>
          <w:szCs w:val="24"/>
        </w:rPr>
        <w:t>по следующим основаниям:</w:t>
      </w:r>
      <w:r w:rsidRPr="00CE4FC0">
        <w:rPr>
          <w:sz w:val="24"/>
          <w:szCs w:val="24"/>
        </w:rPr>
        <w:tab/>
      </w:r>
      <w:r w:rsidRPr="00CE4FC0">
        <w:rPr>
          <w:sz w:val="24"/>
          <w:szCs w:val="24"/>
        </w:rPr>
        <w:tab/>
      </w:r>
    </w:p>
    <w:p w:rsidR="002131BE" w:rsidRPr="00CE4FC0" w:rsidRDefault="002131BE" w:rsidP="00094D59">
      <w:pPr>
        <w:pStyle w:val="1b"/>
        <w:numPr>
          <w:ilvl w:val="0"/>
          <w:numId w:val="43"/>
        </w:numPr>
        <w:shd w:val="clear" w:color="auto" w:fill="auto"/>
        <w:tabs>
          <w:tab w:val="left" w:pos="1087"/>
          <w:tab w:val="left" w:pos="1134"/>
        </w:tabs>
        <w:spacing w:line="259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E4FC0">
        <w:rPr>
          <w:sz w:val="24"/>
          <w:szCs w:val="24"/>
        </w:rPr>
        <w:t>Опубликовать настоящее решение (постановление</w:t>
      </w:r>
      <w:r>
        <w:rPr>
          <w:sz w:val="24"/>
          <w:szCs w:val="24"/>
        </w:rPr>
        <w:t>/распоряжение</w:t>
      </w:r>
      <w:r w:rsidRPr="00CE4FC0">
        <w:rPr>
          <w:sz w:val="24"/>
          <w:szCs w:val="24"/>
        </w:rPr>
        <w:t>) в</w:t>
      </w:r>
      <w:r>
        <w:rPr>
          <w:sz w:val="24"/>
          <w:szCs w:val="24"/>
        </w:rPr>
        <w:t xml:space="preserve"> «</w:t>
      </w:r>
      <w:r w:rsidRPr="00CE4FC0">
        <w:rPr>
          <w:sz w:val="24"/>
          <w:szCs w:val="24"/>
        </w:rPr>
        <w:t>_______________</w:t>
      </w:r>
      <w:r>
        <w:rPr>
          <w:sz w:val="24"/>
          <w:szCs w:val="24"/>
        </w:rPr>
        <w:t>______________________________________________________________</w:t>
      </w:r>
      <w:r w:rsidRPr="00CE4FC0">
        <w:rPr>
          <w:sz w:val="24"/>
          <w:szCs w:val="24"/>
        </w:rPr>
        <w:t>».</w:t>
      </w:r>
    </w:p>
    <w:p w:rsidR="002131BE" w:rsidRPr="00CE4FC0" w:rsidRDefault="002131BE" w:rsidP="00094D59">
      <w:pPr>
        <w:pStyle w:val="1b"/>
        <w:numPr>
          <w:ilvl w:val="0"/>
          <w:numId w:val="43"/>
        </w:numPr>
        <w:shd w:val="clear" w:color="auto" w:fill="auto"/>
        <w:tabs>
          <w:tab w:val="left" w:pos="0"/>
          <w:tab w:val="left" w:pos="1134"/>
        </w:tabs>
        <w:spacing w:line="262" w:lineRule="auto"/>
        <w:ind w:firstLine="709"/>
        <w:jc w:val="both"/>
        <w:rPr>
          <w:sz w:val="24"/>
          <w:szCs w:val="24"/>
        </w:rPr>
      </w:pPr>
      <w:r w:rsidRPr="00CE4FC0">
        <w:rPr>
          <w:sz w:val="24"/>
          <w:szCs w:val="24"/>
        </w:rPr>
        <w:t>Настоящее решение (</w:t>
      </w:r>
      <w:r w:rsidRPr="00AB0B56">
        <w:rPr>
          <w:sz w:val="24"/>
          <w:szCs w:val="24"/>
        </w:rPr>
        <w:t>постановление</w:t>
      </w:r>
      <w:r>
        <w:rPr>
          <w:sz w:val="24"/>
          <w:szCs w:val="24"/>
        </w:rPr>
        <w:t>/распоряжение</w:t>
      </w:r>
      <w:r w:rsidRPr="00CE4FC0">
        <w:rPr>
          <w:sz w:val="24"/>
          <w:szCs w:val="24"/>
        </w:rPr>
        <w:t>) вступает в силу после его официального опубликования.</w:t>
      </w:r>
    </w:p>
    <w:p w:rsidR="002131BE" w:rsidRPr="00CE4FC0" w:rsidRDefault="002131BE" w:rsidP="00094D59">
      <w:pPr>
        <w:pStyle w:val="1b"/>
        <w:numPr>
          <w:ilvl w:val="0"/>
          <w:numId w:val="43"/>
        </w:numPr>
        <w:shd w:val="clear" w:color="auto" w:fill="auto"/>
        <w:tabs>
          <w:tab w:val="left" w:pos="0"/>
          <w:tab w:val="left" w:pos="1134"/>
          <w:tab w:val="left" w:pos="1521"/>
        </w:tabs>
        <w:spacing w:line="259" w:lineRule="auto"/>
        <w:ind w:firstLine="709"/>
        <w:jc w:val="both"/>
        <w:rPr>
          <w:sz w:val="24"/>
          <w:szCs w:val="24"/>
        </w:rPr>
      </w:pPr>
      <w:r w:rsidRPr="00CE4FC0">
        <w:rPr>
          <w:sz w:val="24"/>
          <w:szCs w:val="24"/>
        </w:rPr>
        <w:t>Контроль за исполнением настоящего решения (постановления</w:t>
      </w:r>
      <w:r>
        <w:rPr>
          <w:sz w:val="24"/>
          <w:szCs w:val="24"/>
        </w:rPr>
        <w:t>/распоряжение</w:t>
      </w:r>
      <w:r w:rsidRPr="00CE4FC0">
        <w:rPr>
          <w:sz w:val="24"/>
          <w:szCs w:val="24"/>
        </w:rPr>
        <w:t>) возложить на _______________________________</w:t>
      </w:r>
      <w:r>
        <w:rPr>
          <w:sz w:val="24"/>
          <w:szCs w:val="24"/>
        </w:rPr>
        <w:t>___</w:t>
      </w:r>
      <w:r w:rsidRPr="00CE4FC0">
        <w:rPr>
          <w:sz w:val="24"/>
          <w:szCs w:val="24"/>
        </w:rPr>
        <w:t>______________________</w:t>
      </w:r>
      <w:r>
        <w:rPr>
          <w:sz w:val="24"/>
          <w:szCs w:val="24"/>
        </w:rPr>
        <w:t>__________</w:t>
      </w:r>
      <w:r w:rsidRPr="00CE4FC0">
        <w:rPr>
          <w:sz w:val="24"/>
          <w:szCs w:val="24"/>
        </w:rPr>
        <w:t>_.</w:t>
      </w:r>
    </w:p>
    <w:p w:rsidR="002131BE" w:rsidRPr="00AB0B56" w:rsidRDefault="002131BE" w:rsidP="002131BE">
      <w:pPr>
        <w:pStyle w:val="1b"/>
        <w:shd w:val="clear" w:color="auto" w:fill="auto"/>
        <w:tabs>
          <w:tab w:val="left" w:pos="709"/>
        </w:tabs>
        <w:spacing w:line="259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B0B56">
        <w:rPr>
          <w:sz w:val="24"/>
          <w:szCs w:val="24"/>
        </w:rPr>
        <w:t>Настоящее решение (постановление</w:t>
      </w:r>
      <w:r>
        <w:rPr>
          <w:sz w:val="24"/>
          <w:szCs w:val="24"/>
        </w:rPr>
        <w:t>/распоряжение</w:t>
      </w:r>
      <w:r w:rsidRPr="00AB0B56">
        <w:rPr>
          <w:sz w:val="24"/>
          <w:szCs w:val="24"/>
        </w:rPr>
        <w:t xml:space="preserve">) может быть обжаловано в досудебном порядке путем направления жалобы в орган, уполномоченный на предоставление услуги </w:t>
      </w:r>
      <w:r>
        <w:rPr>
          <w:sz w:val="24"/>
          <w:szCs w:val="24"/>
        </w:rPr>
        <w:t>(администрация Зиминского городского муниципального образования</w:t>
      </w:r>
      <w:r w:rsidRPr="00AB0B56">
        <w:rPr>
          <w:sz w:val="24"/>
          <w:szCs w:val="24"/>
        </w:rPr>
        <w:t>), а также в судебном порядке.</w:t>
      </w:r>
    </w:p>
    <w:p w:rsidR="002131BE" w:rsidRDefault="002131BE" w:rsidP="002131BE">
      <w:pPr>
        <w:ind w:left="5664"/>
        <w:rPr>
          <w:rFonts w:ascii="Times New Roman" w:hAnsi="Times New Roman" w:cs="Times New Roman"/>
        </w:rPr>
      </w:pPr>
    </w:p>
    <w:p w:rsidR="002131BE" w:rsidRDefault="002131BE" w:rsidP="002131BE">
      <w:pPr>
        <w:ind w:left="5664"/>
        <w:rPr>
          <w:rFonts w:ascii="Times New Roman" w:hAnsi="Times New Roman" w:cs="Times New Roman"/>
        </w:rPr>
      </w:pPr>
    </w:p>
    <w:p w:rsidR="002131BE" w:rsidRPr="009776DE" w:rsidRDefault="002131BE" w:rsidP="002131BE">
      <w:pPr>
        <w:pStyle w:val="1b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9776DE">
        <w:rPr>
          <w:sz w:val="24"/>
          <w:szCs w:val="24"/>
        </w:rPr>
        <w:t>Должностное лицо (ФИО)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__________________________________</w:t>
      </w:r>
    </w:p>
    <w:p w:rsidR="00666922" w:rsidRPr="00666922" w:rsidRDefault="002131BE" w:rsidP="00666922">
      <w:pPr>
        <w:ind w:firstLine="709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66922" w:rsidRPr="00666922">
        <w:rPr>
          <w:rFonts w:ascii="Times New Roman" w:hAnsi="Times New Roman" w:cs="Times New Roman"/>
          <w:sz w:val="20"/>
          <w:szCs w:val="20"/>
        </w:rPr>
        <w:t>(подпись должностного лица органа,</w:t>
      </w:r>
    </w:p>
    <w:p w:rsidR="00666922" w:rsidRPr="00666922" w:rsidRDefault="00666922" w:rsidP="00666922">
      <w:pPr>
        <w:ind w:left="5672"/>
        <w:rPr>
          <w:rFonts w:ascii="Times New Roman" w:hAnsi="Times New Roman" w:cs="Times New Roman"/>
          <w:i/>
          <w:iCs/>
          <w:sz w:val="20"/>
          <w:szCs w:val="20"/>
        </w:rPr>
      </w:pPr>
      <w:r w:rsidRPr="00666922">
        <w:rPr>
          <w:rFonts w:ascii="Times New Roman" w:hAnsi="Times New Roman" w:cs="Times New Roman"/>
          <w:sz w:val="20"/>
          <w:szCs w:val="20"/>
        </w:rPr>
        <w:t xml:space="preserve">         осуществляющего предоставление</w:t>
      </w:r>
    </w:p>
    <w:p w:rsidR="00666922" w:rsidRPr="00666922" w:rsidRDefault="00666922" w:rsidP="00666922">
      <w:pPr>
        <w:pStyle w:val="30"/>
        <w:shd w:val="clear" w:color="auto" w:fill="auto"/>
        <w:spacing w:before="0"/>
        <w:ind w:firstLine="709"/>
        <w:rPr>
          <w:b w:val="0"/>
          <w:sz w:val="20"/>
          <w:szCs w:val="20"/>
        </w:rPr>
      </w:pPr>
      <w:r w:rsidRPr="00666922">
        <w:rPr>
          <w:b w:val="0"/>
          <w:sz w:val="20"/>
          <w:szCs w:val="20"/>
        </w:rPr>
        <w:t xml:space="preserve"> </w:t>
      </w:r>
      <w:r w:rsidRPr="00666922">
        <w:rPr>
          <w:b w:val="0"/>
          <w:sz w:val="20"/>
          <w:szCs w:val="20"/>
        </w:rPr>
        <w:tab/>
      </w:r>
      <w:r w:rsidRPr="00666922">
        <w:rPr>
          <w:b w:val="0"/>
          <w:sz w:val="20"/>
          <w:szCs w:val="20"/>
        </w:rPr>
        <w:tab/>
      </w:r>
      <w:r w:rsidRPr="00666922">
        <w:rPr>
          <w:b w:val="0"/>
          <w:sz w:val="20"/>
          <w:szCs w:val="20"/>
        </w:rPr>
        <w:tab/>
      </w:r>
      <w:r w:rsidRPr="00666922">
        <w:rPr>
          <w:b w:val="0"/>
          <w:sz w:val="20"/>
          <w:szCs w:val="20"/>
        </w:rPr>
        <w:tab/>
      </w:r>
      <w:r w:rsidRPr="00666922">
        <w:rPr>
          <w:b w:val="0"/>
          <w:sz w:val="20"/>
          <w:szCs w:val="20"/>
        </w:rPr>
        <w:tab/>
      </w:r>
      <w:r w:rsidRPr="00666922"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 xml:space="preserve">                     </w:t>
      </w:r>
      <w:r w:rsidRPr="00666922">
        <w:rPr>
          <w:b w:val="0"/>
          <w:sz w:val="20"/>
          <w:szCs w:val="20"/>
        </w:rPr>
        <w:t>муниципальной услуги)</w:t>
      </w:r>
    </w:p>
    <w:p w:rsidR="002131BE" w:rsidRDefault="002131BE" w:rsidP="00666922">
      <w:pPr>
        <w:ind w:firstLine="709"/>
        <w:jc w:val="center"/>
        <w:rPr>
          <w:rFonts w:ascii="Times New Roman" w:hAnsi="Times New Roman" w:cs="Times New Roman"/>
        </w:rPr>
      </w:pPr>
    </w:p>
    <w:p w:rsidR="002131BE" w:rsidRDefault="002131BE" w:rsidP="002131BE">
      <w:pPr>
        <w:ind w:left="5664"/>
        <w:rPr>
          <w:rFonts w:ascii="Times New Roman" w:hAnsi="Times New Roman" w:cs="Times New Roman"/>
        </w:rPr>
      </w:pPr>
    </w:p>
    <w:p w:rsidR="002131BE" w:rsidRDefault="002131BE" w:rsidP="002131BE">
      <w:pPr>
        <w:ind w:left="5664"/>
        <w:rPr>
          <w:rFonts w:ascii="Times New Roman" w:hAnsi="Times New Roman" w:cs="Times New Roman"/>
        </w:rPr>
      </w:pPr>
    </w:p>
    <w:p w:rsidR="002131BE" w:rsidRDefault="002131BE" w:rsidP="002131BE">
      <w:pPr>
        <w:ind w:left="5664"/>
        <w:rPr>
          <w:rFonts w:ascii="Times New Roman" w:hAnsi="Times New Roman" w:cs="Times New Roman"/>
        </w:rPr>
      </w:pPr>
    </w:p>
    <w:p w:rsidR="002131BE" w:rsidRDefault="002131BE" w:rsidP="002131BE">
      <w:pPr>
        <w:ind w:left="5664"/>
        <w:rPr>
          <w:rFonts w:ascii="Times New Roman" w:hAnsi="Times New Roman" w:cs="Times New Roman"/>
        </w:rPr>
      </w:pPr>
    </w:p>
    <w:p w:rsidR="002131BE" w:rsidRDefault="0010366E" w:rsidP="001036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</w:t>
      </w:r>
      <w:r w:rsidR="002131BE">
        <w:rPr>
          <w:rFonts w:ascii="Times New Roman" w:hAnsi="Times New Roman" w:cs="Times New Roman"/>
        </w:rPr>
        <w:t xml:space="preserve">Приложение № 9 </w:t>
      </w:r>
    </w:p>
    <w:p w:rsidR="002131BE" w:rsidRDefault="002131BE" w:rsidP="002131BE">
      <w:pPr>
        <w:ind w:left="566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Pr="00564C33">
        <w:rPr>
          <w:rFonts w:ascii="Times New Roman" w:hAnsi="Times New Roman" w:cs="Times New Roman"/>
        </w:rPr>
        <w:t xml:space="preserve">административному </w:t>
      </w:r>
      <w:r w:rsidRPr="005F18B6">
        <w:rPr>
          <w:rFonts w:ascii="Times New Roman" w:hAnsi="Times New Roman" w:cs="Times New Roman"/>
        </w:rPr>
        <w:t>регламенту по предоставлению муниципальной услуги «</w:t>
      </w:r>
      <w:r>
        <w:rPr>
          <w:rFonts w:ascii="Times New Roman" w:hAnsi="Times New Roman" w:cs="Times New Roman"/>
          <w:bCs/>
        </w:rPr>
        <w:t xml:space="preserve">Подготовка и утверждение </w:t>
      </w:r>
      <w:r w:rsidRPr="005F18B6">
        <w:rPr>
          <w:rFonts w:ascii="Times New Roman" w:hAnsi="Times New Roman" w:cs="Times New Roman"/>
          <w:bCs/>
        </w:rPr>
        <w:t>документации по планировке территории</w:t>
      </w:r>
      <w:r w:rsidRPr="005F18B6">
        <w:rPr>
          <w:rFonts w:ascii="Times New Roman" w:hAnsi="Times New Roman" w:cs="Times New Roman"/>
        </w:rPr>
        <w:t>»</w:t>
      </w:r>
    </w:p>
    <w:p w:rsidR="002131BE" w:rsidRDefault="002131BE" w:rsidP="002131BE">
      <w:pPr>
        <w:ind w:left="5664"/>
        <w:jc w:val="right"/>
        <w:rPr>
          <w:rFonts w:ascii="Times New Roman" w:hAnsi="Times New Roman" w:cs="Times New Roman"/>
        </w:rPr>
      </w:pPr>
    </w:p>
    <w:p w:rsidR="002131BE" w:rsidRPr="00407D3B" w:rsidRDefault="002131BE" w:rsidP="002131BE">
      <w:pPr>
        <w:ind w:left="5664"/>
        <w:jc w:val="right"/>
        <w:rPr>
          <w:rFonts w:ascii="Times New Roman" w:hAnsi="Times New Roman" w:cs="Times New Roman"/>
        </w:rPr>
      </w:pPr>
    </w:p>
    <w:p w:rsidR="002131BE" w:rsidRPr="00E032E1" w:rsidRDefault="002131BE" w:rsidP="002131BE">
      <w:pPr>
        <w:pStyle w:val="1b"/>
        <w:shd w:val="clear" w:color="auto" w:fill="auto"/>
        <w:spacing w:line="240" w:lineRule="auto"/>
        <w:ind w:firstLine="0"/>
        <w:jc w:val="right"/>
        <w:rPr>
          <w:sz w:val="20"/>
          <w:szCs w:val="20"/>
        </w:rPr>
      </w:pPr>
      <w:r w:rsidRPr="00E032E1">
        <w:rPr>
          <w:sz w:val="20"/>
          <w:szCs w:val="20"/>
        </w:rPr>
        <w:t xml:space="preserve">                                                                                               (Бланк органа,</w:t>
      </w:r>
    </w:p>
    <w:p w:rsidR="002131BE" w:rsidRPr="00E032E1" w:rsidRDefault="002131BE" w:rsidP="002131BE">
      <w:pPr>
        <w:pStyle w:val="1b"/>
        <w:shd w:val="clear" w:color="auto" w:fill="auto"/>
        <w:spacing w:line="240" w:lineRule="auto"/>
        <w:ind w:firstLine="0"/>
        <w:jc w:val="right"/>
        <w:rPr>
          <w:sz w:val="20"/>
          <w:szCs w:val="20"/>
        </w:rPr>
      </w:pPr>
      <w:r w:rsidRPr="00E032E1">
        <w:rPr>
          <w:sz w:val="20"/>
          <w:szCs w:val="20"/>
        </w:rPr>
        <w:t xml:space="preserve"> осуществляющего предоставление </w:t>
      </w:r>
    </w:p>
    <w:p w:rsidR="002131BE" w:rsidRPr="00E032E1" w:rsidRDefault="002131BE" w:rsidP="002131BE">
      <w:pPr>
        <w:pStyle w:val="1b"/>
        <w:shd w:val="clear" w:color="auto" w:fill="auto"/>
        <w:spacing w:line="240" w:lineRule="auto"/>
        <w:ind w:left="4956" w:firstLine="0"/>
        <w:jc w:val="right"/>
        <w:rPr>
          <w:sz w:val="20"/>
          <w:szCs w:val="20"/>
        </w:rPr>
      </w:pPr>
      <w:r w:rsidRPr="00E032E1">
        <w:rPr>
          <w:sz w:val="20"/>
          <w:szCs w:val="20"/>
        </w:rPr>
        <w:t xml:space="preserve">       муниципальной услуги)</w:t>
      </w:r>
    </w:p>
    <w:p w:rsidR="002131BE" w:rsidRDefault="002131BE" w:rsidP="002131BE">
      <w:pPr>
        <w:pStyle w:val="1b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2131BE" w:rsidRDefault="002131BE" w:rsidP="002131BE">
      <w:pPr>
        <w:pStyle w:val="1b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2131BE" w:rsidRPr="00E032E1" w:rsidRDefault="002131BE" w:rsidP="002131BE">
      <w:pPr>
        <w:pStyle w:val="1b"/>
        <w:shd w:val="clear" w:color="auto" w:fill="auto"/>
        <w:spacing w:line="257" w:lineRule="auto"/>
        <w:ind w:firstLine="0"/>
        <w:jc w:val="center"/>
        <w:rPr>
          <w:b/>
          <w:bCs/>
        </w:rPr>
      </w:pPr>
      <w:r>
        <w:rPr>
          <w:b/>
          <w:bCs/>
        </w:rPr>
        <w:t>об утверждении документации по планировке территории</w:t>
      </w:r>
    </w:p>
    <w:p w:rsidR="002131BE" w:rsidRPr="00E032E1" w:rsidRDefault="002131BE" w:rsidP="002131BE">
      <w:pPr>
        <w:pStyle w:val="1b"/>
        <w:shd w:val="clear" w:color="auto" w:fill="auto"/>
        <w:spacing w:line="257" w:lineRule="auto"/>
        <w:ind w:firstLine="0"/>
        <w:jc w:val="center"/>
        <w:rPr>
          <w:sz w:val="24"/>
          <w:szCs w:val="24"/>
        </w:rPr>
      </w:pPr>
      <w:r w:rsidRPr="00E032E1">
        <w:rPr>
          <w:sz w:val="24"/>
          <w:szCs w:val="24"/>
        </w:rPr>
        <w:t xml:space="preserve">(указать вид документации по планировке территории: проект планировки </w:t>
      </w:r>
    </w:p>
    <w:p w:rsidR="002131BE" w:rsidRPr="00E032E1" w:rsidRDefault="002131BE" w:rsidP="002131BE">
      <w:pPr>
        <w:pStyle w:val="1b"/>
        <w:shd w:val="clear" w:color="auto" w:fill="auto"/>
        <w:spacing w:line="257" w:lineRule="auto"/>
        <w:ind w:firstLine="0"/>
        <w:jc w:val="center"/>
        <w:rPr>
          <w:sz w:val="24"/>
          <w:szCs w:val="24"/>
        </w:rPr>
      </w:pPr>
      <w:r w:rsidRPr="00E032E1">
        <w:rPr>
          <w:sz w:val="24"/>
          <w:szCs w:val="24"/>
        </w:rPr>
        <w:t>территории и проект межевания территории / проект межевания территории)</w:t>
      </w:r>
    </w:p>
    <w:p w:rsidR="002131BE" w:rsidRPr="00E032E1" w:rsidRDefault="002131BE" w:rsidP="002131BE">
      <w:pPr>
        <w:pStyle w:val="1b"/>
        <w:shd w:val="clear" w:color="auto" w:fill="auto"/>
        <w:spacing w:line="257" w:lineRule="auto"/>
        <w:ind w:firstLine="0"/>
        <w:jc w:val="center"/>
        <w:rPr>
          <w:sz w:val="24"/>
          <w:szCs w:val="24"/>
        </w:rPr>
      </w:pPr>
    </w:p>
    <w:p w:rsidR="002131BE" w:rsidRDefault="002131BE" w:rsidP="002131BE">
      <w:pPr>
        <w:pStyle w:val="1b"/>
        <w:shd w:val="clear" w:color="auto" w:fill="auto"/>
        <w:tabs>
          <w:tab w:val="left" w:leader="underscore" w:pos="2496"/>
          <w:tab w:val="left" w:leader="underscore" w:pos="4867"/>
        </w:tabs>
        <w:spacing w:line="240" w:lineRule="auto"/>
        <w:ind w:firstLine="0"/>
        <w:jc w:val="center"/>
      </w:pPr>
      <w:r>
        <w:t>от</w:t>
      </w:r>
      <w:r>
        <w:tab/>
        <w:t>№</w:t>
      </w:r>
      <w:r>
        <w:tab/>
      </w:r>
    </w:p>
    <w:p w:rsidR="002131BE" w:rsidRPr="00E032E1" w:rsidRDefault="002131BE" w:rsidP="002131BE">
      <w:pPr>
        <w:pStyle w:val="1b"/>
        <w:shd w:val="clear" w:color="auto" w:fill="auto"/>
        <w:tabs>
          <w:tab w:val="left" w:leader="underscore" w:pos="2496"/>
          <w:tab w:val="left" w:leader="underscore" w:pos="4867"/>
        </w:tabs>
        <w:spacing w:line="240" w:lineRule="auto"/>
        <w:ind w:firstLine="0"/>
        <w:jc w:val="center"/>
        <w:rPr>
          <w:sz w:val="24"/>
          <w:szCs w:val="24"/>
        </w:rPr>
      </w:pPr>
    </w:p>
    <w:p w:rsidR="002131BE" w:rsidRPr="00092B98" w:rsidRDefault="002131BE" w:rsidP="002131BE">
      <w:pPr>
        <w:pStyle w:val="1b"/>
        <w:shd w:val="clear" w:color="auto" w:fill="auto"/>
        <w:tabs>
          <w:tab w:val="left" w:leader="underscore" w:pos="3643"/>
          <w:tab w:val="left" w:leader="underscore" w:pos="5990"/>
        </w:tabs>
        <w:spacing w:line="240" w:lineRule="auto"/>
        <w:ind w:firstLine="709"/>
        <w:jc w:val="both"/>
        <w:rPr>
          <w:sz w:val="24"/>
          <w:szCs w:val="24"/>
        </w:rPr>
      </w:pPr>
      <w:r w:rsidRPr="00092B98">
        <w:rPr>
          <w:sz w:val="24"/>
          <w:szCs w:val="24"/>
        </w:rPr>
        <w:t>В соответствии с Градостроительным кодексом Российской Федерации, Федеральным законом от 6 октября 2003 г. №</w:t>
      </w:r>
      <w:r>
        <w:rPr>
          <w:sz w:val="24"/>
          <w:szCs w:val="24"/>
        </w:rPr>
        <w:t xml:space="preserve"> </w:t>
      </w:r>
      <w:r w:rsidRPr="00092B98">
        <w:rPr>
          <w:sz w:val="24"/>
          <w:szCs w:val="24"/>
        </w:rPr>
        <w:t>131-Ф3 «Об общих принципах организации местного самоуправления в Российской Федерац</w:t>
      </w:r>
      <w:r>
        <w:rPr>
          <w:sz w:val="24"/>
          <w:szCs w:val="24"/>
        </w:rPr>
        <w:t>ии», на основании обращения от ___________ № __________</w:t>
      </w:r>
      <w:r w:rsidRPr="00092B98">
        <w:rPr>
          <w:sz w:val="24"/>
          <w:szCs w:val="24"/>
        </w:rPr>
        <w:t>, заключения по результатам</w:t>
      </w:r>
      <w:r>
        <w:rPr>
          <w:sz w:val="24"/>
          <w:szCs w:val="24"/>
        </w:rPr>
        <w:t xml:space="preserve"> </w:t>
      </w:r>
      <w:r w:rsidRPr="00092B98">
        <w:rPr>
          <w:sz w:val="24"/>
          <w:szCs w:val="24"/>
        </w:rPr>
        <w:t>публичных слушан</w:t>
      </w:r>
      <w:r>
        <w:rPr>
          <w:sz w:val="24"/>
          <w:szCs w:val="24"/>
        </w:rPr>
        <w:t>ий/общественных обсуждений от _________</w:t>
      </w:r>
      <w:r w:rsidRPr="00092B98">
        <w:rPr>
          <w:sz w:val="24"/>
          <w:szCs w:val="24"/>
        </w:rPr>
        <w:t>г.</w:t>
      </w:r>
      <w:r>
        <w:rPr>
          <w:sz w:val="24"/>
          <w:szCs w:val="24"/>
        </w:rPr>
        <w:t xml:space="preserve"> № ___________ </w:t>
      </w:r>
      <w:r w:rsidRPr="00092B98">
        <w:rPr>
          <w:sz w:val="24"/>
          <w:szCs w:val="24"/>
        </w:rPr>
        <w:t>(указывается в случае проведения публичных</w:t>
      </w:r>
      <w:r>
        <w:rPr>
          <w:sz w:val="24"/>
          <w:szCs w:val="24"/>
        </w:rPr>
        <w:t xml:space="preserve"> </w:t>
      </w:r>
      <w:r w:rsidRPr="00092B98">
        <w:rPr>
          <w:sz w:val="24"/>
          <w:szCs w:val="24"/>
        </w:rPr>
        <w:t>слушаний/общественных обсуждений):</w:t>
      </w:r>
    </w:p>
    <w:p w:rsidR="002131BE" w:rsidRPr="00754DBF" w:rsidRDefault="002131BE" w:rsidP="00094D59">
      <w:pPr>
        <w:pStyle w:val="1b"/>
        <w:numPr>
          <w:ilvl w:val="0"/>
          <w:numId w:val="44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sz w:val="24"/>
          <w:szCs w:val="24"/>
        </w:rPr>
      </w:pPr>
      <w:r w:rsidRPr="00092B98">
        <w:rPr>
          <w:sz w:val="24"/>
          <w:szCs w:val="24"/>
        </w:rPr>
        <w:t>Утвердить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 в границах:</w:t>
      </w:r>
      <w:r>
        <w:rPr>
          <w:sz w:val="24"/>
          <w:szCs w:val="24"/>
        </w:rPr>
        <w:t xml:space="preserve"> __________________________________________.</w:t>
      </w:r>
    </w:p>
    <w:p w:rsidR="002131BE" w:rsidRDefault="002131BE" w:rsidP="00094D59">
      <w:pPr>
        <w:pStyle w:val="1b"/>
        <w:numPr>
          <w:ilvl w:val="0"/>
          <w:numId w:val="44"/>
        </w:numPr>
        <w:shd w:val="clear" w:color="auto" w:fill="auto"/>
        <w:tabs>
          <w:tab w:val="left" w:pos="993"/>
        </w:tabs>
        <w:spacing w:line="259" w:lineRule="auto"/>
        <w:ind w:firstLine="709"/>
        <w:jc w:val="both"/>
      </w:pPr>
      <w:r w:rsidRPr="00C96E84">
        <w:rPr>
          <w:sz w:val="24"/>
          <w:szCs w:val="24"/>
        </w:rPr>
        <w:t xml:space="preserve">Опубликовать настоящее решение (постановление/распоряжение) в </w:t>
      </w:r>
      <w:r w:rsidRPr="00075AF6">
        <w:rPr>
          <w:i/>
          <w:iCs/>
        </w:rPr>
        <w:t>«</w:t>
      </w:r>
      <w:r>
        <w:rPr>
          <w:i/>
          <w:iCs/>
        </w:rPr>
        <w:t>_______________________________________________________________________</w:t>
      </w:r>
      <w:r w:rsidRPr="00075AF6">
        <w:rPr>
          <w:i/>
          <w:iCs/>
        </w:rPr>
        <w:t>»</w:t>
      </w:r>
      <w:r>
        <w:rPr>
          <w:i/>
          <w:iCs/>
        </w:rPr>
        <w:t>.</w:t>
      </w:r>
    </w:p>
    <w:p w:rsidR="002131BE" w:rsidRPr="00C96E84" w:rsidRDefault="002131BE" w:rsidP="00094D59">
      <w:pPr>
        <w:pStyle w:val="1b"/>
        <w:numPr>
          <w:ilvl w:val="0"/>
          <w:numId w:val="44"/>
        </w:numPr>
        <w:shd w:val="clear" w:color="auto" w:fill="auto"/>
        <w:tabs>
          <w:tab w:val="left" w:pos="936"/>
        </w:tabs>
        <w:ind w:firstLine="709"/>
        <w:jc w:val="both"/>
        <w:rPr>
          <w:sz w:val="24"/>
          <w:szCs w:val="24"/>
        </w:rPr>
      </w:pPr>
      <w:r w:rsidRPr="00C96E84">
        <w:rPr>
          <w:sz w:val="24"/>
          <w:szCs w:val="24"/>
        </w:rPr>
        <w:t>Настоящее решение (постановление/распоряжение) вступает в силу после его официального опубликования.</w:t>
      </w:r>
    </w:p>
    <w:p w:rsidR="002131BE" w:rsidRDefault="002131BE" w:rsidP="00094D59">
      <w:pPr>
        <w:pStyle w:val="1b"/>
        <w:numPr>
          <w:ilvl w:val="0"/>
          <w:numId w:val="44"/>
        </w:numPr>
        <w:shd w:val="clear" w:color="auto" w:fill="auto"/>
        <w:tabs>
          <w:tab w:val="left" w:pos="993"/>
          <w:tab w:val="left" w:pos="1498"/>
        </w:tabs>
        <w:spacing w:line="259" w:lineRule="auto"/>
        <w:ind w:firstLine="709"/>
        <w:jc w:val="both"/>
      </w:pPr>
      <w:r w:rsidRPr="00C96E84">
        <w:rPr>
          <w:sz w:val="24"/>
          <w:szCs w:val="24"/>
        </w:rPr>
        <w:t>Контроль за исполнением настоящего решения (постановление/распоряжение</w:t>
      </w:r>
      <w:r>
        <w:rPr>
          <w:sz w:val="24"/>
          <w:szCs w:val="24"/>
        </w:rPr>
        <w:t xml:space="preserve">) возложить на </w:t>
      </w:r>
      <w:r w:rsidRPr="00CE4FC0">
        <w:rPr>
          <w:sz w:val="24"/>
          <w:szCs w:val="24"/>
        </w:rPr>
        <w:t>___________________________________________________________</w:t>
      </w:r>
      <w:r>
        <w:rPr>
          <w:sz w:val="24"/>
          <w:szCs w:val="24"/>
        </w:rPr>
        <w:t xml:space="preserve">________ </w:t>
      </w:r>
      <w:r w:rsidRPr="00CE4FC0">
        <w:rPr>
          <w:sz w:val="24"/>
          <w:szCs w:val="24"/>
        </w:rPr>
        <w:t>.</w:t>
      </w:r>
    </w:p>
    <w:p w:rsidR="002131BE" w:rsidRDefault="002131BE" w:rsidP="002131BE">
      <w:pPr>
        <w:pStyle w:val="1b"/>
        <w:shd w:val="clear" w:color="auto" w:fill="auto"/>
        <w:tabs>
          <w:tab w:val="left" w:pos="1498"/>
          <w:tab w:val="left" w:leader="underscore" w:pos="5885"/>
        </w:tabs>
        <w:ind w:firstLine="709"/>
      </w:pPr>
    </w:p>
    <w:p w:rsidR="002131BE" w:rsidRDefault="002131BE" w:rsidP="002131BE">
      <w:pPr>
        <w:pStyle w:val="1b"/>
        <w:shd w:val="clear" w:color="auto" w:fill="auto"/>
        <w:tabs>
          <w:tab w:val="left" w:pos="1498"/>
          <w:tab w:val="left" w:leader="underscore" w:pos="5885"/>
        </w:tabs>
        <w:ind w:firstLine="709"/>
      </w:pPr>
    </w:p>
    <w:p w:rsidR="002131BE" w:rsidRPr="009776DE" w:rsidRDefault="002131BE" w:rsidP="002131BE">
      <w:pPr>
        <w:pStyle w:val="1b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9776DE">
        <w:rPr>
          <w:sz w:val="24"/>
          <w:szCs w:val="24"/>
        </w:rPr>
        <w:t>Должностное лицо (ФИО)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__________________________________</w:t>
      </w:r>
    </w:p>
    <w:p w:rsidR="002131BE" w:rsidRPr="0010366E" w:rsidRDefault="002131BE" w:rsidP="002131BE">
      <w:pPr>
        <w:ind w:firstLine="709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0366E">
        <w:rPr>
          <w:rFonts w:ascii="Times New Roman" w:hAnsi="Times New Roman" w:cs="Times New Roman"/>
          <w:sz w:val="20"/>
          <w:szCs w:val="20"/>
        </w:rPr>
        <w:t>(подпись должностного лица органа,</w:t>
      </w:r>
    </w:p>
    <w:p w:rsidR="002131BE" w:rsidRPr="0010366E" w:rsidRDefault="002131BE" w:rsidP="002131BE">
      <w:pPr>
        <w:ind w:left="5672"/>
        <w:rPr>
          <w:rFonts w:ascii="Times New Roman" w:hAnsi="Times New Roman" w:cs="Times New Roman"/>
          <w:i/>
          <w:iCs/>
          <w:sz w:val="20"/>
          <w:szCs w:val="20"/>
        </w:rPr>
      </w:pPr>
      <w:r w:rsidRPr="0010366E">
        <w:rPr>
          <w:rFonts w:ascii="Times New Roman" w:hAnsi="Times New Roman" w:cs="Times New Roman"/>
          <w:sz w:val="20"/>
          <w:szCs w:val="20"/>
        </w:rPr>
        <w:t xml:space="preserve">   осуществляющего предоставление</w:t>
      </w:r>
    </w:p>
    <w:p w:rsidR="002131BE" w:rsidRPr="0010366E" w:rsidRDefault="002131BE" w:rsidP="0010366E">
      <w:pPr>
        <w:pStyle w:val="30"/>
        <w:shd w:val="clear" w:color="auto" w:fill="auto"/>
        <w:spacing w:before="0"/>
        <w:ind w:firstLine="709"/>
        <w:rPr>
          <w:b w:val="0"/>
          <w:sz w:val="20"/>
          <w:szCs w:val="20"/>
        </w:rPr>
      </w:pPr>
      <w:r w:rsidRPr="0010366E">
        <w:rPr>
          <w:b w:val="0"/>
          <w:sz w:val="20"/>
          <w:szCs w:val="20"/>
        </w:rPr>
        <w:t xml:space="preserve"> </w:t>
      </w:r>
      <w:r w:rsidRPr="0010366E">
        <w:rPr>
          <w:b w:val="0"/>
          <w:sz w:val="20"/>
          <w:szCs w:val="20"/>
        </w:rPr>
        <w:tab/>
      </w:r>
      <w:r w:rsidRPr="0010366E">
        <w:rPr>
          <w:b w:val="0"/>
          <w:sz w:val="20"/>
          <w:szCs w:val="20"/>
        </w:rPr>
        <w:tab/>
      </w:r>
      <w:r w:rsidRPr="0010366E">
        <w:rPr>
          <w:b w:val="0"/>
          <w:sz w:val="20"/>
          <w:szCs w:val="20"/>
        </w:rPr>
        <w:tab/>
      </w:r>
      <w:r w:rsidRPr="0010366E">
        <w:rPr>
          <w:b w:val="0"/>
          <w:sz w:val="20"/>
          <w:szCs w:val="20"/>
        </w:rPr>
        <w:tab/>
      </w:r>
      <w:r w:rsidRPr="0010366E">
        <w:rPr>
          <w:b w:val="0"/>
          <w:sz w:val="20"/>
          <w:szCs w:val="20"/>
        </w:rPr>
        <w:tab/>
      </w:r>
      <w:r w:rsidRPr="0010366E">
        <w:rPr>
          <w:b w:val="0"/>
          <w:sz w:val="20"/>
          <w:szCs w:val="20"/>
        </w:rPr>
        <w:tab/>
      </w:r>
      <w:r w:rsidR="0010366E">
        <w:rPr>
          <w:b w:val="0"/>
          <w:sz w:val="20"/>
          <w:szCs w:val="20"/>
        </w:rPr>
        <w:t xml:space="preserve">                  </w:t>
      </w:r>
      <w:r w:rsidRPr="0010366E">
        <w:rPr>
          <w:b w:val="0"/>
          <w:sz w:val="20"/>
          <w:szCs w:val="20"/>
        </w:rPr>
        <w:t>муниципальной услуги)</w:t>
      </w:r>
    </w:p>
    <w:p w:rsidR="002131BE" w:rsidRDefault="002131BE" w:rsidP="002131BE">
      <w:pPr>
        <w:ind w:left="5664"/>
        <w:rPr>
          <w:rFonts w:ascii="Times New Roman" w:hAnsi="Times New Roman" w:cs="Times New Roman"/>
        </w:rPr>
      </w:pPr>
    </w:p>
    <w:p w:rsidR="002131BE" w:rsidRDefault="002131BE" w:rsidP="002131BE">
      <w:pPr>
        <w:ind w:left="5664"/>
        <w:rPr>
          <w:rFonts w:ascii="Times New Roman" w:hAnsi="Times New Roman" w:cs="Times New Roman"/>
        </w:rPr>
      </w:pPr>
    </w:p>
    <w:p w:rsidR="002131BE" w:rsidRDefault="002131BE" w:rsidP="002131BE">
      <w:pPr>
        <w:ind w:left="5664"/>
        <w:rPr>
          <w:rFonts w:ascii="Times New Roman" w:hAnsi="Times New Roman" w:cs="Times New Roman"/>
        </w:rPr>
      </w:pPr>
    </w:p>
    <w:p w:rsidR="002131BE" w:rsidRDefault="002131BE" w:rsidP="002131BE">
      <w:pPr>
        <w:ind w:left="5664"/>
        <w:rPr>
          <w:rFonts w:ascii="Times New Roman" w:hAnsi="Times New Roman" w:cs="Times New Roman"/>
        </w:rPr>
      </w:pPr>
    </w:p>
    <w:p w:rsidR="002131BE" w:rsidRDefault="002131BE" w:rsidP="002131BE">
      <w:pPr>
        <w:ind w:left="5664"/>
        <w:rPr>
          <w:rFonts w:ascii="Times New Roman" w:hAnsi="Times New Roman" w:cs="Times New Roman"/>
        </w:rPr>
      </w:pPr>
    </w:p>
    <w:p w:rsidR="002131BE" w:rsidRDefault="002131BE" w:rsidP="002131BE">
      <w:pPr>
        <w:ind w:left="5664"/>
        <w:rPr>
          <w:rFonts w:ascii="Times New Roman" w:hAnsi="Times New Roman" w:cs="Times New Roman"/>
        </w:rPr>
      </w:pPr>
    </w:p>
    <w:p w:rsidR="002131BE" w:rsidRDefault="002131BE" w:rsidP="002131BE">
      <w:pPr>
        <w:ind w:left="5664"/>
        <w:rPr>
          <w:rFonts w:ascii="Times New Roman" w:hAnsi="Times New Roman" w:cs="Times New Roman"/>
        </w:rPr>
      </w:pPr>
    </w:p>
    <w:p w:rsidR="002131BE" w:rsidRDefault="002131BE" w:rsidP="002131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131BE" w:rsidRDefault="002131BE" w:rsidP="002131BE">
      <w:pPr>
        <w:rPr>
          <w:rFonts w:ascii="Times New Roman" w:hAnsi="Times New Roman" w:cs="Times New Roman"/>
        </w:rPr>
      </w:pPr>
    </w:p>
    <w:p w:rsidR="002131BE" w:rsidRDefault="002131BE" w:rsidP="002131BE">
      <w:pPr>
        <w:ind w:left="566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 10  </w:t>
      </w:r>
    </w:p>
    <w:p w:rsidR="002131BE" w:rsidRDefault="002131BE" w:rsidP="002131BE">
      <w:pPr>
        <w:ind w:left="566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Pr="00564C33">
        <w:rPr>
          <w:rFonts w:ascii="Times New Roman" w:hAnsi="Times New Roman" w:cs="Times New Roman"/>
        </w:rPr>
        <w:t xml:space="preserve">административному </w:t>
      </w:r>
      <w:r w:rsidRPr="005F18B6">
        <w:rPr>
          <w:rFonts w:ascii="Times New Roman" w:hAnsi="Times New Roman" w:cs="Times New Roman"/>
        </w:rPr>
        <w:t>регламенту по предоставлению муниципальной услуги «</w:t>
      </w:r>
      <w:r>
        <w:rPr>
          <w:rFonts w:ascii="Times New Roman" w:hAnsi="Times New Roman" w:cs="Times New Roman"/>
          <w:bCs/>
        </w:rPr>
        <w:t xml:space="preserve">Подготовка и утверждение </w:t>
      </w:r>
      <w:r w:rsidRPr="005F18B6">
        <w:rPr>
          <w:rFonts w:ascii="Times New Roman" w:hAnsi="Times New Roman" w:cs="Times New Roman"/>
          <w:bCs/>
        </w:rPr>
        <w:t>документации по планировке территории</w:t>
      </w:r>
      <w:r w:rsidRPr="005F18B6">
        <w:rPr>
          <w:rFonts w:ascii="Times New Roman" w:hAnsi="Times New Roman" w:cs="Times New Roman"/>
        </w:rPr>
        <w:t>»</w:t>
      </w:r>
    </w:p>
    <w:p w:rsidR="002131BE" w:rsidRDefault="002131BE" w:rsidP="002131BE">
      <w:pPr>
        <w:ind w:left="5664"/>
        <w:jc w:val="right"/>
        <w:rPr>
          <w:rFonts w:ascii="Times New Roman" w:hAnsi="Times New Roman" w:cs="Times New Roman"/>
        </w:rPr>
      </w:pPr>
    </w:p>
    <w:p w:rsidR="002131BE" w:rsidRPr="00407D3B" w:rsidRDefault="002131BE" w:rsidP="002131BE">
      <w:pPr>
        <w:ind w:left="5664"/>
        <w:jc w:val="right"/>
        <w:rPr>
          <w:rFonts w:ascii="Times New Roman" w:hAnsi="Times New Roman" w:cs="Times New Roman"/>
        </w:rPr>
      </w:pPr>
    </w:p>
    <w:p w:rsidR="002131BE" w:rsidRPr="00E032E1" w:rsidRDefault="002131BE" w:rsidP="002131BE">
      <w:pPr>
        <w:pStyle w:val="1b"/>
        <w:shd w:val="clear" w:color="auto" w:fill="auto"/>
        <w:spacing w:line="240" w:lineRule="auto"/>
        <w:ind w:firstLine="0"/>
        <w:jc w:val="right"/>
        <w:rPr>
          <w:sz w:val="20"/>
          <w:szCs w:val="20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032E1">
        <w:rPr>
          <w:sz w:val="20"/>
          <w:szCs w:val="20"/>
        </w:rPr>
        <w:t>(Бланк органа,</w:t>
      </w:r>
    </w:p>
    <w:p w:rsidR="002131BE" w:rsidRPr="00E032E1" w:rsidRDefault="002131BE" w:rsidP="002131BE">
      <w:pPr>
        <w:pStyle w:val="1b"/>
        <w:shd w:val="clear" w:color="auto" w:fill="auto"/>
        <w:spacing w:line="240" w:lineRule="auto"/>
        <w:ind w:firstLine="0"/>
        <w:jc w:val="right"/>
        <w:rPr>
          <w:sz w:val="20"/>
          <w:szCs w:val="20"/>
        </w:rPr>
      </w:pPr>
      <w:r w:rsidRPr="00E032E1">
        <w:rPr>
          <w:sz w:val="20"/>
          <w:szCs w:val="20"/>
        </w:rPr>
        <w:t xml:space="preserve"> осуществляющего предоставление </w:t>
      </w:r>
    </w:p>
    <w:p w:rsidR="002131BE" w:rsidRPr="00E032E1" w:rsidRDefault="002131BE" w:rsidP="002131BE">
      <w:pPr>
        <w:pStyle w:val="1b"/>
        <w:shd w:val="clear" w:color="auto" w:fill="auto"/>
        <w:spacing w:line="240" w:lineRule="auto"/>
        <w:ind w:left="4956" w:firstLine="0"/>
        <w:jc w:val="right"/>
        <w:rPr>
          <w:sz w:val="20"/>
          <w:szCs w:val="20"/>
        </w:rPr>
      </w:pPr>
      <w:r w:rsidRPr="00E032E1">
        <w:rPr>
          <w:sz w:val="20"/>
          <w:szCs w:val="20"/>
        </w:rPr>
        <w:t xml:space="preserve">       муниципальной услуги)</w:t>
      </w:r>
    </w:p>
    <w:p w:rsidR="002131BE" w:rsidRPr="00A30433" w:rsidRDefault="002131BE" w:rsidP="002131BE">
      <w:pPr>
        <w:pStyle w:val="1b"/>
        <w:shd w:val="clear" w:color="auto" w:fill="auto"/>
        <w:spacing w:line="240" w:lineRule="auto"/>
        <w:ind w:firstLine="0"/>
        <w:jc w:val="center"/>
        <w:rPr>
          <w:i/>
          <w:sz w:val="20"/>
          <w:szCs w:val="20"/>
        </w:rPr>
      </w:pPr>
    </w:p>
    <w:p w:rsidR="002131BE" w:rsidRDefault="002131BE" w:rsidP="002131BE">
      <w:pPr>
        <w:pStyle w:val="1b"/>
        <w:shd w:val="clear" w:color="auto" w:fill="auto"/>
        <w:tabs>
          <w:tab w:val="left" w:leader="underscore" w:pos="4550"/>
          <w:tab w:val="left" w:leader="underscore" w:pos="6922"/>
        </w:tabs>
        <w:spacing w:line="324" w:lineRule="auto"/>
        <w:ind w:firstLine="0"/>
        <w:jc w:val="center"/>
        <w:rPr>
          <w:b/>
          <w:bCs/>
        </w:rPr>
      </w:pPr>
    </w:p>
    <w:p w:rsidR="002131BE" w:rsidRPr="00E032E1" w:rsidRDefault="002131BE" w:rsidP="002131BE">
      <w:pPr>
        <w:pStyle w:val="1b"/>
        <w:shd w:val="clear" w:color="auto" w:fill="auto"/>
        <w:tabs>
          <w:tab w:val="left" w:leader="underscore" w:pos="4550"/>
          <w:tab w:val="left" w:leader="underscore" w:pos="6922"/>
        </w:tabs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C96E84">
        <w:rPr>
          <w:b/>
          <w:bCs/>
          <w:sz w:val="24"/>
          <w:szCs w:val="24"/>
        </w:rPr>
        <w:t xml:space="preserve">о внесении изменений в документацию по планировке территории </w:t>
      </w:r>
    </w:p>
    <w:p w:rsidR="002131BE" w:rsidRPr="00E032E1" w:rsidRDefault="002131BE" w:rsidP="002131BE">
      <w:pPr>
        <w:pStyle w:val="1b"/>
        <w:shd w:val="clear" w:color="auto" w:fill="auto"/>
        <w:tabs>
          <w:tab w:val="left" w:leader="underscore" w:pos="4550"/>
          <w:tab w:val="left" w:leader="underscore" w:pos="6922"/>
        </w:tabs>
        <w:spacing w:line="240" w:lineRule="auto"/>
        <w:ind w:firstLine="0"/>
        <w:jc w:val="center"/>
        <w:rPr>
          <w:sz w:val="24"/>
          <w:szCs w:val="24"/>
        </w:rPr>
      </w:pPr>
      <w:r w:rsidRPr="00E032E1">
        <w:rPr>
          <w:sz w:val="24"/>
          <w:szCs w:val="24"/>
        </w:rPr>
        <w:t xml:space="preserve"> (указать вид документации по планировке территории: проект планировки </w:t>
      </w:r>
    </w:p>
    <w:p w:rsidR="002131BE" w:rsidRPr="00E032E1" w:rsidRDefault="002131BE" w:rsidP="002131BE">
      <w:pPr>
        <w:pStyle w:val="1b"/>
        <w:shd w:val="clear" w:color="auto" w:fill="auto"/>
        <w:tabs>
          <w:tab w:val="left" w:leader="underscore" w:pos="4550"/>
          <w:tab w:val="left" w:leader="underscore" w:pos="6922"/>
        </w:tabs>
        <w:spacing w:line="240" w:lineRule="auto"/>
        <w:ind w:firstLine="0"/>
        <w:jc w:val="center"/>
        <w:rPr>
          <w:sz w:val="24"/>
          <w:szCs w:val="24"/>
        </w:rPr>
      </w:pPr>
      <w:r w:rsidRPr="00E032E1">
        <w:rPr>
          <w:sz w:val="24"/>
          <w:szCs w:val="24"/>
        </w:rPr>
        <w:t>территории и проект межевания территории / проект межевания территории)</w:t>
      </w:r>
    </w:p>
    <w:p w:rsidR="002131BE" w:rsidRPr="00E032E1" w:rsidRDefault="002131BE" w:rsidP="002131BE">
      <w:pPr>
        <w:pStyle w:val="1b"/>
        <w:shd w:val="clear" w:color="auto" w:fill="auto"/>
        <w:tabs>
          <w:tab w:val="left" w:leader="underscore" w:pos="4550"/>
          <w:tab w:val="left" w:leader="underscore" w:pos="6922"/>
        </w:tabs>
        <w:spacing w:line="240" w:lineRule="auto"/>
        <w:ind w:firstLine="0"/>
        <w:jc w:val="center"/>
        <w:rPr>
          <w:sz w:val="24"/>
          <w:szCs w:val="24"/>
        </w:rPr>
      </w:pPr>
    </w:p>
    <w:p w:rsidR="002131BE" w:rsidRDefault="002131BE" w:rsidP="002131BE">
      <w:pPr>
        <w:pStyle w:val="1b"/>
        <w:shd w:val="clear" w:color="auto" w:fill="auto"/>
        <w:tabs>
          <w:tab w:val="left" w:leader="underscore" w:pos="4550"/>
          <w:tab w:val="left" w:leader="underscore" w:pos="6922"/>
        </w:tabs>
        <w:spacing w:line="240" w:lineRule="auto"/>
        <w:ind w:firstLine="0"/>
        <w:jc w:val="center"/>
      </w:pPr>
      <w:r>
        <w:t xml:space="preserve"> от___________№ ______________</w:t>
      </w:r>
    </w:p>
    <w:p w:rsidR="002131BE" w:rsidRPr="00E032E1" w:rsidRDefault="002131BE" w:rsidP="002131BE">
      <w:pPr>
        <w:pStyle w:val="1b"/>
        <w:shd w:val="clear" w:color="auto" w:fill="auto"/>
        <w:tabs>
          <w:tab w:val="left" w:leader="underscore" w:pos="4550"/>
          <w:tab w:val="left" w:leader="underscore" w:pos="6922"/>
        </w:tabs>
        <w:spacing w:line="240" w:lineRule="auto"/>
        <w:ind w:firstLine="0"/>
        <w:jc w:val="center"/>
        <w:rPr>
          <w:sz w:val="24"/>
          <w:szCs w:val="24"/>
        </w:rPr>
      </w:pPr>
    </w:p>
    <w:p w:rsidR="002131BE" w:rsidRPr="007237B4" w:rsidRDefault="002131BE" w:rsidP="002131BE">
      <w:pPr>
        <w:pStyle w:val="1b"/>
        <w:shd w:val="clear" w:color="auto" w:fill="auto"/>
        <w:tabs>
          <w:tab w:val="left" w:leader="underscore" w:pos="3643"/>
          <w:tab w:val="left" w:leader="underscore" w:pos="5990"/>
        </w:tabs>
        <w:spacing w:line="259" w:lineRule="auto"/>
        <w:ind w:firstLine="580"/>
        <w:jc w:val="both"/>
        <w:rPr>
          <w:sz w:val="24"/>
          <w:szCs w:val="24"/>
        </w:rPr>
      </w:pPr>
      <w:r w:rsidRPr="007237B4">
        <w:rPr>
          <w:sz w:val="24"/>
          <w:szCs w:val="24"/>
        </w:rPr>
        <w:t>В соответствии с Градостроительным кодексом Российской Федерации, Федеральным законом от 6 октября 2003 г. №</w:t>
      </w:r>
      <w:r>
        <w:rPr>
          <w:sz w:val="24"/>
          <w:szCs w:val="24"/>
        </w:rPr>
        <w:t xml:space="preserve"> </w:t>
      </w:r>
      <w:r w:rsidRPr="007237B4">
        <w:rPr>
          <w:sz w:val="24"/>
          <w:szCs w:val="24"/>
        </w:rPr>
        <w:t>131-Ф3 «Об общих принципах организации местного самоуправления в Российской Федерац</w:t>
      </w:r>
      <w:r>
        <w:rPr>
          <w:sz w:val="24"/>
          <w:szCs w:val="24"/>
        </w:rPr>
        <w:t>ии», на основании обращения от __________№ __________</w:t>
      </w:r>
      <w:r w:rsidRPr="007237B4">
        <w:rPr>
          <w:sz w:val="24"/>
          <w:szCs w:val="24"/>
        </w:rPr>
        <w:t>, заключения по результатам</w:t>
      </w:r>
      <w:r>
        <w:rPr>
          <w:sz w:val="24"/>
          <w:szCs w:val="24"/>
        </w:rPr>
        <w:t xml:space="preserve"> </w:t>
      </w:r>
      <w:r w:rsidRPr="007237B4">
        <w:rPr>
          <w:sz w:val="24"/>
          <w:szCs w:val="24"/>
        </w:rPr>
        <w:t xml:space="preserve">публичных слушаний/общественных обсуждений от </w:t>
      </w:r>
      <w:r>
        <w:rPr>
          <w:sz w:val="24"/>
          <w:szCs w:val="24"/>
        </w:rPr>
        <w:t xml:space="preserve">_____________ г. </w:t>
      </w:r>
      <w:r w:rsidRPr="007237B4">
        <w:rPr>
          <w:sz w:val="24"/>
          <w:szCs w:val="24"/>
        </w:rPr>
        <w:t>№</w:t>
      </w:r>
      <w:r w:rsidRPr="007237B4">
        <w:rPr>
          <w:sz w:val="24"/>
          <w:szCs w:val="24"/>
        </w:rPr>
        <w:tab/>
      </w:r>
      <w:r>
        <w:rPr>
          <w:sz w:val="24"/>
          <w:szCs w:val="24"/>
        </w:rPr>
        <w:t xml:space="preserve">, </w:t>
      </w:r>
      <w:r w:rsidRPr="007237B4">
        <w:rPr>
          <w:sz w:val="24"/>
          <w:szCs w:val="24"/>
        </w:rPr>
        <w:t>(указывается в случае проведения публичных</w:t>
      </w:r>
      <w:r>
        <w:rPr>
          <w:sz w:val="24"/>
          <w:szCs w:val="24"/>
        </w:rPr>
        <w:t xml:space="preserve"> </w:t>
      </w:r>
      <w:r w:rsidRPr="007237B4">
        <w:rPr>
          <w:sz w:val="24"/>
          <w:szCs w:val="24"/>
        </w:rPr>
        <w:t>слушаний/общественных обсуждений):</w:t>
      </w:r>
    </w:p>
    <w:p w:rsidR="002131BE" w:rsidRDefault="002131BE" w:rsidP="002131BE">
      <w:pPr>
        <w:pStyle w:val="1b"/>
        <w:shd w:val="clear" w:color="auto" w:fill="auto"/>
        <w:tabs>
          <w:tab w:val="left" w:leader="underscore" w:pos="9600"/>
        </w:tabs>
        <w:spacing w:line="259" w:lineRule="auto"/>
        <w:ind w:firstLine="580"/>
        <w:jc w:val="both"/>
      </w:pPr>
      <w:r>
        <w:rPr>
          <w:sz w:val="24"/>
          <w:szCs w:val="24"/>
        </w:rPr>
        <w:t xml:space="preserve">1. </w:t>
      </w:r>
      <w:r w:rsidRPr="00754DBF">
        <w:rPr>
          <w:sz w:val="24"/>
          <w:szCs w:val="24"/>
        </w:rPr>
        <w:t>Внести изменения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территории), утвержденную:</w:t>
      </w:r>
      <w:r>
        <w:t xml:space="preserve"> __________________________</w:t>
      </w:r>
    </w:p>
    <w:p w:rsidR="002131BE" w:rsidRPr="0010366E" w:rsidRDefault="002131BE" w:rsidP="0010366E">
      <w:pPr>
        <w:pBdr>
          <w:bottom w:val="single" w:sz="4" w:space="0" w:color="auto"/>
        </w:pBdr>
        <w:ind w:firstLine="58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0366E">
        <w:rPr>
          <w:rFonts w:ascii="Times New Roman" w:hAnsi="Times New Roman" w:cs="Times New Roman"/>
          <w:i/>
          <w:sz w:val="20"/>
          <w:szCs w:val="20"/>
        </w:rPr>
        <w:t>(указываются реквизиты решения об утверждении</w:t>
      </w:r>
    </w:p>
    <w:p w:rsidR="002131BE" w:rsidRDefault="002131BE" w:rsidP="002131BE">
      <w:pPr>
        <w:pBdr>
          <w:bottom w:val="single" w:sz="4" w:space="0" w:color="auto"/>
        </w:pBdr>
      </w:pPr>
      <w:r>
        <w:t xml:space="preserve"> </w:t>
      </w:r>
    </w:p>
    <w:p w:rsidR="002131BE" w:rsidRDefault="002131BE" w:rsidP="002131BE">
      <w:pPr>
        <w:pStyle w:val="aa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</w:t>
      </w:r>
      <w:r w:rsidRPr="008C7A93">
        <w:rPr>
          <w:rFonts w:ascii="Times New Roman" w:hAnsi="Times New Roman" w:cs="Times New Roman"/>
          <w:i/>
          <w:sz w:val="20"/>
          <w:szCs w:val="20"/>
        </w:rPr>
        <w:t>документации по планировке территории)</w:t>
      </w:r>
    </w:p>
    <w:p w:rsidR="002131BE" w:rsidRPr="008C7A93" w:rsidRDefault="002131BE" w:rsidP="002131BE">
      <w:pPr>
        <w:pStyle w:val="aa"/>
        <w:rPr>
          <w:rFonts w:ascii="Times New Roman" w:hAnsi="Times New Roman" w:cs="Times New Roman"/>
          <w:i/>
          <w:sz w:val="20"/>
          <w:szCs w:val="20"/>
        </w:rPr>
      </w:pPr>
    </w:p>
    <w:p w:rsidR="002131BE" w:rsidRPr="00C96E84" w:rsidRDefault="002131BE" w:rsidP="002131BE">
      <w:pPr>
        <w:pStyle w:val="1b"/>
        <w:shd w:val="clear" w:color="auto" w:fill="auto"/>
        <w:tabs>
          <w:tab w:val="left" w:leader="underscore" w:pos="9600"/>
        </w:tabs>
        <w:spacing w:line="240" w:lineRule="auto"/>
        <w:ind w:firstLine="0"/>
        <w:jc w:val="both"/>
        <w:rPr>
          <w:sz w:val="24"/>
          <w:szCs w:val="24"/>
        </w:rPr>
      </w:pPr>
      <w:r w:rsidRPr="00C96E84">
        <w:rPr>
          <w:sz w:val="24"/>
          <w:szCs w:val="24"/>
        </w:rPr>
        <w:t>в отношении территории (ее отдельных частей)</w:t>
      </w:r>
      <w:r w:rsidRPr="00C96E84">
        <w:rPr>
          <w:sz w:val="24"/>
          <w:szCs w:val="24"/>
        </w:rPr>
        <w:tab/>
      </w:r>
    </w:p>
    <w:p w:rsidR="002131BE" w:rsidRDefault="002131BE" w:rsidP="002131BE">
      <w:pPr>
        <w:pStyle w:val="aa"/>
        <w:ind w:firstLine="58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</w:t>
      </w:r>
      <w:r w:rsidRPr="007237B4">
        <w:rPr>
          <w:rFonts w:ascii="Times New Roman" w:hAnsi="Times New Roman" w:cs="Times New Roman"/>
          <w:i/>
          <w:sz w:val="20"/>
          <w:szCs w:val="20"/>
        </w:rPr>
        <w:t xml:space="preserve">(кадастровый номер </w:t>
      </w:r>
    </w:p>
    <w:p w:rsidR="002131BE" w:rsidRDefault="002131BE" w:rsidP="002131BE">
      <w:pPr>
        <w:pStyle w:val="aa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________________________________________________________________________________________________</w:t>
      </w:r>
    </w:p>
    <w:p w:rsidR="002131BE" w:rsidRDefault="002131BE" w:rsidP="002131BE">
      <w:pPr>
        <w:pStyle w:val="aa"/>
        <w:ind w:firstLine="58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</w:t>
      </w:r>
      <w:r w:rsidRPr="007237B4">
        <w:rPr>
          <w:rFonts w:ascii="Times New Roman" w:hAnsi="Times New Roman" w:cs="Times New Roman"/>
          <w:i/>
          <w:sz w:val="20"/>
          <w:szCs w:val="20"/>
        </w:rPr>
        <w:t>земельного участка или описание границ территории согласно прилагаемой схеме).</w:t>
      </w:r>
    </w:p>
    <w:p w:rsidR="002131BE" w:rsidRDefault="002131BE" w:rsidP="002131BE">
      <w:pPr>
        <w:pStyle w:val="aa"/>
        <w:ind w:firstLine="58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131BE" w:rsidRPr="00754DBF" w:rsidRDefault="002131BE" w:rsidP="002131BE">
      <w:pPr>
        <w:pStyle w:val="aa"/>
        <w:tabs>
          <w:tab w:val="left" w:pos="993"/>
        </w:tabs>
        <w:ind w:left="-142" w:firstLine="722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</w:rPr>
        <w:t>2. О</w:t>
      </w:r>
      <w:r w:rsidRPr="007237B4">
        <w:rPr>
          <w:rFonts w:ascii="Times New Roman" w:hAnsi="Times New Roman" w:cs="Times New Roman"/>
        </w:rPr>
        <w:t>публиковать настоящее решение (постановление</w:t>
      </w:r>
      <w:r>
        <w:rPr>
          <w:rFonts w:ascii="Times New Roman" w:hAnsi="Times New Roman" w:cs="Times New Roman"/>
        </w:rPr>
        <w:t>/распоряжение</w:t>
      </w:r>
      <w:r w:rsidRPr="007237B4">
        <w:rPr>
          <w:rFonts w:ascii="Times New Roman" w:hAnsi="Times New Roman" w:cs="Times New Roman"/>
        </w:rPr>
        <w:t>) в</w:t>
      </w:r>
      <w:r>
        <w:rPr>
          <w:rFonts w:ascii="Times New Roman" w:hAnsi="Times New Roman" w:cs="Times New Roman"/>
        </w:rPr>
        <w:t xml:space="preserve"> </w:t>
      </w:r>
      <w:r w:rsidRPr="002131BE">
        <w:rPr>
          <w:rFonts w:ascii="Times New Roman" w:hAnsi="Times New Roman" w:cs="Times New Roman"/>
        </w:rPr>
        <w:t>«_______________________________________________________________________________».</w:t>
      </w:r>
    </w:p>
    <w:p w:rsidR="002131BE" w:rsidRPr="00C96E84" w:rsidRDefault="002131BE" w:rsidP="00094D59">
      <w:pPr>
        <w:pStyle w:val="1b"/>
        <w:numPr>
          <w:ilvl w:val="0"/>
          <w:numId w:val="42"/>
        </w:numPr>
        <w:shd w:val="clear" w:color="auto" w:fill="auto"/>
        <w:tabs>
          <w:tab w:val="left" w:pos="949"/>
        </w:tabs>
        <w:spacing w:after="100" w:line="240" w:lineRule="auto"/>
        <w:ind w:firstLine="580"/>
        <w:jc w:val="both"/>
        <w:rPr>
          <w:sz w:val="24"/>
          <w:szCs w:val="24"/>
        </w:rPr>
      </w:pPr>
      <w:r w:rsidRPr="00C96E84">
        <w:rPr>
          <w:sz w:val="24"/>
          <w:szCs w:val="24"/>
        </w:rPr>
        <w:t>Настоящее решение (постановление/распоряжение) вступает в силу после его официального опубликования.</w:t>
      </w:r>
    </w:p>
    <w:p w:rsidR="002131BE" w:rsidRDefault="002131BE" w:rsidP="00094D59">
      <w:pPr>
        <w:pStyle w:val="1b"/>
        <w:numPr>
          <w:ilvl w:val="0"/>
          <w:numId w:val="42"/>
        </w:numPr>
        <w:shd w:val="clear" w:color="auto" w:fill="auto"/>
        <w:tabs>
          <w:tab w:val="left" w:pos="851"/>
        </w:tabs>
        <w:spacing w:line="240" w:lineRule="auto"/>
        <w:ind w:firstLine="580"/>
        <w:jc w:val="both"/>
      </w:pPr>
      <w:r w:rsidRPr="00C96E84">
        <w:rPr>
          <w:sz w:val="24"/>
          <w:szCs w:val="24"/>
        </w:rPr>
        <w:t xml:space="preserve">  Контроль за исполнением настоящего решения (постановления/распоряжения) возложить на</w:t>
      </w:r>
      <w:r w:rsidRPr="00CE4FC0">
        <w:rPr>
          <w:sz w:val="24"/>
          <w:szCs w:val="24"/>
        </w:rPr>
        <w:t xml:space="preserve"> </w:t>
      </w:r>
      <w:r>
        <w:rPr>
          <w:sz w:val="24"/>
          <w:szCs w:val="24"/>
        </w:rPr>
        <w:t>________</w:t>
      </w:r>
      <w:r w:rsidRPr="00CE4FC0">
        <w:rPr>
          <w:sz w:val="24"/>
          <w:szCs w:val="24"/>
        </w:rPr>
        <w:t>_________________________________________________</w:t>
      </w:r>
      <w:r>
        <w:rPr>
          <w:sz w:val="24"/>
          <w:szCs w:val="24"/>
        </w:rPr>
        <w:t>__________</w:t>
      </w:r>
      <w:r w:rsidRPr="00CE4FC0">
        <w:rPr>
          <w:sz w:val="24"/>
          <w:szCs w:val="24"/>
        </w:rPr>
        <w:t>_.</w:t>
      </w:r>
    </w:p>
    <w:p w:rsidR="002131BE" w:rsidRDefault="002131BE" w:rsidP="002131BE">
      <w:pPr>
        <w:pStyle w:val="1b"/>
        <w:shd w:val="clear" w:color="auto" w:fill="auto"/>
        <w:spacing w:line="240" w:lineRule="auto"/>
        <w:ind w:firstLine="580"/>
        <w:rPr>
          <w:sz w:val="24"/>
          <w:szCs w:val="24"/>
        </w:rPr>
      </w:pPr>
      <w:bookmarkStart w:id="15" w:name="bookmark16"/>
      <w:bookmarkStart w:id="16" w:name="bookmark17"/>
    </w:p>
    <w:p w:rsidR="002131BE" w:rsidRDefault="002131BE" w:rsidP="002131BE">
      <w:pPr>
        <w:pStyle w:val="1b"/>
        <w:shd w:val="clear" w:color="auto" w:fill="auto"/>
        <w:spacing w:line="240" w:lineRule="auto"/>
        <w:ind w:firstLine="580"/>
        <w:rPr>
          <w:sz w:val="24"/>
          <w:szCs w:val="24"/>
        </w:rPr>
      </w:pPr>
    </w:p>
    <w:p w:rsidR="002131BE" w:rsidRPr="009776DE" w:rsidRDefault="002131BE" w:rsidP="002131BE">
      <w:pPr>
        <w:pStyle w:val="1b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9776DE">
        <w:rPr>
          <w:sz w:val="24"/>
          <w:szCs w:val="24"/>
        </w:rPr>
        <w:t>Должностное лицо (ФИО)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__________________________________</w:t>
      </w:r>
    </w:p>
    <w:p w:rsidR="002131BE" w:rsidRPr="0010366E" w:rsidRDefault="002131BE" w:rsidP="002131BE">
      <w:pPr>
        <w:ind w:firstLine="709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0366E">
        <w:rPr>
          <w:rFonts w:ascii="Times New Roman" w:hAnsi="Times New Roman" w:cs="Times New Roman"/>
          <w:sz w:val="20"/>
          <w:szCs w:val="20"/>
        </w:rPr>
        <w:t>(подпись должностного лица органа,</w:t>
      </w:r>
    </w:p>
    <w:p w:rsidR="002131BE" w:rsidRPr="0010366E" w:rsidRDefault="002131BE" w:rsidP="002131BE">
      <w:pPr>
        <w:ind w:left="5672"/>
        <w:rPr>
          <w:rFonts w:ascii="Times New Roman" w:hAnsi="Times New Roman" w:cs="Times New Roman"/>
          <w:i/>
          <w:iCs/>
          <w:sz w:val="20"/>
          <w:szCs w:val="20"/>
        </w:rPr>
      </w:pPr>
      <w:r w:rsidRPr="0010366E">
        <w:rPr>
          <w:rFonts w:ascii="Times New Roman" w:hAnsi="Times New Roman" w:cs="Times New Roman"/>
          <w:sz w:val="20"/>
          <w:szCs w:val="20"/>
        </w:rPr>
        <w:t xml:space="preserve">   осуществляющего предоставление</w:t>
      </w:r>
    </w:p>
    <w:p w:rsidR="002131BE" w:rsidRPr="0010366E" w:rsidRDefault="002131BE" w:rsidP="0010366E">
      <w:pPr>
        <w:pStyle w:val="30"/>
        <w:shd w:val="clear" w:color="auto" w:fill="auto"/>
        <w:spacing w:before="0"/>
        <w:ind w:firstLine="709"/>
        <w:rPr>
          <w:b w:val="0"/>
          <w:sz w:val="20"/>
          <w:szCs w:val="20"/>
        </w:rPr>
      </w:pPr>
      <w:r w:rsidRPr="0010366E">
        <w:rPr>
          <w:b w:val="0"/>
          <w:sz w:val="20"/>
          <w:szCs w:val="20"/>
        </w:rPr>
        <w:t xml:space="preserve"> </w:t>
      </w:r>
      <w:r w:rsidRPr="0010366E">
        <w:rPr>
          <w:b w:val="0"/>
          <w:sz w:val="20"/>
          <w:szCs w:val="20"/>
        </w:rPr>
        <w:tab/>
      </w:r>
      <w:r w:rsidRPr="0010366E">
        <w:rPr>
          <w:b w:val="0"/>
          <w:sz w:val="20"/>
          <w:szCs w:val="20"/>
        </w:rPr>
        <w:tab/>
      </w:r>
      <w:r w:rsidRPr="0010366E">
        <w:rPr>
          <w:b w:val="0"/>
          <w:sz w:val="20"/>
          <w:szCs w:val="20"/>
        </w:rPr>
        <w:tab/>
      </w:r>
      <w:r w:rsidRPr="0010366E">
        <w:rPr>
          <w:b w:val="0"/>
          <w:sz w:val="20"/>
          <w:szCs w:val="20"/>
        </w:rPr>
        <w:tab/>
      </w:r>
      <w:r w:rsidRPr="0010366E">
        <w:rPr>
          <w:b w:val="0"/>
          <w:sz w:val="20"/>
          <w:szCs w:val="20"/>
        </w:rPr>
        <w:tab/>
      </w:r>
      <w:r w:rsidRPr="0010366E">
        <w:rPr>
          <w:b w:val="0"/>
          <w:sz w:val="20"/>
          <w:szCs w:val="20"/>
        </w:rPr>
        <w:tab/>
      </w:r>
      <w:r w:rsidR="0010366E">
        <w:rPr>
          <w:b w:val="0"/>
          <w:sz w:val="20"/>
          <w:szCs w:val="20"/>
        </w:rPr>
        <w:t xml:space="preserve">                </w:t>
      </w:r>
      <w:r w:rsidRPr="0010366E">
        <w:rPr>
          <w:b w:val="0"/>
          <w:sz w:val="20"/>
          <w:szCs w:val="20"/>
        </w:rPr>
        <w:t>муниципальной услуги)</w:t>
      </w:r>
    </w:p>
    <w:p w:rsidR="002131BE" w:rsidRPr="00F30ED4" w:rsidRDefault="002131BE" w:rsidP="002131BE">
      <w:pPr>
        <w:pStyle w:val="30"/>
        <w:shd w:val="clear" w:color="auto" w:fill="auto"/>
        <w:ind w:firstLine="709"/>
      </w:pPr>
    </w:p>
    <w:p w:rsidR="002131BE" w:rsidRDefault="002131BE" w:rsidP="002131BE">
      <w:pPr>
        <w:ind w:left="5664"/>
        <w:rPr>
          <w:i/>
          <w:sz w:val="22"/>
          <w:szCs w:val="22"/>
        </w:rPr>
      </w:pPr>
    </w:p>
    <w:p w:rsidR="002131BE" w:rsidRDefault="002131BE" w:rsidP="002131BE">
      <w:pPr>
        <w:rPr>
          <w:i/>
          <w:sz w:val="22"/>
          <w:szCs w:val="22"/>
        </w:rPr>
      </w:pPr>
    </w:p>
    <w:p w:rsidR="002131BE" w:rsidRDefault="002131BE" w:rsidP="002131BE">
      <w:pPr>
        <w:ind w:left="566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 11 </w:t>
      </w:r>
    </w:p>
    <w:p w:rsidR="002131BE" w:rsidRDefault="002131BE" w:rsidP="002131BE">
      <w:pPr>
        <w:ind w:left="566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 </w:t>
      </w:r>
      <w:r w:rsidRPr="00564C33">
        <w:rPr>
          <w:rFonts w:ascii="Times New Roman" w:hAnsi="Times New Roman" w:cs="Times New Roman"/>
        </w:rPr>
        <w:t xml:space="preserve">административному </w:t>
      </w:r>
      <w:r w:rsidRPr="005F18B6">
        <w:rPr>
          <w:rFonts w:ascii="Times New Roman" w:hAnsi="Times New Roman" w:cs="Times New Roman"/>
        </w:rPr>
        <w:t>регламенту по предоставлению муниципальной услуги «</w:t>
      </w:r>
      <w:r>
        <w:rPr>
          <w:rFonts w:ascii="Times New Roman" w:hAnsi="Times New Roman" w:cs="Times New Roman"/>
          <w:bCs/>
        </w:rPr>
        <w:t xml:space="preserve">Подготовка и утверждение </w:t>
      </w:r>
      <w:r w:rsidRPr="005F18B6">
        <w:rPr>
          <w:rFonts w:ascii="Times New Roman" w:hAnsi="Times New Roman" w:cs="Times New Roman"/>
          <w:bCs/>
        </w:rPr>
        <w:t>документации по планировке территории</w:t>
      </w:r>
      <w:r w:rsidRPr="005F18B6">
        <w:rPr>
          <w:rFonts w:ascii="Times New Roman" w:hAnsi="Times New Roman" w:cs="Times New Roman"/>
        </w:rPr>
        <w:t>»</w:t>
      </w:r>
    </w:p>
    <w:p w:rsidR="002131BE" w:rsidRDefault="002131BE" w:rsidP="002131BE">
      <w:pPr>
        <w:pStyle w:val="1b"/>
        <w:shd w:val="clear" w:color="auto" w:fill="auto"/>
        <w:spacing w:line="240" w:lineRule="auto"/>
        <w:ind w:firstLine="0"/>
        <w:rPr>
          <w:i/>
          <w:sz w:val="22"/>
          <w:szCs w:val="22"/>
        </w:rPr>
      </w:pPr>
    </w:p>
    <w:p w:rsidR="002131BE" w:rsidRDefault="002131BE" w:rsidP="002131BE">
      <w:pPr>
        <w:pStyle w:val="1b"/>
        <w:shd w:val="clear" w:color="auto" w:fill="auto"/>
        <w:spacing w:line="240" w:lineRule="auto"/>
        <w:ind w:firstLine="0"/>
        <w:rPr>
          <w:i/>
          <w:sz w:val="22"/>
          <w:szCs w:val="22"/>
        </w:rPr>
      </w:pPr>
    </w:p>
    <w:p w:rsidR="002131BE" w:rsidRPr="00754DBF" w:rsidRDefault="002131BE" w:rsidP="002131BE">
      <w:pPr>
        <w:pStyle w:val="1b"/>
        <w:shd w:val="clear" w:color="auto" w:fill="auto"/>
        <w:spacing w:line="240" w:lineRule="auto"/>
        <w:ind w:left="4248" w:firstLine="0"/>
        <w:jc w:val="right"/>
        <w:rPr>
          <w:sz w:val="20"/>
          <w:szCs w:val="20"/>
        </w:rPr>
      </w:pPr>
      <w:r w:rsidRPr="00754DBF">
        <w:rPr>
          <w:sz w:val="22"/>
          <w:szCs w:val="22"/>
        </w:rPr>
        <w:t xml:space="preserve">        (</w:t>
      </w:r>
      <w:r w:rsidRPr="00754DBF">
        <w:rPr>
          <w:sz w:val="20"/>
          <w:szCs w:val="20"/>
        </w:rPr>
        <w:t>Бланк органа,</w:t>
      </w:r>
    </w:p>
    <w:p w:rsidR="002131BE" w:rsidRPr="00754DBF" w:rsidRDefault="002131BE" w:rsidP="002131BE">
      <w:pPr>
        <w:pStyle w:val="1b"/>
        <w:shd w:val="clear" w:color="auto" w:fill="auto"/>
        <w:spacing w:line="240" w:lineRule="auto"/>
        <w:ind w:firstLine="0"/>
        <w:jc w:val="right"/>
        <w:rPr>
          <w:sz w:val="20"/>
          <w:szCs w:val="20"/>
        </w:rPr>
      </w:pPr>
      <w:r w:rsidRPr="00754DBF">
        <w:rPr>
          <w:sz w:val="20"/>
          <w:szCs w:val="20"/>
        </w:rPr>
        <w:t xml:space="preserve"> осуществляющего предоставление </w:t>
      </w:r>
    </w:p>
    <w:p w:rsidR="002131BE" w:rsidRPr="00754DBF" w:rsidRDefault="002131BE" w:rsidP="002131BE">
      <w:pPr>
        <w:pStyle w:val="1b"/>
        <w:shd w:val="clear" w:color="auto" w:fill="auto"/>
        <w:spacing w:line="240" w:lineRule="auto"/>
        <w:ind w:left="4956" w:firstLine="0"/>
        <w:jc w:val="right"/>
        <w:rPr>
          <w:sz w:val="20"/>
          <w:szCs w:val="20"/>
        </w:rPr>
      </w:pPr>
      <w:r w:rsidRPr="00754DBF">
        <w:rPr>
          <w:sz w:val="20"/>
          <w:szCs w:val="20"/>
        </w:rPr>
        <w:t xml:space="preserve">       муниципальной услуги)</w:t>
      </w:r>
    </w:p>
    <w:p w:rsidR="002131BE" w:rsidRDefault="002131BE" w:rsidP="002131BE">
      <w:pPr>
        <w:pStyle w:val="1b"/>
        <w:shd w:val="clear" w:color="auto" w:fill="auto"/>
        <w:spacing w:line="240" w:lineRule="auto"/>
        <w:ind w:left="4956" w:firstLine="0"/>
        <w:jc w:val="center"/>
        <w:rPr>
          <w:i/>
          <w:sz w:val="22"/>
          <w:szCs w:val="22"/>
        </w:rPr>
      </w:pPr>
    </w:p>
    <w:p w:rsidR="002131BE" w:rsidRPr="00D4028B" w:rsidRDefault="002131BE" w:rsidP="002131BE">
      <w:pPr>
        <w:pStyle w:val="1b"/>
        <w:shd w:val="clear" w:color="auto" w:fill="auto"/>
        <w:spacing w:line="240" w:lineRule="auto"/>
        <w:ind w:left="4956" w:firstLine="0"/>
        <w:jc w:val="center"/>
        <w:rPr>
          <w:i/>
          <w:sz w:val="22"/>
          <w:szCs w:val="22"/>
        </w:rPr>
      </w:pPr>
    </w:p>
    <w:p w:rsidR="002131BE" w:rsidRPr="00121D9F" w:rsidRDefault="002131BE" w:rsidP="00121D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1D9F">
        <w:rPr>
          <w:rFonts w:ascii="Times New Roman" w:hAnsi="Times New Roman" w:cs="Times New Roman"/>
          <w:b/>
          <w:sz w:val="32"/>
          <w:szCs w:val="32"/>
        </w:rPr>
        <w:t>об отклонении документации по планировке территории</w:t>
      </w:r>
    </w:p>
    <w:p w:rsidR="002131BE" w:rsidRPr="00121D9F" w:rsidRDefault="002131BE" w:rsidP="00121D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1D9F">
        <w:rPr>
          <w:rFonts w:ascii="Times New Roman" w:hAnsi="Times New Roman" w:cs="Times New Roman"/>
          <w:b/>
          <w:sz w:val="32"/>
          <w:szCs w:val="32"/>
        </w:rPr>
        <w:t>и направлении ее на доработку</w:t>
      </w:r>
      <w:bookmarkEnd w:id="15"/>
      <w:bookmarkEnd w:id="16"/>
    </w:p>
    <w:p w:rsidR="002131BE" w:rsidRPr="00754DBF" w:rsidRDefault="002131BE" w:rsidP="002131BE">
      <w:pPr>
        <w:pStyle w:val="1b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  <w:r w:rsidRPr="00754DBF">
        <w:rPr>
          <w:sz w:val="24"/>
          <w:szCs w:val="24"/>
        </w:rPr>
        <w:t xml:space="preserve">(указать вид документации по планировке территории: проект планировки </w:t>
      </w:r>
    </w:p>
    <w:p w:rsidR="002131BE" w:rsidRDefault="002131BE" w:rsidP="002131BE">
      <w:pPr>
        <w:pStyle w:val="1b"/>
        <w:shd w:val="clear" w:color="auto" w:fill="auto"/>
        <w:spacing w:line="240" w:lineRule="auto"/>
        <w:ind w:firstLine="0"/>
        <w:jc w:val="center"/>
        <w:rPr>
          <w:sz w:val="20"/>
          <w:szCs w:val="20"/>
        </w:rPr>
      </w:pPr>
      <w:r w:rsidRPr="00754DBF">
        <w:rPr>
          <w:sz w:val="24"/>
          <w:szCs w:val="24"/>
        </w:rPr>
        <w:t>территории и проект межевания территории / проект межевания территории</w:t>
      </w:r>
      <w:r w:rsidRPr="00A30433">
        <w:rPr>
          <w:sz w:val="20"/>
          <w:szCs w:val="20"/>
        </w:rPr>
        <w:t>)</w:t>
      </w:r>
    </w:p>
    <w:p w:rsidR="002131BE" w:rsidRPr="00754DBF" w:rsidRDefault="002131BE" w:rsidP="002131BE">
      <w:pPr>
        <w:pStyle w:val="1b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2131BE" w:rsidRDefault="002131BE" w:rsidP="002131BE">
      <w:pPr>
        <w:pStyle w:val="1b"/>
        <w:shd w:val="clear" w:color="auto" w:fill="auto"/>
        <w:tabs>
          <w:tab w:val="left" w:leader="underscore" w:pos="2496"/>
          <w:tab w:val="left" w:leader="underscore" w:pos="4867"/>
        </w:tabs>
        <w:spacing w:line="240" w:lineRule="auto"/>
        <w:ind w:firstLine="0"/>
        <w:jc w:val="center"/>
      </w:pPr>
      <w:r>
        <w:t>от</w:t>
      </w:r>
      <w:r>
        <w:tab/>
        <w:t>№</w:t>
      </w:r>
      <w:r>
        <w:tab/>
      </w:r>
    </w:p>
    <w:p w:rsidR="002131BE" w:rsidRPr="00754DBF" w:rsidRDefault="002131BE" w:rsidP="002131BE">
      <w:pPr>
        <w:pStyle w:val="1b"/>
        <w:shd w:val="clear" w:color="auto" w:fill="auto"/>
        <w:tabs>
          <w:tab w:val="left" w:leader="underscore" w:pos="2496"/>
          <w:tab w:val="left" w:leader="underscore" w:pos="4867"/>
        </w:tabs>
        <w:spacing w:line="240" w:lineRule="auto"/>
        <w:ind w:firstLine="0"/>
        <w:jc w:val="center"/>
        <w:rPr>
          <w:sz w:val="24"/>
          <w:szCs w:val="24"/>
        </w:rPr>
      </w:pPr>
    </w:p>
    <w:p w:rsidR="002131BE" w:rsidRDefault="002131BE" w:rsidP="002131BE">
      <w:pPr>
        <w:pStyle w:val="1b"/>
        <w:shd w:val="clear" w:color="auto" w:fill="auto"/>
        <w:tabs>
          <w:tab w:val="left" w:pos="1134"/>
          <w:tab w:val="left" w:leader="underscore" w:pos="3643"/>
          <w:tab w:val="left" w:leader="underscore" w:pos="5990"/>
        </w:tabs>
        <w:spacing w:line="240" w:lineRule="auto"/>
        <w:ind w:firstLine="709"/>
        <w:jc w:val="both"/>
      </w:pPr>
      <w:r w:rsidRPr="00C96E84">
        <w:rPr>
          <w:sz w:val="24"/>
          <w:szCs w:val="24"/>
        </w:rPr>
        <w:t>В соответствии с Градостроительным кодексом Российской Федерации, Федеральным законом от 6 октября 2003 г. №131-Ф3 «Об общих принципах организации местного самоуправления в Российской Федерации», на основании обращения от</w:t>
      </w:r>
      <w:r>
        <w:t xml:space="preserve"> _________№ __________, заключения по результатам публичных слушаний/общественных обсуждений от __________ г. № ___________ (указывается в случае проведения публичных слушаний/общественных обсуждений):</w:t>
      </w:r>
    </w:p>
    <w:p w:rsidR="002131BE" w:rsidRDefault="002131BE" w:rsidP="002131BE">
      <w:pPr>
        <w:pStyle w:val="1b"/>
        <w:shd w:val="clear" w:color="auto" w:fill="auto"/>
        <w:tabs>
          <w:tab w:val="left" w:pos="0"/>
          <w:tab w:val="left" w:pos="1134"/>
        </w:tabs>
        <w:spacing w:line="240" w:lineRule="auto"/>
        <w:ind w:firstLine="709"/>
        <w:jc w:val="both"/>
      </w:pPr>
      <w:r w:rsidRPr="00C96E84">
        <w:rPr>
          <w:sz w:val="24"/>
          <w:szCs w:val="24"/>
        </w:rPr>
        <w:t>1.</w:t>
      </w:r>
      <w:r w:rsidRPr="00C96E84">
        <w:rPr>
          <w:sz w:val="24"/>
          <w:szCs w:val="24"/>
        </w:rPr>
        <w:tab/>
      </w:r>
      <w:r w:rsidRPr="00F30ED4">
        <w:rPr>
          <w:sz w:val="24"/>
          <w:szCs w:val="24"/>
        </w:rPr>
        <w:t>Отклонить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 в границах</w:t>
      </w:r>
      <w:r>
        <w:t>:________________________________________</w:t>
      </w:r>
    </w:p>
    <w:p w:rsidR="002131BE" w:rsidRPr="00F30ED4" w:rsidRDefault="002131BE" w:rsidP="002131BE">
      <w:pPr>
        <w:pStyle w:val="1b"/>
        <w:shd w:val="clear" w:color="auto" w:fill="auto"/>
        <w:tabs>
          <w:tab w:val="left" w:pos="0"/>
          <w:tab w:val="left" w:pos="1134"/>
        </w:tabs>
        <w:spacing w:line="240" w:lineRule="auto"/>
        <w:ind w:firstLine="709"/>
        <w:rPr>
          <w:sz w:val="24"/>
          <w:szCs w:val="24"/>
        </w:rPr>
      </w:pPr>
      <w:r w:rsidRPr="00F30ED4">
        <w:rPr>
          <w:sz w:val="24"/>
          <w:szCs w:val="24"/>
        </w:rPr>
        <w:t>по следующим основаниям: ___________________________________________</w:t>
      </w:r>
      <w:r>
        <w:rPr>
          <w:sz w:val="24"/>
          <w:szCs w:val="24"/>
        </w:rPr>
        <w:t>_______</w:t>
      </w:r>
    </w:p>
    <w:p w:rsidR="002131BE" w:rsidRDefault="002131BE" w:rsidP="002131BE">
      <w:pPr>
        <w:pStyle w:val="1b"/>
        <w:shd w:val="clear" w:color="auto" w:fill="auto"/>
        <w:tabs>
          <w:tab w:val="left" w:pos="0"/>
          <w:tab w:val="left" w:pos="1134"/>
        </w:tabs>
        <w:spacing w:line="240" w:lineRule="auto"/>
        <w:ind w:firstLine="709"/>
      </w:pPr>
      <w:r w:rsidRPr="00F30ED4">
        <w:rPr>
          <w:sz w:val="24"/>
          <w:szCs w:val="24"/>
        </w:rPr>
        <w:t>и направить ее на доработку</w:t>
      </w:r>
      <w:r>
        <w:t>.</w:t>
      </w:r>
    </w:p>
    <w:p w:rsidR="002131BE" w:rsidRPr="002131BE" w:rsidRDefault="002131BE" w:rsidP="002131BE">
      <w:pPr>
        <w:pStyle w:val="1b"/>
        <w:shd w:val="clear" w:color="auto" w:fill="auto"/>
        <w:tabs>
          <w:tab w:val="left" w:pos="0"/>
          <w:tab w:val="left" w:pos="1134"/>
        </w:tabs>
        <w:spacing w:line="240" w:lineRule="auto"/>
        <w:ind w:firstLine="709"/>
        <w:jc w:val="both"/>
        <w:rPr>
          <w:color w:val="000000"/>
        </w:rPr>
      </w:pPr>
      <w:r w:rsidRPr="00C96E84">
        <w:rPr>
          <w:sz w:val="24"/>
          <w:szCs w:val="24"/>
        </w:rPr>
        <w:t>2</w:t>
      </w:r>
      <w:r>
        <w:t>.</w:t>
      </w:r>
      <w:r>
        <w:tab/>
      </w:r>
      <w:r w:rsidRPr="00F30ED4">
        <w:rPr>
          <w:sz w:val="24"/>
          <w:szCs w:val="24"/>
        </w:rPr>
        <w:t>Опубликовать настоящее решение (постановление/распоряжение) в</w:t>
      </w:r>
      <w:r>
        <w:t xml:space="preserve"> </w:t>
      </w:r>
      <w:r w:rsidRPr="002131BE">
        <w:rPr>
          <w:color w:val="000000"/>
        </w:rPr>
        <w:t>«______________________________________».</w:t>
      </w:r>
    </w:p>
    <w:p w:rsidR="002131BE" w:rsidRPr="002131BE" w:rsidRDefault="002131BE" w:rsidP="002131BE">
      <w:pPr>
        <w:pStyle w:val="1b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color w:val="000000"/>
          <w:sz w:val="24"/>
          <w:szCs w:val="24"/>
        </w:rPr>
      </w:pPr>
      <w:r w:rsidRPr="002131BE">
        <w:rPr>
          <w:color w:val="000000"/>
          <w:sz w:val="24"/>
          <w:szCs w:val="24"/>
        </w:rPr>
        <w:t>Отказ в предоставлении услуги не препятствует повторному обращению за предоставлением муниципальной услуги.</w:t>
      </w:r>
    </w:p>
    <w:p w:rsidR="002131BE" w:rsidRPr="00C96E84" w:rsidRDefault="002131BE" w:rsidP="002131BE">
      <w:pPr>
        <w:pStyle w:val="1b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sz w:val="24"/>
          <w:szCs w:val="24"/>
        </w:rPr>
      </w:pPr>
      <w:r w:rsidRPr="002131BE">
        <w:rPr>
          <w:color w:val="000000"/>
          <w:sz w:val="24"/>
          <w:szCs w:val="24"/>
        </w:rPr>
        <w:t>Данный отказ может быть обжалован в досудебном порядке путем направления жалобы в уполномоченный</w:t>
      </w:r>
      <w:r w:rsidRPr="00C96E84">
        <w:rPr>
          <w:sz w:val="24"/>
          <w:szCs w:val="24"/>
        </w:rPr>
        <w:t xml:space="preserve"> орган, а также в судебном порядке, а также в судебном порядке.</w:t>
      </w:r>
    </w:p>
    <w:p w:rsidR="002131BE" w:rsidRDefault="002131BE" w:rsidP="002131BE">
      <w:pPr>
        <w:pStyle w:val="1b"/>
        <w:shd w:val="clear" w:color="auto" w:fill="auto"/>
        <w:tabs>
          <w:tab w:val="left" w:pos="1134"/>
        </w:tabs>
        <w:spacing w:line="259" w:lineRule="auto"/>
        <w:ind w:firstLine="709"/>
      </w:pPr>
    </w:p>
    <w:p w:rsidR="002131BE" w:rsidRDefault="002131BE" w:rsidP="002131BE">
      <w:pPr>
        <w:pStyle w:val="1b"/>
        <w:shd w:val="clear" w:color="auto" w:fill="auto"/>
        <w:tabs>
          <w:tab w:val="left" w:pos="1134"/>
        </w:tabs>
        <w:spacing w:line="259" w:lineRule="auto"/>
        <w:ind w:firstLine="709"/>
      </w:pPr>
    </w:p>
    <w:p w:rsidR="002131BE" w:rsidRPr="009776DE" w:rsidRDefault="002131BE" w:rsidP="002131BE">
      <w:pPr>
        <w:pStyle w:val="1b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9776DE">
        <w:rPr>
          <w:sz w:val="24"/>
          <w:szCs w:val="24"/>
        </w:rPr>
        <w:t>Должностное лицо (ФИО)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__________________________________</w:t>
      </w:r>
    </w:p>
    <w:p w:rsidR="0010366E" w:rsidRPr="0010366E" w:rsidRDefault="002131BE" w:rsidP="0010366E">
      <w:pPr>
        <w:ind w:firstLine="709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0366E" w:rsidRPr="0010366E">
        <w:rPr>
          <w:rFonts w:ascii="Times New Roman" w:hAnsi="Times New Roman" w:cs="Times New Roman"/>
          <w:sz w:val="20"/>
          <w:szCs w:val="20"/>
        </w:rPr>
        <w:t>(подпись должностного лица органа,</w:t>
      </w:r>
    </w:p>
    <w:p w:rsidR="0010366E" w:rsidRPr="0010366E" w:rsidRDefault="0010366E" w:rsidP="0010366E">
      <w:pPr>
        <w:ind w:left="5672"/>
        <w:rPr>
          <w:rFonts w:ascii="Times New Roman" w:hAnsi="Times New Roman" w:cs="Times New Roman"/>
          <w:i/>
          <w:iCs/>
          <w:sz w:val="20"/>
          <w:szCs w:val="20"/>
        </w:rPr>
      </w:pPr>
      <w:r w:rsidRPr="0010366E">
        <w:rPr>
          <w:rFonts w:ascii="Times New Roman" w:hAnsi="Times New Roman" w:cs="Times New Roman"/>
          <w:sz w:val="20"/>
          <w:szCs w:val="20"/>
        </w:rPr>
        <w:t xml:space="preserve">   осуществляющего предоставление</w:t>
      </w:r>
    </w:p>
    <w:p w:rsidR="0010366E" w:rsidRPr="0010366E" w:rsidRDefault="0010366E" w:rsidP="0010366E">
      <w:pPr>
        <w:pStyle w:val="30"/>
        <w:shd w:val="clear" w:color="auto" w:fill="auto"/>
        <w:spacing w:before="0"/>
        <w:ind w:firstLine="709"/>
        <w:rPr>
          <w:b w:val="0"/>
          <w:sz w:val="20"/>
          <w:szCs w:val="20"/>
        </w:rPr>
      </w:pPr>
      <w:r w:rsidRPr="0010366E">
        <w:rPr>
          <w:b w:val="0"/>
          <w:sz w:val="20"/>
          <w:szCs w:val="20"/>
        </w:rPr>
        <w:t xml:space="preserve"> </w:t>
      </w:r>
      <w:r w:rsidRPr="0010366E">
        <w:rPr>
          <w:b w:val="0"/>
          <w:sz w:val="20"/>
          <w:szCs w:val="20"/>
        </w:rPr>
        <w:tab/>
      </w:r>
      <w:r w:rsidRPr="0010366E">
        <w:rPr>
          <w:b w:val="0"/>
          <w:sz w:val="20"/>
          <w:szCs w:val="20"/>
        </w:rPr>
        <w:tab/>
      </w:r>
      <w:r w:rsidRPr="0010366E">
        <w:rPr>
          <w:b w:val="0"/>
          <w:sz w:val="20"/>
          <w:szCs w:val="20"/>
        </w:rPr>
        <w:tab/>
      </w:r>
      <w:r w:rsidRPr="0010366E">
        <w:rPr>
          <w:b w:val="0"/>
          <w:sz w:val="20"/>
          <w:szCs w:val="20"/>
        </w:rPr>
        <w:tab/>
      </w:r>
      <w:r w:rsidRPr="0010366E">
        <w:rPr>
          <w:b w:val="0"/>
          <w:sz w:val="20"/>
          <w:szCs w:val="20"/>
        </w:rPr>
        <w:tab/>
      </w:r>
      <w:r w:rsidRPr="0010366E"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 xml:space="preserve">                </w:t>
      </w:r>
      <w:r w:rsidRPr="0010366E">
        <w:rPr>
          <w:b w:val="0"/>
          <w:sz w:val="20"/>
          <w:szCs w:val="20"/>
        </w:rPr>
        <w:t>муниципальной услуги)</w:t>
      </w:r>
    </w:p>
    <w:p w:rsidR="002131BE" w:rsidRDefault="002131BE" w:rsidP="0010366E">
      <w:pPr>
        <w:ind w:firstLine="709"/>
        <w:jc w:val="center"/>
        <w:sectPr w:rsidR="002131BE" w:rsidSect="002131BE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0" w:h="16840"/>
          <w:pgMar w:top="966" w:right="560" w:bottom="993" w:left="1701" w:header="0" w:footer="3" w:gutter="0"/>
          <w:cols w:space="720"/>
          <w:noEndnote/>
          <w:titlePg/>
          <w:docGrid w:linePitch="360"/>
        </w:sectPr>
      </w:pPr>
    </w:p>
    <w:p w:rsidR="002131BE" w:rsidRDefault="002131BE" w:rsidP="002131BE">
      <w:pPr>
        <w:pStyle w:val="1b"/>
        <w:shd w:val="clear" w:color="auto" w:fill="auto"/>
        <w:tabs>
          <w:tab w:val="left" w:pos="8912"/>
        </w:tabs>
        <w:spacing w:line="240" w:lineRule="auto"/>
        <w:ind w:left="8912" w:firstLine="0"/>
        <w:jc w:val="right"/>
      </w:pPr>
      <w:r>
        <w:lastRenderedPageBreak/>
        <w:t xml:space="preserve">Приложение № 12  </w:t>
      </w:r>
    </w:p>
    <w:p w:rsidR="002131BE" w:rsidRDefault="002131BE" w:rsidP="002131BE">
      <w:pPr>
        <w:pStyle w:val="1b"/>
        <w:shd w:val="clear" w:color="auto" w:fill="auto"/>
        <w:tabs>
          <w:tab w:val="left" w:pos="8912"/>
        </w:tabs>
        <w:spacing w:line="240" w:lineRule="auto"/>
        <w:ind w:left="8912" w:firstLine="0"/>
        <w:jc w:val="right"/>
      </w:pPr>
      <w:r w:rsidRPr="00F30ED4">
        <w:rPr>
          <w:sz w:val="24"/>
          <w:szCs w:val="24"/>
        </w:rPr>
        <w:t>к административному регламенту по предоставлению муниципальной услуги «</w:t>
      </w:r>
      <w:r w:rsidRPr="00F30ED4">
        <w:rPr>
          <w:bCs/>
          <w:sz w:val="24"/>
          <w:szCs w:val="24"/>
        </w:rPr>
        <w:t>Подготовка и утверждение документации по планировке территории</w:t>
      </w:r>
      <w:r w:rsidRPr="00F30ED4">
        <w:rPr>
          <w:sz w:val="24"/>
          <w:szCs w:val="24"/>
        </w:rPr>
        <w:t>»</w:t>
      </w:r>
    </w:p>
    <w:p w:rsidR="002131BE" w:rsidRDefault="002131BE" w:rsidP="002131BE">
      <w:pPr>
        <w:pStyle w:val="1b"/>
        <w:shd w:val="clear" w:color="auto" w:fill="auto"/>
        <w:tabs>
          <w:tab w:val="left" w:pos="8912"/>
        </w:tabs>
        <w:spacing w:line="240" w:lineRule="auto"/>
        <w:ind w:left="8912" w:firstLine="0"/>
        <w:jc w:val="right"/>
      </w:pPr>
    </w:p>
    <w:p w:rsidR="002131BE" w:rsidRDefault="002131BE" w:rsidP="002131BE">
      <w:pPr>
        <w:pStyle w:val="1b"/>
        <w:shd w:val="clear" w:color="auto" w:fill="auto"/>
        <w:spacing w:line="24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Состав, последовательность и сроки выполнения административных процедур (действий) при предоставлении  </w:t>
      </w:r>
    </w:p>
    <w:p w:rsidR="002131BE" w:rsidRDefault="002131BE" w:rsidP="002131BE">
      <w:pPr>
        <w:pStyle w:val="1b"/>
        <w:shd w:val="clear" w:color="auto" w:fill="auto"/>
        <w:spacing w:line="24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муниципальной услуги</w:t>
      </w:r>
    </w:p>
    <w:p w:rsidR="002131BE" w:rsidRDefault="002131BE" w:rsidP="002131BE">
      <w:pPr>
        <w:pStyle w:val="1b"/>
        <w:shd w:val="clear" w:color="auto" w:fill="auto"/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tbl>
      <w:tblPr>
        <w:tblStyle w:val="ad"/>
        <w:tblW w:w="15276" w:type="dxa"/>
        <w:tblLayout w:type="fixed"/>
        <w:tblLook w:val="04A0" w:firstRow="1" w:lastRow="0" w:firstColumn="1" w:lastColumn="0" w:noHBand="0" w:noVBand="1"/>
      </w:tblPr>
      <w:tblGrid>
        <w:gridCol w:w="2385"/>
        <w:gridCol w:w="2301"/>
        <w:gridCol w:w="2235"/>
        <w:gridCol w:w="1692"/>
        <w:gridCol w:w="9"/>
        <w:gridCol w:w="275"/>
        <w:gridCol w:w="1701"/>
        <w:gridCol w:w="275"/>
        <w:gridCol w:w="1851"/>
        <w:gridCol w:w="2552"/>
      </w:tblGrid>
      <w:tr w:rsidR="002131BE" w:rsidRPr="002C3587" w:rsidTr="002131BE">
        <w:trPr>
          <w:trHeight w:val="271"/>
        </w:trPr>
        <w:tc>
          <w:tcPr>
            <w:tcW w:w="2385" w:type="dxa"/>
            <w:vAlign w:val="center"/>
          </w:tcPr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A30433">
              <w:rPr>
                <w:rFonts w:eastAsia="Times New Roman"/>
                <w:bCs/>
                <w:sz w:val="22"/>
                <w:szCs w:val="22"/>
              </w:rPr>
              <w:t>Основание для начала административной процедуры</w:t>
            </w: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2301" w:type="dxa"/>
            <w:vAlign w:val="center"/>
          </w:tcPr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A30433">
              <w:rPr>
                <w:rFonts w:eastAsia="Times New Roman"/>
                <w:bCs/>
                <w:sz w:val="22"/>
                <w:szCs w:val="22"/>
              </w:rPr>
              <w:t>Содержание административных действий</w:t>
            </w: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2235" w:type="dxa"/>
            <w:vAlign w:val="center"/>
          </w:tcPr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A30433">
              <w:rPr>
                <w:rFonts w:eastAsia="Times New Roman"/>
                <w:bCs/>
                <w:sz w:val="22"/>
                <w:szCs w:val="22"/>
              </w:rPr>
              <w:t>Срок выполнения администра</w:t>
            </w:r>
            <w:r w:rsidRPr="00A30433">
              <w:rPr>
                <w:rFonts w:eastAsia="Times New Roman"/>
                <w:bCs/>
                <w:sz w:val="22"/>
                <w:szCs w:val="22"/>
              </w:rPr>
              <w:softHyphen/>
              <w:t>тивных действий</w:t>
            </w: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Должност</w:t>
            </w:r>
            <w:r w:rsidRPr="00A30433">
              <w:rPr>
                <w:rFonts w:eastAsia="Times New Roman"/>
                <w:bCs/>
                <w:sz w:val="22"/>
                <w:szCs w:val="22"/>
              </w:rPr>
              <w:t>ное лицо, ответственное за выполнение административного действия</w:t>
            </w:r>
          </w:p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76" w:type="dxa"/>
            <w:gridSpan w:val="2"/>
            <w:vAlign w:val="center"/>
          </w:tcPr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A30433">
              <w:rPr>
                <w:rFonts w:eastAsia="Times New Roman"/>
                <w:bCs/>
                <w:sz w:val="22"/>
                <w:szCs w:val="22"/>
              </w:rPr>
              <w:t>Место выполнения административ</w:t>
            </w:r>
            <w:r w:rsidRPr="00A30433">
              <w:rPr>
                <w:rFonts w:eastAsia="Times New Roman"/>
                <w:bCs/>
                <w:sz w:val="22"/>
                <w:szCs w:val="22"/>
              </w:rPr>
              <w:softHyphen/>
              <w:t>ного действия/ используемая информационная система</w:t>
            </w:r>
          </w:p>
        </w:tc>
        <w:tc>
          <w:tcPr>
            <w:tcW w:w="2126" w:type="dxa"/>
            <w:gridSpan w:val="2"/>
            <w:vAlign w:val="center"/>
          </w:tcPr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A30433">
              <w:rPr>
                <w:rFonts w:eastAsia="Times New Roman"/>
                <w:bCs/>
                <w:sz w:val="22"/>
                <w:szCs w:val="22"/>
              </w:rPr>
              <w:t>Критерии принятия решения</w:t>
            </w: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right="-99" w:firstLine="0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A30433">
              <w:rPr>
                <w:rFonts w:eastAsia="Times New Roman"/>
                <w:bCs/>
                <w:sz w:val="22"/>
                <w:szCs w:val="22"/>
              </w:rPr>
              <w:t>Результат административного действия, способ фиксации</w:t>
            </w: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right="-99" w:firstLine="0"/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right="-99" w:firstLine="0"/>
              <w:rPr>
                <w:rFonts w:eastAsia="Times New Roman"/>
                <w:bCs/>
                <w:sz w:val="22"/>
                <w:szCs w:val="22"/>
              </w:rPr>
            </w:pPr>
          </w:p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right="-99" w:firstLine="0"/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</w:tr>
      <w:tr w:rsidR="002131BE" w:rsidRPr="002C3587" w:rsidTr="002131BE">
        <w:trPr>
          <w:trHeight w:val="271"/>
        </w:trPr>
        <w:tc>
          <w:tcPr>
            <w:tcW w:w="2385" w:type="dxa"/>
            <w:vAlign w:val="center"/>
          </w:tcPr>
          <w:p w:rsidR="002131BE" w:rsidRPr="00A30433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A30433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2301" w:type="dxa"/>
            <w:vAlign w:val="center"/>
          </w:tcPr>
          <w:p w:rsidR="002131BE" w:rsidRPr="00A30433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A30433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2235" w:type="dxa"/>
            <w:vAlign w:val="center"/>
          </w:tcPr>
          <w:p w:rsidR="002131BE" w:rsidRPr="00A30433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A30433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gridSpan w:val="2"/>
            <w:vAlign w:val="center"/>
          </w:tcPr>
          <w:p w:rsidR="002131BE" w:rsidRPr="00A30433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A30433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1976" w:type="dxa"/>
            <w:gridSpan w:val="2"/>
            <w:vAlign w:val="center"/>
          </w:tcPr>
          <w:p w:rsidR="002131BE" w:rsidRPr="00A30433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A30433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2126" w:type="dxa"/>
            <w:gridSpan w:val="2"/>
            <w:vAlign w:val="center"/>
          </w:tcPr>
          <w:p w:rsidR="002131BE" w:rsidRPr="00A30433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A30433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2552" w:type="dxa"/>
            <w:vAlign w:val="center"/>
          </w:tcPr>
          <w:p w:rsidR="002131BE" w:rsidRPr="00A30433" w:rsidRDefault="002131BE" w:rsidP="002131BE">
            <w:pPr>
              <w:pStyle w:val="1b"/>
              <w:shd w:val="clear" w:color="auto" w:fill="auto"/>
              <w:spacing w:line="240" w:lineRule="auto"/>
              <w:ind w:right="34" w:firstLine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</w:t>
            </w:r>
          </w:p>
        </w:tc>
      </w:tr>
      <w:tr w:rsidR="002131BE" w:rsidRPr="002C3587" w:rsidTr="002131BE">
        <w:trPr>
          <w:trHeight w:val="271"/>
        </w:trPr>
        <w:tc>
          <w:tcPr>
            <w:tcW w:w="15276" w:type="dxa"/>
            <w:gridSpan w:val="10"/>
            <w:vAlign w:val="center"/>
          </w:tcPr>
          <w:p w:rsidR="002131BE" w:rsidRPr="00726B2A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26B2A">
              <w:rPr>
                <w:rFonts w:eastAsia="Times New Roman"/>
                <w:b/>
                <w:bCs/>
                <w:sz w:val="22"/>
                <w:szCs w:val="22"/>
              </w:rPr>
              <w:t>Принятие решения о подготовке документации по планировке территории или внесении изменений в документацию по планировке территории</w:t>
            </w:r>
          </w:p>
        </w:tc>
      </w:tr>
      <w:tr w:rsidR="002131BE" w:rsidRPr="002C3587" w:rsidTr="002131BE">
        <w:trPr>
          <w:trHeight w:val="497"/>
        </w:trPr>
        <w:tc>
          <w:tcPr>
            <w:tcW w:w="15276" w:type="dxa"/>
            <w:gridSpan w:val="10"/>
            <w:vAlign w:val="center"/>
          </w:tcPr>
          <w:p w:rsidR="002131BE" w:rsidRDefault="002131BE" w:rsidP="00094D59">
            <w:pPr>
              <w:pStyle w:val="1b"/>
              <w:numPr>
                <w:ilvl w:val="0"/>
                <w:numId w:val="47"/>
              </w:numPr>
              <w:shd w:val="clear" w:color="auto" w:fill="auto"/>
              <w:tabs>
                <w:tab w:val="left" w:pos="4536"/>
              </w:tabs>
              <w:spacing w:line="240" w:lineRule="auto"/>
              <w:ind w:right="1964"/>
              <w:jc w:val="center"/>
              <w:rPr>
                <w:rFonts w:eastAsia="Times New Roman"/>
                <w:sz w:val="22"/>
                <w:szCs w:val="22"/>
              </w:rPr>
            </w:pPr>
            <w:r w:rsidRPr="00A30433">
              <w:rPr>
                <w:rFonts w:eastAsia="Times New Roman"/>
                <w:sz w:val="22"/>
                <w:szCs w:val="22"/>
              </w:rPr>
              <w:t>Проверка документов и регистрация заявления</w:t>
            </w:r>
          </w:p>
          <w:p w:rsidR="002131BE" w:rsidRPr="00A30433" w:rsidRDefault="002131BE" w:rsidP="002131BE">
            <w:pPr>
              <w:pStyle w:val="1b"/>
              <w:shd w:val="clear" w:color="auto" w:fill="auto"/>
              <w:spacing w:line="240" w:lineRule="auto"/>
              <w:ind w:left="1065" w:right="1964" w:firstLine="0"/>
              <w:rPr>
                <w:rFonts w:eastAsia="Times New Roman"/>
                <w:sz w:val="22"/>
                <w:szCs w:val="22"/>
              </w:rPr>
            </w:pPr>
          </w:p>
        </w:tc>
      </w:tr>
      <w:tr w:rsidR="002131BE" w:rsidRPr="002C3587" w:rsidTr="002131BE">
        <w:trPr>
          <w:trHeight w:val="276"/>
        </w:trPr>
        <w:tc>
          <w:tcPr>
            <w:tcW w:w="2385" w:type="dxa"/>
            <w:vMerge w:val="restart"/>
            <w:vAlign w:val="center"/>
          </w:tcPr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A30433">
              <w:rPr>
                <w:rFonts w:eastAsia="Times New Roman"/>
                <w:sz w:val="22"/>
                <w:szCs w:val="22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01" w:type="dxa"/>
            <w:tcBorders>
              <w:bottom w:val="single" w:sz="4" w:space="0" w:color="auto"/>
            </w:tcBorders>
            <w:vAlign w:val="center"/>
          </w:tcPr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A30433">
              <w:rPr>
                <w:rFonts w:eastAsia="Times New Roman"/>
                <w:sz w:val="22"/>
                <w:szCs w:val="22"/>
              </w:rPr>
              <w:t>Прием и проверка комплектности документов на наличие/ отсутствие оснований для отказа в приеме документов, предусмотренных пунктом 2.8 Административного регламента</w:t>
            </w:r>
          </w:p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A30433">
              <w:rPr>
                <w:rFonts w:eastAsia="Times New Roman"/>
                <w:sz w:val="22"/>
                <w:szCs w:val="22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235" w:type="dxa"/>
            <w:vMerge w:val="restart"/>
            <w:vAlign w:val="center"/>
          </w:tcPr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A30433">
              <w:rPr>
                <w:rFonts w:eastAsia="Times New Roman"/>
                <w:sz w:val="22"/>
                <w:szCs w:val="22"/>
              </w:rPr>
              <w:t>До 1 рабочего дня</w:t>
            </w: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92" w:type="dxa"/>
            <w:tcBorders>
              <w:bottom w:val="single" w:sz="4" w:space="0" w:color="auto"/>
            </w:tcBorders>
            <w:vAlign w:val="center"/>
          </w:tcPr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left="-117" w:right="-99"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A30433">
              <w:rPr>
                <w:rFonts w:eastAsia="Times New Roman"/>
                <w:sz w:val="22"/>
                <w:szCs w:val="22"/>
              </w:rPr>
              <w:t>должностное лицо Упол</w:t>
            </w:r>
            <w:r>
              <w:rPr>
                <w:rFonts w:eastAsia="Times New Roman"/>
                <w:sz w:val="22"/>
                <w:szCs w:val="22"/>
              </w:rPr>
              <w:t>номо</w:t>
            </w:r>
            <w:r>
              <w:rPr>
                <w:rFonts w:eastAsia="Times New Roman"/>
                <w:sz w:val="22"/>
                <w:szCs w:val="22"/>
              </w:rPr>
              <w:softHyphen/>
              <w:t>ченного органа, ответственное за предоставление муници</w:t>
            </w:r>
            <w:r w:rsidRPr="00A30433">
              <w:rPr>
                <w:rFonts w:eastAsia="Times New Roman"/>
                <w:sz w:val="22"/>
                <w:szCs w:val="22"/>
              </w:rPr>
              <w:t>пальной услуги</w:t>
            </w: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left="-117" w:right="-99" w:firstLine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left="-117" w:right="-99" w:firstLine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left="-117" w:right="-99" w:firstLine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left="-117" w:right="-99" w:firstLine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left="-117" w:right="-99" w:firstLine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left="-117" w:right="-99" w:firstLine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left="-117" w:right="-99" w:firstLine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left="-117" w:right="-99" w:firstLine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left="-117" w:right="-99"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vAlign w:val="center"/>
          </w:tcPr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A30433">
              <w:rPr>
                <w:rFonts w:eastAsia="Times New Roman"/>
                <w:sz w:val="22"/>
                <w:szCs w:val="22"/>
              </w:rPr>
              <w:t>Уполномоченный орган / ГИС / ПГС</w:t>
            </w: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:rsidR="002131BE" w:rsidRPr="00A30433" w:rsidRDefault="002131BE" w:rsidP="002131BE">
            <w:pPr>
              <w:pStyle w:val="aa"/>
              <w:jc w:val="center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2131BE" w:rsidRDefault="002131BE" w:rsidP="002131BE">
            <w:pPr>
              <w:pStyle w:val="aa"/>
              <w:jc w:val="center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>р</w:t>
            </w:r>
            <w:r w:rsidRPr="00A30433">
              <w:rPr>
                <w:rFonts w:ascii="Times New Roman" w:cs="Times New Roman"/>
                <w:sz w:val="22"/>
                <w:szCs w:val="22"/>
              </w:rPr>
              <w:t>егистрация заявления и документов в ГМС (присвоение номера и датирование); назначение должностного лица, ответственного за предоставление муниципальной услуги, и передача ему документов</w:t>
            </w:r>
          </w:p>
          <w:p w:rsidR="002131BE" w:rsidRDefault="002131BE" w:rsidP="002131BE">
            <w:pPr>
              <w:pStyle w:val="aa"/>
              <w:jc w:val="center"/>
              <w:rPr>
                <w:rFonts w:ascii="Times New Roman" w:cs="Times New Roman"/>
                <w:sz w:val="22"/>
                <w:szCs w:val="22"/>
              </w:rPr>
            </w:pPr>
          </w:p>
          <w:p w:rsidR="002131BE" w:rsidRDefault="002131BE" w:rsidP="002131BE">
            <w:pPr>
              <w:pStyle w:val="aa"/>
              <w:jc w:val="center"/>
              <w:rPr>
                <w:rFonts w:ascii="Times New Roman" w:cs="Times New Roman"/>
                <w:sz w:val="22"/>
                <w:szCs w:val="22"/>
              </w:rPr>
            </w:pPr>
          </w:p>
          <w:p w:rsidR="002131BE" w:rsidRDefault="002131BE" w:rsidP="002131BE">
            <w:pPr>
              <w:pStyle w:val="aa"/>
              <w:jc w:val="center"/>
              <w:rPr>
                <w:rFonts w:ascii="Times New Roman" w:cs="Times New Roman"/>
                <w:sz w:val="22"/>
                <w:szCs w:val="22"/>
              </w:rPr>
            </w:pPr>
          </w:p>
          <w:p w:rsidR="002131BE" w:rsidRDefault="002131BE" w:rsidP="002131BE">
            <w:pPr>
              <w:pStyle w:val="aa"/>
              <w:jc w:val="center"/>
              <w:rPr>
                <w:rFonts w:ascii="Times New Roman" w:cs="Times New Roman"/>
                <w:sz w:val="22"/>
                <w:szCs w:val="22"/>
              </w:rPr>
            </w:pPr>
          </w:p>
          <w:p w:rsidR="002131BE" w:rsidRPr="00A30433" w:rsidRDefault="002131BE" w:rsidP="002131BE">
            <w:pPr>
              <w:pStyle w:val="aa"/>
              <w:jc w:val="center"/>
              <w:rPr>
                <w:rFonts w:ascii="Times New Roman" w:cs="Times New Roman"/>
                <w:sz w:val="22"/>
                <w:szCs w:val="22"/>
              </w:rPr>
            </w:pPr>
          </w:p>
        </w:tc>
      </w:tr>
      <w:tr w:rsidR="002131BE" w:rsidRPr="002C3587" w:rsidTr="002131BE">
        <w:trPr>
          <w:trHeight w:val="1550"/>
        </w:trPr>
        <w:tc>
          <w:tcPr>
            <w:tcW w:w="2385" w:type="dxa"/>
            <w:vMerge/>
          </w:tcPr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A30433">
              <w:rPr>
                <w:rFonts w:eastAsia="Times New Roman"/>
                <w:sz w:val="22"/>
                <w:szCs w:val="22"/>
              </w:rPr>
              <w:t>Принятие решения об отказе в приеме документов, в случае выявление оснований для отказа в приеме документов</w:t>
            </w:r>
          </w:p>
        </w:tc>
        <w:tc>
          <w:tcPr>
            <w:tcW w:w="2235" w:type="dxa"/>
            <w:vMerge/>
            <w:vAlign w:val="center"/>
          </w:tcPr>
          <w:p w:rsidR="002131BE" w:rsidRPr="00A30433" w:rsidRDefault="002131BE" w:rsidP="002131BE">
            <w:pPr>
              <w:pStyle w:val="ac"/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1BE" w:rsidRPr="00A30433" w:rsidRDefault="002131BE" w:rsidP="002131BE">
            <w:pPr>
              <w:pStyle w:val="ac"/>
              <w:spacing w:line="240" w:lineRule="auto"/>
              <w:ind w:left="-117" w:right="-99"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1BE" w:rsidRPr="00A30433" w:rsidRDefault="002131BE" w:rsidP="002131BE">
            <w:pPr>
              <w:pStyle w:val="ac"/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1BE" w:rsidRPr="00A30433" w:rsidRDefault="002131BE" w:rsidP="002131BE">
            <w:pPr>
              <w:pStyle w:val="aa"/>
              <w:jc w:val="center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1BE" w:rsidRPr="00A30433" w:rsidRDefault="002131BE" w:rsidP="002131BE">
            <w:pPr>
              <w:pStyle w:val="aa"/>
              <w:ind w:right="1964"/>
              <w:jc w:val="center"/>
              <w:rPr>
                <w:rFonts w:ascii="Times New Roman" w:cs="Times New Roman"/>
                <w:sz w:val="22"/>
                <w:szCs w:val="22"/>
              </w:rPr>
            </w:pPr>
          </w:p>
        </w:tc>
      </w:tr>
      <w:tr w:rsidR="002131BE" w:rsidRPr="002C3587" w:rsidTr="002131BE">
        <w:trPr>
          <w:trHeight w:val="1677"/>
        </w:trPr>
        <w:tc>
          <w:tcPr>
            <w:tcW w:w="2385" w:type="dxa"/>
            <w:vMerge/>
          </w:tcPr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single" w:sz="4" w:space="0" w:color="auto"/>
            </w:tcBorders>
            <w:vAlign w:val="center"/>
          </w:tcPr>
          <w:p w:rsidR="002131BE" w:rsidRDefault="002131BE" w:rsidP="002131BE">
            <w:pPr>
              <w:pStyle w:val="ac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A30433">
              <w:rPr>
                <w:rFonts w:eastAsia="Times New Roman"/>
                <w:sz w:val="22"/>
                <w:szCs w:val="22"/>
              </w:rPr>
              <w:t>Регистрация заявления, в случае отсутствия оснований для отказа в приеме документов</w:t>
            </w:r>
          </w:p>
          <w:p w:rsidR="002131BE" w:rsidRDefault="002131BE" w:rsidP="002131BE">
            <w:pPr>
              <w:pStyle w:val="ac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2131BE" w:rsidRPr="00A30433" w:rsidRDefault="002131BE" w:rsidP="002131BE">
            <w:pPr>
              <w:pStyle w:val="ac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35" w:type="dxa"/>
            <w:vMerge/>
            <w:vAlign w:val="center"/>
          </w:tcPr>
          <w:p w:rsidR="002131BE" w:rsidRPr="00A30433" w:rsidRDefault="002131BE" w:rsidP="002131BE">
            <w:pPr>
              <w:pStyle w:val="ac"/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4" w:space="0" w:color="auto"/>
            </w:tcBorders>
            <w:vAlign w:val="center"/>
          </w:tcPr>
          <w:p w:rsidR="002131BE" w:rsidRPr="00A30433" w:rsidRDefault="002131BE" w:rsidP="002131BE">
            <w:pPr>
              <w:pStyle w:val="ac"/>
              <w:spacing w:line="240" w:lineRule="auto"/>
              <w:ind w:left="-117" w:firstLine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д</w:t>
            </w:r>
            <w:r w:rsidRPr="00A30433">
              <w:rPr>
                <w:rFonts w:eastAsia="Times New Roman"/>
                <w:sz w:val="22"/>
                <w:szCs w:val="22"/>
              </w:rPr>
              <w:t>олжностное лицо Уполномоченного органа, ответственное за регистрацию корреспонденции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</w:tcBorders>
            <w:vAlign w:val="center"/>
          </w:tcPr>
          <w:p w:rsidR="002131BE" w:rsidRDefault="002131BE" w:rsidP="002131BE">
            <w:pPr>
              <w:pStyle w:val="ac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A30433">
              <w:rPr>
                <w:rFonts w:eastAsia="Times New Roman"/>
                <w:sz w:val="22"/>
                <w:szCs w:val="22"/>
              </w:rPr>
              <w:t>Уполномоченный орган/ГИС</w:t>
            </w:r>
          </w:p>
          <w:p w:rsidR="002131BE" w:rsidRDefault="002131BE" w:rsidP="002131BE">
            <w:pPr>
              <w:pStyle w:val="ac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2131BE" w:rsidRPr="00A30433" w:rsidRDefault="002131BE" w:rsidP="002131BE">
            <w:pPr>
              <w:pStyle w:val="ac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vAlign w:val="center"/>
          </w:tcPr>
          <w:p w:rsidR="002131BE" w:rsidRPr="00A30433" w:rsidRDefault="002131BE" w:rsidP="002131BE">
            <w:pPr>
              <w:pStyle w:val="aa"/>
              <w:jc w:val="center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2131BE" w:rsidRPr="00A30433" w:rsidRDefault="002131BE" w:rsidP="002131BE">
            <w:pPr>
              <w:pStyle w:val="aa"/>
              <w:ind w:right="1964"/>
              <w:jc w:val="center"/>
              <w:rPr>
                <w:rFonts w:ascii="Times New Roman" w:cs="Times New Roman"/>
                <w:sz w:val="22"/>
                <w:szCs w:val="22"/>
              </w:rPr>
            </w:pPr>
          </w:p>
        </w:tc>
      </w:tr>
      <w:tr w:rsidR="002131BE" w:rsidRPr="002C3587" w:rsidTr="002131BE">
        <w:trPr>
          <w:trHeight w:val="451"/>
        </w:trPr>
        <w:tc>
          <w:tcPr>
            <w:tcW w:w="12724" w:type="dxa"/>
            <w:gridSpan w:val="9"/>
            <w:vAlign w:val="center"/>
          </w:tcPr>
          <w:p w:rsidR="002131BE" w:rsidRDefault="002131BE" w:rsidP="00094D59">
            <w:pPr>
              <w:pStyle w:val="1b"/>
              <w:numPr>
                <w:ilvl w:val="0"/>
                <w:numId w:val="47"/>
              </w:numPr>
              <w:shd w:val="clear" w:color="auto" w:fill="auto"/>
              <w:spacing w:line="240" w:lineRule="auto"/>
              <w:ind w:right="-99"/>
              <w:jc w:val="center"/>
              <w:rPr>
                <w:rFonts w:eastAsia="Times New Roman"/>
                <w:sz w:val="22"/>
                <w:szCs w:val="22"/>
              </w:rPr>
            </w:pPr>
            <w:r w:rsidRPr="00A30433">
              <w:rPr>
                <w:rFonts w:eastAsia="Times New Roman"/>
                <w:sz w:val="22"/>
                <w:szCs w:val="22"/>
              </w:rPr>
              <w:t>Получение сведений посредством СМЭВ</w:t>
            </w:r>
          </w:p>
          <w:p w:rsidR="002131BE" w:rsidRPr="00A30433" w:rsidRDefault="002131BE" w:rsidP="002131BE">
            <w:pPr>
              <w:pStyle w:val="1b"/>
              <w:shd w:val="clear" w:color="auto" w:fill="auto"/>
              <w:spacing w:line="240" w:lineRule="auto"/>
              <w:ind w:left="1065" w:right="-99"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2131BE" w:rsidRPr="00A30433" w:rsidRDefault="002131BE" w:rsidP="002131BE">
            <w:pPr>
              <w:pStyle w:val="1b"/>
              <w:shd w:val="clear" w:color="auto" w:fill="auto"/>
              <w:spacing w:line="240" w:lineRule="auto"/>
              <w:ind w:right="1964"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2131BE" w:rsidRPr="002C3587" w:rsidTr="002131BE">
        <w:trPr>
          <w:trHeight w:val="276"/>
        </w:trPr>
        <w:tc>
          <w:tcPr>
            <w:tcW w:w="2385" w:type="dxa"/>
            <w:vAlign w:val="center"/>
          </w:tcPr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A30433">
              <w:rPr>
                <w:rFonts w:eastAsia="Times New Roman"/>
                <w:sz w:val="22"/>
                <w:szCs w:val="22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01" w:type="dxa"/>
            <w:vAlign w:val="center"/>
          </w:tcPr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A30433">
              <w:rPr>
                <w:rFonts w:eastAsia="Times New Roman"/>
                <w:sz w:val="22"/>
                <w:szCs w:val="22"/>
              </w:rPr>
              <w:t>направление межведомственных запросов в органы и организации</w:t>
            </w: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35" w:type="dxa"/>
            <w:vAlign w:val="center"/>
          </w:tcPr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A30433">
              <w:rPr>
                <w:rFonts w:eastAsia="Times New Roman"/>
                <w:sz w:val="22"/>
                <w:szCs w:val="22"/>
              </w:rPr>
              <w:t xml:space="preserve">в день регистрации заявления и документов </w:t>
            </w: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76" w:type="dxa"/>
            <w:gridSpan w:val="3"/>
            <w:vAlign w:val="center"/>
          </w:tcPr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left="-117" w:right="-99"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A30433">
              <w:rPr>
                <w:rFonts w:eastAsia="Times New Roman"/>
                <w:sz w:val="22"/>
                <w:szCs w:val="22"/>
              </w:rPr>
              <w:t>должностное лицо Упол</w:t>
            </w:r>
            <w:r>
              <w:rPr>
                <w:rFonts w:eastAsia="Times New Roman"/>
                <w:sz w:val="22"/>
                <w:szCs w:val="22"/>
              </w:rPr>
              <w:t>номо</w:t>
            </w:r>
            <w:r>
              <w:rPr>
                <w:rFonts w:eastAsia="Times New Roman"/>
                <w:sz w:val="22"/>
                <w:szCs w:val="22"/>
              </w:rPr>
              <w:softHyphen/>
              <w:t>ченного органа, ответствен</w:t>
            </w:r>
            <w:r w:rsidRPr="00A30433">
              <w:rPr>
                <w:rFonts w:eastAsia="Times New Roman"/>
                <w:sz w:val="22"/>
                <w:szCs w:val="22"/>
              </w:rPr>
              <w:t>ное за предоставление муниципальной услуги</w:t>
            </w: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left="-117" w:right="-99" w:firstLine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left="-117" w:right="-99" w:firstLine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left="-117" w:right="-99" w:firstLine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right="-99"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76" w:type="dxa"/>
            <w:gridSpan w:val="2"/>
            <w:vAlign w:val="center"/>
          </w:tcPr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A30433">
              <w:rPr>
                <w:rFonts w:eastAsia="Times New Roman"/>
                <w:sz w:val="22"/>
                <w:szCs w:val="22"/>
              </w:rPr>
              <w:t>Уполномоченный орган/ГИС/ ПГС / СМЭВ</w:t>
            </w: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51" w:type="dxa"/>
            <w:vAlign w:val="center"/>
          </w:tcPr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A30433">
              <w:rPr>
                <w:rFonts w:eastAsia="Times New Roman"/>
                <w:sz w:val="22"/>
                <w:szCs w:val="22"/>
              </w:rPr>
              <w:t>отсутствие документа в, необходимых для предоставления муниципальной услуги, находящихся в распоряжении государственных органов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A30433">
              <w:rPr>
                <w:rFonts w:eastAsia="Times New Roman"/>
                <w:sz w:val="22"/>
                <w:szCs w:val="22"/>
              </w:rPr>
              <w:t>(организаций)</w:t>
            </w:r>
          </w:p>
        </w:tc>
        <w:tc>
          <w:tcPr>
            <w:tcW w:w="2552" w:type="dxa"/>
            <w:vAlign w:val="center"/>
          </w:tcPr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right="17" w:firstLine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н</w:t>
            </w:r>
            <w:r w:rsidRPr="00A30433">
              <w:rPr>
                <w:rFonts w:eastAsia="Times New Roman"/>
                <w:sz w:val="22"/>
                <w:szCs w:val="22"/>
              </w:rPr>
              <w:t>аправление межведомственного запроса в органы (организации), предоставляющие документы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A30433">
              <w:rPr>
                <w:rFonts w:eastAsia="Times New Roman"/>
                <w:sz w:val="22"/>
                <w:szCs w:val="22"/>
              </w:rPr>
              <w:t>( сведенья) предусмотренные пунктом 2.7 Административного регламента, в том числе с использование СМЭВ</w:t>
            </w:r>
          </w:p>
        </w:tc>
      </w:tr>
      <w:tr w:rsidR="002131BE" w:rsidRPr="002C3587" w:rsidTr="002131BE">
        <w:trPr>
          <w:trHeight w:val="271"/>
        </w:trPr>
        <w:tc>
          <w:tcPr>
            <w:tcW w:w="2385" w:type="dxa"/>
            <w:vAlign w:val="center"/>
          </w:tcPr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01" w:type="dxa"/>
            <w:vAlign w:val="center"/>
          </w:tcPr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A30433">
              <w:rPr>
                <w:rFonts w:eastAsia="Times New Roman"/>
                <w:sz w:val="22"/>
                <w:szCs w:val="22"/>
              </w:rPr>
              <w:t>получение ответов на межведомственные запросы, формирование полного комплекта документов</w:t>
            </w: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35" w:type="dxa"/>
            <w:vAlign w:val="center"/>
          </w:tcPr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A30433">
              <w:rPr>
                <w:rFonts w:eastAsia="Times New Roman"/>
                <w:sz w:val="22"/>
                <w:szCs w:val="22"/>
              </w:rPr>
              <w:lastRenderedPageBreak/>
              <w:t xml:space="preserve">до 5 рабочих дня со дня направления межведомственно го запроса в орган или организацию, предоставляющие документ и информацию, если </w:t>
            </w:r>
            <w:r w:rsidRPr="00A30433">
              <w:rPr>
                <w:rFonts w:eastAsia="Times New Roman"/>
                <w:sz w:val="22"/>
                <w:szCs w:val="22"/>
              </w:rPr>
              <w:lastRenderedPageBreak/>
              <w:t>иные срок</w:t>
            </w:r>
            <w:r>
              <w:rPr>
                <w:rFonts w:eastAsia="Times New Roman"/>
                <w:sz w:val="22"/>
                <w:szCs w:val="22"/>
              </w:rPr>
              <w:t>и не предусмотрены законодатель</w:t>
            </w:r>
            <w:r w:rsidRPr="00A30433">
              <w:rPr>
                <w:rFonts w:eastAsia="Times New Roman"/>
                <w:sz w:val="22"/>
                <w:szCs w:val="22"/>
              </w:rPr>
              <w:t>ством РФ и субъекта РФ</w:t>
            </w:r>
          </w:p>
        </w:tc>
        <w:tc>
          <w:tcPr>
            <w:tcW w:w="1976" w:type="dxa"/>
            <w:gridSpan w:val="3"/>
            <w:vAlign w:val="center"/>
          </w:tcPr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left="-117" w:right="-99" w:firstLine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должностное лицо Уполномоченного органа, ответственн</w:t>
            </w:r>
            <w:r w:rsidRPr="00A30433">
              <w:rPr>
                <w:rFonts w:eastAsia="Times New Roman"/>
                <w:sz w:val="22"/>
                <w:szCs w:val="22"/>
              </w:rPr>
              <w:t>ое за предо</w:t>
            </w:r>
            <w:r>
              <w:rPr>
                <w:rFonts w:eastAsia="Times New Roman"/>
                <w:sz w:val="22"/>
                <w:szCs w:val="22"/>
              </w:rPr>
              <w:t>ставление муниципаль</w:t>
            </w:r>
            <w:r w:rsidRPr="00A30433">
              <w:rPr>
                <w:rFonts w:eastAsia="Times New Roman"/>
                <w:sz w:val="22"/>
                <w:szCs w:val="22"/>
              </w:rPr>
              <w:t>ной услуги</w:t>
            </w: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left="-117" w:right="-99" w:firstLine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left="-117" w:right="-99" w:firstLine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left="-117" w:right="-99"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76" w:type="dxa"/>
            <w:gridSpan w:val="2"/>
            <w:vAlign w:val="center"/>
          </w:tcPr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A30433">
              <w:rPr>
                <w:rFonts w:eastAsia="Times New Roman"/>
                <w:sz w:val="22"/>
                <w:szCs w:val="22"/>
              </w:rPr>
              <w:lastRenderedPageBreak/>
              <w:t>Уполномоченный орган) /ГИС/ ПГС / СМЭВ</w:t>
            </w: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51" w:type="dxa"/>
            <w:vAlign w:val="center"/>
          </w:tcPr>
          <w:p w:rsidR="002131BE" w:rsidRPr="00A30433" w:rsidRDefault="002131BE" w:rsidP="002131BE">
            <w:pPr>
              <w:jc w:val="center"/>
              <w:rPr>
                <w:rFonts w:cs="Microsoft Sans Serif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A30433">
              <w:rPr>
                <w:rFonts w:eastAsia="Times New Roman"/>
                <w:sz w:val="22"/>
                <w:szCs w:val="22"/>
              </w:rPr>
              <w:t>получение документов (сведений), необходимых ДЛЯ предоставления муниципальной услуги</w:t>
            </w: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2131BE" w:rsidRPr="002C3587" w:rsidTr="002131BE">
        <w:trPr>
          <w:trHeight w:val="468"/>
        </w:trPr>
        <w:tc>
          <w:tcPr>
            <w:tcW w:w="15276" w:type="dxa"/>
            <w:gridSpan w:val="10"/>
            <w:vAlign w:val="center"/>
          </w:tcPr>
          <w:p w:rsidR="002131BE" w:rsidRDefault="002131BE" w:rsidP="00094D59">
            <w:pPr>
              <w:pStyle w:val="1b"/>
              <w:numPr>
                <w:ilvl w:val="0"/>
                <w:numId w:val="47"/>
              </w:numPr>
              <w:shd w:val="clear" w:color="auto" w:fill="auto"/>
              <w:spacing w:line="240" w:lineRule="auto"/>
              <w:ind w:right="-99"/>
              <w:jc w:val="center"/>
              <w:rPr>
                <w:rFonts w:eastAsia="Times New Roman"/>
                <w:sz w:val="22"/>
                <w:szCs w:val="22"/>
              </w:rPr>
            </w:pPr>
            <w:r w:rsidRPr="00A30433">
              <w:rPr>
                <w:rFonts w:eastAsia="Times New Roman"/>
                <w:sz w:val="22"/>
                <w:szCs w:val="22"/>
              </w:rPr>
              <w:lastRenderedPageBreak/>
              <w:t>Рассмотрение документов и сведений</w:t>
            </w:r>
          </w:p>
          <w:p w:rsidR="002131BE" w:rsidRPr="00A30433" w:rsidRDefault="002131BE" w:rsidP="002131BE">
            <w:pPr>
              <w:pStyle w:val="1b"/>
              <w:shd w:val="clear" w:color="auto" w:fill="auto"/>
              <w:spacing w:line="240" w:lineRule="auto"/>
              <w:ind w:left="1065" w:right="-99" w:firstLine="0"/>
              <w:rPr>
                <w:rFonts w:eastAsia="Times New Roman"/>
                <w:sz w:val="22"/>
                <w:szCs w:val="22"/>
              </w:rPr>
            </w:pPr>
          </w:p>
        </w:tc>
      </w:tr>
      <w:tr w:rsidR="002131BE" w:rsidRPr="002C3587" w:rsidTr="002131BE">
        <w:trPr>
          <w:trHeight w:val="271"/>
        </w:trPr>
        <w:tc>
          <w:tcPr>
            <w:tcW w:w="2385" w:type="dxa"/>
            <w:vAlign w:val="center"/>
          </w:tcPr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A30433">
              <w:rPr>
                <w:rFonts w:eastAsia="Times New Roman"/>
                <w:sz w:val="22"/>
                <w:szCs w:val="22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301" w:type="dxa"/>
            <w:vAlign w:val="center"/>
          </w:tcPr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A30433">
              <w:rPr>
                <w:rFonts w:eastAsia="Times New Roman"/>
                <w:sz w:val="22"/>
                <w:szCs w:val="22"/>
              </w:rPr>
              <w:t>проверка соответствия документов и сведений требованиям нормативных правовых актов</w:t>
            </w: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35" w:type="dxa"/>
            <w:vAlign w:val="center"/>
          </w:tcPr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A30433">
              <w:rPr>
                <w:rFonts w:eastAsia="Times New Roman"/>
                <w:sz w:val="22"/>
                <w:szCs w:val="22"/>
              </w:rPr>
              <w:t>До 10 рабочих дней</w:t>
            </w: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76" w:type="dxa"/>
            <w:gridSpan w:val="3"/>
            <w:vAlign w:val="center"/>
          </w:tcPr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left="-117" w:right="-99" w:firstLine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должностное лицо Уполномоченного органа, ответственное за предоставление муниципаль</w:t>
            </w:r>
            <w:r w:rsidRPr="00A30433">
              <w:rPr>
                <w:rFonts w:eastAsia="Times New Roman"/>
                <w:sz w:val="22"/>
                <w:szCs w:val="22"/>
              </w:rPr>
              <w:t>ной услуги</w:t>
            </w: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left="-117" w:right="-99" w:firstLine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right="-99"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76" w:type="dxa"/>
            <w:gridSpan w:val="2"/>
            <w:vAlign w:val="center"/>
          </w:tcPr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Уполномоченны</w:t>
            </w:r>
            <w:r w:rsidRPr="00A30433">
              <w:rPr>
                <w:rFonts w:eastAsia="Times New Roman"/>
                <w:sz w:val="22"/>
                <w:szCs w:val="22"/>
              </w:rPr>
              <w:t>й орган)/ГИС / ПГС</w:t>
            </w: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51" w:type="dxa"/>
            <w:vAlign w:val="center"/>
          </w:tcPr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основания отказа в предоставлении муниципальной услуги, предусмотр</w:t>
            </w:r>
            <w:r w:rsidRPr="00A30433">
              <w:rPr>
                <w:rFonts w:eastAsia="Times New Roman"/>
                <w:sz w:val="22"/>
                <w:szCs w:val="22"/>
              </w:rPr>
              <w:t>енные пунктом</w:t>
            </w:r>
          </w:p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2.9 Администр</w:t>
            </w:r>
            <w:r w:rsidRPr="00A30433">
              <w:rPr>
                <w:rFonts w:eastAsia="Times New Roman"/>
                <w:sz w:val="22"/>
                <w:szCs w:val="22"/>
              </w:rPr>
              <w:t>ативного регламента</w:t>
            </w:r>
          </w:p>
        </w:tc>
        <w:tc>
          <w:tcPr>
            <w:tcW w:w="2552" w:type="dxa"/>
            <w:vAlign w:val="center"/>
          </w:tcPr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A30433">
              <w:rPr>
                <w:rFonts w:eastAsia="Times New Roman"/>
                <w:sz w:val="22"/>
                <w:szCs w:val="22"/>
              </w:rPr>
              <w:t>проект результата предоставления муниципаль</w:t>
            </w:r>
            <w:r w:rsidRPr="00A30433">
              <w:rPr>
                <w:rFonts w:eastAsia="Times New Roman"/>
                <w:sz w:val="22"/>
                <w:szCs w:val="22"/>
              </w:rPr>
              <w:softHyphen/>
              <w:t>ной услуги</w:t>
            </w: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2131BE" w:rsidRPr="002C3587" w:rsidTr="002131BE">
        <w:trPr>
          <w:trHeight w:val="271"/>
        </w:trPr>
        <w:tc>
          <w:tcPr>
            <w:tcW w:w="15276" w:type="dxa"/>
            <w:gridSpan w:val="10"/>
            <w:vAlign w:val="center"/>
          </w:tcPr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left="-117" w:right="-99"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A30433">
              <w:rPr>
                <w:rFonts w:eastAsia="Times New Roman"/>
                <w:sz w:val="22"/>
                <w:szCs w:val="22"/>
              </w:rPr>
              <w:t>4. Принятие решения</w:t>
            </w:r>
          </w:p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2131BE" w:rsidRPr="002C3587" w:rsidTr="002131BE">
        <w:trPr>
          <w:trHeight w:val="975"/>
        </w:trPr>
        <w:tc>
          <w:tcPr>
            <w:tcW w:w="2385" w:type="dxa"/>
            <w:vMerge w:val="restart"/>
            <w:vAlign w:val="center"/>
          </w:tcPr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A30433">
              <w:rPr>
                <w:rFonts w:eastAsia="Times New Roman"/>
                <w:sz w:val="22"/>
                <w:szCs w:val="22"/>
              </w:rPr>
              <w:t>проект результата предоставления муниципальной услуги</w:t>
            </w: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01" w:type="dxa"/>
            <w:tcBorders>
              <w:bottom w:val="single" w:sz="4" w:space="0" w:color="auto"/>
            </w:tcBorders>
            <w:vAlign w:val="center"/>
          </w:tcPr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A30433">
              <w:rPr>
                <w:rFonts w:eastAsia="Times New Roman"/>
                <w:sz w:val="22"/>
                <w:szCs w:val="22"/>
              </w:rPr>
              <w:t>принятие решения о предоставления</w:t>
            </w:r>
          </w:p>
          <w:p w:rsidR="002131BE" w:rsidRPr="00A30433" w:rsidRDefault="002131BE" w:rsidP="002131BE">
            <w:pPr>
              <w:pStyle w:val="ac"/>
              <w:jc w:val="center"/>
              <w:rPr>
                <w:rFonts w:eastAsia="Times New Roman"/>
                <w:sz w:val="22"/>
                <w:szCs w:val="22"/>
              </w:rPr>
            </w:pPr>
            <w:r w:rsidRPr="00A30433">
              <w:rPr>
                <w:rFonts w:eastAsia="Times New Roman"/>
                <w:sz w:val="22"/>
                <w:szCs w:val="22"/>
              </w:rPr>
              <w:t>муниципальной услуги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A30433">
              <w:rPr>
                <w:rFonts w:eastAsia="Times New Roman"/>
                <w:sz w:val="22"/>
                <w:szCs w:val="22"/>
              </w:rPr>
              <w:t>Не более 1 рабочего дня</w:t>
            </w: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76" w:type="dxa"/>
            <w:gridSpan w:val="3"/>
            <w:vMerge w:val="restart"/>
            <w:vAlign w:val="center"/>
          </w:tcPr>
          <w:p w:rsidR="002131BE" w:rsidRDefault="002131BE" w:rsidP="002131BE">
            <w:pPr>
              <w:pStyle w:val="ac"/>
              <w:spacing w:line="240" w:lineRule="auto"/>
              <w:ind w:left="-117" w:right="-99" w:firstLine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должностное лицо Уполномочен</w:t>
            </w:r>
            <w:r w:rsidRPr="00A30433">
              <w:rPr>
                <w:rFonts w:eastAsia="Times New Roman"/>
                <w:sz w:val="22"/>
                <w:szCs w:val="22"/>
              </w:rPr>
              <w:t>ного органа, ответственное за предоставление муниципальной услуги; Руководи</w:t>
            </w:r>
            <w:r w:rsidRPr="00A30433">
              <w:rPr>
                <w:rFonts w:eastAsia="Times New Roman"/>
                <w:sz w:val="22"/>
                <w:szCs w:val="22"/>
              </w:rPr>
              <w:softHyphen/>
              <w:t>тель Уполномо</w:t>
            </w:r>
            <w:r w:rsidRPr="00A30433">
              <w:rPr>
                <w:rFonts w:eastAsia="Times New Roman"/>
                <w:sz w:val="22"/>
                <w:szCs w:val="22"/>
              </w:rPr>
              <w:softHyphen/>
              <w:t>ченного органа или иное уполномоче</w:t>
            </w:r>
            <w:r>
              <w:rPr>
                <w:rFonts w:eastAsia="Times New Roman"/>
                <w:sz w:val="22"/>
                <w:szCs w:val="22"/>
              </w:rPr>
              <w:t>н</w:t>
            </w:r>
            <w:r w:rsidRPr="00A30433">
              <w:rPr>
                <w:rFonts w:eastAsia="Times New Roman"/>
                <w:sz w:val="22"/>
                <w:szCs w:val="22"/>
              </w:rPr>
              <w:t>ное лицо</w:t>
            </w:r>
          </w:p>
          <w:p w:rsidR="002131BE" w:rsidRDefault="002131BE" w:rsidP="002131BE">
            <w:pPr>
              <w:pStyle w:val="ac"/>
              <w:spacing w:line="240" w:lineRule="auto"/>
              <w:ind w:left="-117" w:right="-99" w:firstLine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pacing w:line="240" w:lineRule="auto"/>
              <w:ind w:right="-99"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76" w:type="dxa"/>
            <w:gridSpan w:val="2"/>
            <w:vMerge w:val="restart"/>
            <w:vAlign w:val="center"/>
          </w:tcPr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A30433">
              <w:rPr>
                <w:rFonts w:eastAsia="Times New Roman"/>
                <w:sz w:val="22"/>
                <w:szCs w:val="22"/>
              </w:rPr>
              <w:t>Уполномоченный орган) / ГИС / ПГС</w:t>
            </w: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51" w:type="dxa"/>
            <w:vMerge w:val="restart"/>
            <w:vAlign w:val="center"/>
          </w:tcPr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A30433">
              <w:rPr>
                <w:rFonts w:eastAsia="Times New Roman"/>
                <w:sz w:val="22"/>
                <w:szCs w:val="22"/>
              </w:rPr>
              <w:t>Результат предоставления муниципаль</w:t>
            </w:r>
            <w:r w:rsidRPr="00A30433">
              <w:rPr>
                <w:rFonts w:eastAsia="Times New Roman"/>
                <w:sz w:val="22"/>
                <w:szCs w:val="22"/>
              </w:rPr>
              <w:softHyphen/>
              <w:t>ной услуги, подписанный уполномоченным должностным лицом (усиленной квалифициро</w:t>
            </w:r>
            <w:r w:rsidRPr="00A30433">
              <w:rPr>
                <w:rFonts w:eastAsia="Times New Roman"/>
                <w:sz w:val="22"/>
                <w:szCs w:val="22"/>
              </w:rPr>
              <w:softHyphen/>
            </w:r>
            <w:r>
              <w:rPr>
                <w:rFonts w:eastAsia="Times New Roman"/>
                <w:sz w:val="22"/>
                <w:szCs w:val="22"/>
              </w:rPr>
              <w:t>ванной подписью руководителем У</w:t>
            </w:r>
            <w:r w:rsidRPr="00A30433">
              <w:rPr>
                <w:rFonts w:eastAsia="Times New Roman"/>
                <w:sz w:val="22"/>
                <w:szCs w:val="22"/>
              </w:rPr>
              <w:t>полномоченного органа или иного уполномоченного им лица</w:t>
            </w:r>
          </w:p>
        </w:tc>
      </w:tr>
      <w:tr w:rsidR="002131BE" w:rsidRPr="002C3587" w:rsidTr="002131BE">
        <w:trPr>
          <w:trHeight w:val="2550"/>
        </w:trPr>
        <w:tc>
          <w:tcPr>
            <w:tcW w:w="2385" w:type="dxa"/>
            <w:vMerge/>
            <w:vAlign w:val="center"/>
          </w:tcPr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single" w:sz="4" w:space="0" w:color="auto"/>
            </w:tcBorders>
            <w:vAlign w:val="center"/>
          </w:tcPr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A30433">
              <w:rPr>
                <w:rFonts w:eastAsia="Times New Roman"/>
                <w:sz w:val="22"/>
                <w:szCs w:val="22"/>
              </w:rPr>
              <w:t>Формирование решения о предоставлении</w:t>
            </w: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муниципальной</w:t>
            </w: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услуги</w:t>
            </w: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2131BE" w:rsidRPr="00A30433" w:rsidRDefault="002131BE" w:rsidP="002131BE">
            <w:pPr>
              <w:pStyle w:val="ac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</w:tcBorders>
            <w:vAlign w:val="center"/>
          </w:tcPr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До 1 часа</w:t>
            </w: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2131BE" w:rsidRPr="00A30433" w:rsidRDefault="002131BE" w:rsidP="002131BE">
            <w:pPr>
              <w:pStyle w:val="ac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76" w:type="dxa"/>
            <w:gridSpan w:val="3"/>
            <w:vMerge/>
            <w:vAlign w:val="center"/>
          </w:tcPr>
          <w:p w:rsidR="002131BE" w:rsidRDefault="002131BE" w:rsidP="002131BE">
            <w:pPr>
              <w:pStyle w:val="ac"/>
              <w:spacing w:line="240" w:lineRule="auto"/>
              <w:ind w:left="-117" w:right="-99"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76" w:type="dxa"/>
            <w:gridSpan w:val="2"/>
            <w:vMerge/>
            <w:vAlign w:val="center"/>
          </w:tcPr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51" w:type="dxa"/>
            <w:vMerge/>
            <w:vAlign w:val="center"/>
          </w:tcPr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2131BE" w:rsidRPr="002C3587" w:rsidTr="002131BE">
        <w:trPr>
          <w:trHeight w:val="384"/>
        </w:trPr>
        <w:tc>
          <w:tcPr>
            <w:tcW w:w="15276" w:type="dxa"/>
            <w:gridSpan w:val="10"/>
            <w:vAlign w:val="center"/>
          </w:tcPr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left="142"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A30433">
              <w:rPr>
                <w:rFonts w:eastAsia="Times New Roman"/>
                <w:b/>
                <w:bCs/>
                <w:sz w:val="22"/>
                <w:szCs w:val="22"/>
              </w:rPr>
              <w:t>Принятие решения об утверждении документации по планировке территории или внесении изменений в документацию по планировке территории</w:t>
            </w:r>
          </w:p>
        </w:tc>
      </w:tr>
      <w:tr w:rsidR="002131BE" w:rsidRPr="002C3587" w:rsidTr="002131BE">
        <w:trPr>
          <w:trHeight w:val="586"/>
        </w:trPr>
        <w:tc>
          <w:tcPr>
            <w:tcW w:w="15276" w:type="dxa"/>
            <w:gridSpan w:val="10"/>
            <w:vAlign w:val="center"/>
          </w:tcPr>
          <w:p w:rsidR="002131BE" w:rsidRDefault="002131BE" w:rsidP="00094D59">
            <w:pPr>
              <w:pStyle w:val="ac"/>
              <w:numPr>
                <w:ilvl w:val="0"/>
                <w:numId w:val="48"/>
              </w:numPr>
              <w:shd w:val="clear" w:color="auto" w:fill="auto"/>
              <w:tabs>
                <w:tab w:val="left" w:pos="682"/>
              </w:tabs>
              <w:spacing w:line="240" w:lineRule="auto"/>
              <w:ind w:right="-99"/>
              <w:jc w:val="center"/>
              <w:rPr>
                <w:rFonts w:eastAsia="Times New Roman"/>
                <w:sz w:val="22"/>
                <w:szCs w:val="22"/>
              </w:rPr>
            </w:pPr>
            <w:r w:rsidRPr="00A30433">
              <w:rPr>
                <w:rFonts w:eastAsia="Times New Roman"/>
                <w:sz w:val="22"/>
                <w:szCs w:val="22"/>
              </w:rPr>
              <w:t>Проверка документов и регистрация заявления</w:t>
            </w:r>
          </w:p>
          <w:p w:rsidR="002131BE" w:rsidRPr="00A30433" w:rsidRDefault="002131BE" w:rsidP="002131BE">
            <w:pPr>
              <w:pStyle w:val="ac"/>
              <w:shd w:val="clear" w:color="auto" w:fill="auto"/>
              <w:tabs>
                <w:tab w:val="left" w:pos="682"/>
              </w:tabs>
              <w:spacing w:line="240" w:lineRule="auto"/>
              <w:ind w:left="243" w:right="-99" w:firstLine="0"/>
              <w:rPr>
                <w:rFonts w:eastAsia="Times New Roman"/>
                <w:sz w:val="22"/>
                <w:szCs w:val="22"/>
              </w:rPr>
            </w:pPr>
          </w:p>
        </w:tc>
      </w:tr>
      <w:tr w:rsidR="002131BE" w:rsidRPr="002C3587" w:rsidTr="002131BE">
        <w:trPr>
          <w:trHeight w:val="2776"/>
        </w:trPr>
        <w:tc>
          <w:tcPr>
            <w:tcW w:w="2385" w:type="dxa"/>
            <w:vMerge w:val="restart"/>
            <w:vAlign w:val="center"/>
          </w:tcPr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A30433">
              <w:rPr>
                <w:rFonts w:eastAsia="Times New Roman"/>
                <w:sz w:val="22"/>
                <w:szCs w:val="22"/>
              </w:rPr>
              <w:lastRenderedPageBreak/>
              <w:t>Поступление заявления и документов для предоставления муниципальной услуги в Уполномоченный орган</w:t>
            </w: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AA25A4">
              <w:rPr>
                <w:rFonts w:eastAsia="Times New Roman"/>
                <w:sz w:val="22"/>
                <w:szCs w:val="22"/>
              </w:rPr>
              <w:t>Прием и проверка компл</w:t>
            </w:r>
            <w:r>
              <w:rPr>
                <w:rFonts w:eastAsia="Times New Roman"/>
                <w:sz w:val="22"/>
                <w:szCs w:val="22"/>
              </w:rPr>
              <w:t>ектности документов на наличие/</w:t>
            </w:r>
            <w:r w:rsidRPr="00AA25A4">
              <w:rPr>
                <w:rFonts w:eastAsia="Times New Roman"/>
                <w:sz w:val="22"/>
                <w:szCs w:val="22"/>
              </w:rPr>
              <w:t>отсутствие оснований для отказа в приеме документов, предусмотренных пунктом 2.8 Административного регламент</w:t>
            </w:r>
            <w:r>
              <w:rPr>
                <w:rFonts w:eastAsia="Times New Roman"/>
                <w:sz w:val="22"/>
                <w:szCs w:val="22"/>
              </w:rPr>
              <w:t>а</w:t>
            </w:r>
          </w:p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2131BE" w:rsidRDefault="002131BE" w:rsidP="002131BE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AA25A4">
              <w:rPr>
                <w:rFonts w:ascii="Times New Roman" w:cs="Times New Roman"/>
                <w:sz w:val="22"/>
                <w:szCs w:val="22"/>
              </w:rPr>
              <w:t>До 1 рабочего дня</w:t>
            </w:r>
          </w:p>
          <w:p w:rsidR="002131BE" w:rsidRDefault="002131BE" w:rsidP="002131BE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</w:p>
          <w:p w:rsidR="002131BE" w:rsidRDefault="002131BE" w:rsidP="002131BE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</w:p>
          <w:p w:rsidR="002131BE" w:rsidRDefault="002131BE" w:rsidP="002131BE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</w:p>
          <w:p w:rsidR="002131BE" w:rsidRDefault="002131BE" w:rsidP="002131BE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</w:p>
          <w:p w:rsidR="002131BE" w:rsidRDefault="002131BE" w:rsidP="002131BE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</w:p>
          <w:p w:rsidR="002131BE" w:rsidRDefault="002131BE" w:rsidP="002131BE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</w:p>
          <w:p w:rsidR="002131BE" w:rsidRDefault="002131BE" w:rsidP="002131BE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</w:p>
          <w:p w:rsidR="002131BE" w:rsidRDefault="002131BE" w:rsidP="002131BE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</w:p>
          <w:p w:rsidR="002131BE" w:rsidRPr="00AA25A4" w:rsidRDefault="002131BE" w:rsidP="002131BE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1976" w:type="dxa"/>
            <w:gridSpan w:val="3"/>
            <w:tcBorders>
              <w:bottom w:val="single" w:sz="4" w:space="0" w:color="auto"/>
            </w:tcBorders>
            <w:vAlign w:val="center"/>
          </w:tcPr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left="-117" w:right="-99" w:firstLine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должностное лицо Уполномо</w:t>
            </w:r>
            <w:r w:rsidRPr="00A30433">
              <w:rPr>
                <w:rFonts w:eastAsia="Times New Roman"/>
                <w:sz w:val="22"/>
                <w:szCs w:val="22"/>
              </w:rPr>
              <w:t>ченного органа</w:t>
            </w:r>
            <w:r>
              <w:rPr>
                <w:rFonts w:eastAsia="Times New Roman"/>
                <w:sz w:val="22"/>
                <w:szCs w:val="22"/>
              </w:rPr>
              <w:t>, ответствен</w:t>
            </w:r>
            <w:r>
              <w:rPr>
                <w:rFonts w:eastAsia="Times New Roman"/>
                <w:sz w:val="22"/>
                <w:szCs w:val="22"/>
              </w:rPr>
              <w:softHyphen/>
              <w:t>ное за предоставление муници</w:t>
            </w:r>
            <w:r w:rsidRPr="00A30433">
              <w:rPr>
                <w:rFonts w:eastAsia="Times New Roman"/>
                <w:sz w:val="22"/>
                <w:szCs w:val="22"/>
              </w:rPr>
              <w:t>пальной услуги</w:t>
            </w: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left="-117" w:right="-99" w:firstLine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left="-117" w:right="-99" w:firstLine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left="-117" w:right="-99"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76" w:type="dxa"/>
            <w:gridSpan w:val="2"/>
            <w:tcBorders>
              <w:bottom w:val="single" w:sz="4" w:space="0" w:color="auto"/>
            </w:tcBorders>
            <w:vAlign w:val="center"/>
          </w:tcPr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A30433">
              <w:rPr>
                <w:rFonts w:eastAsia="Times New Roman"/>
                <w:sz w:val="22"/>
                <w:szCs w:val="22"/>
              </w:rPr>
              <w:t>Уполномоченный орган / ГИС / ПГС</w:t>
            </w: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51" w:type="dxa"/>
            <w:tcBorders>
              <w:bottom w:val="single" w:sz="4" w:space="0" w:color="auto"/>
            </w:tcBorders>
            <w:vAlign w:val="center"/>
          </w:tcPr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2131BE" w:rsidRPr="00A30433" w:rsidRDefault="002131BE" w:rsidP="002131BE">
            <w:pPr>
              <w:pStyle w:val="ac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A30433">
              <w:rPr>
                <w:rFonts w:eastAsia="Times New Roman"/>
                <w:sz w:val="22"/>
                <w:szCs w:val="22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 муниципаль</w:t>
            </w:r>
            <w:r w:rsidRPr="00A30433">
              <w:rPr>
                <w:rFonts w:eastAsia="Times New Roman"/>
                <w:sz w:val="22"/>
                <w:szCs w:val="22"/>
              </w:rPr>
              <w:softHyphen/>
              <w:t>ной услуги, и передача ему документов</w:t>
            </w:r>
          </w:p>
        </w:tc>
      </w:tr>
      <w:tr w:rsidR="002131BE" w:rsidRPr="002C3587" w:rsidTr="002131BE">
        <w:trPr>
          <w:trHeight w:val="1255"/>
        </w:trPr>
        <w:tc>
          <w:tcPr>
            <w:tcW w:w="2385" w:type="dxa"/>
            <w:vMerge/>
            <w:vAlign w:val="center"/>
          </w:tcPr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1BE" w:rsidRPr="00AA25A4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A30433">
              <w:rPr>
                <w:rFonts w:eastAsia="Times New Roman"/>
                <w:sz w:val="22"/>
                <w:szCs w:val="22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235" w:type="dxa"/>
            <w:tcBorders>
              <w:top w:val="single" w:sz="4" w:space="0" w:color="auto"/>
            </w:tcBorders>
            <w:vAlign w:val="center"/>
          </w:tcPr>
          <w:p w:rsidR="002131BE" w:rsidRPr="00AA25A4" w:rsidRDefault="002131BE" w:rsidP="002131BE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1976" w:type="dxa"/>
            <w:gridSpan w:val="3"/>
            <w:tcBorders>
              <w:top w:val="single" w:sz="4" w:space="0" w:color="auto"/>
            </w:tcBorders>
            <w:vAlign w:val="center"/>
          </w:tcPr>
          <w:p w:rsidR="002131BE" w:rsidRDefault="002131BE" w:rsidP="002131BE">
            <w:pPr>
              <w:pStyle w:val="ac"/>
              <w:ind w:left="-117" w:right="-99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</w:tcBorders>
            <w:vAlign w:val="center"/>
          </w:tcPr>
          <w:p w:rsidR="002131BE" w:rsidRPr="00A30433" w:rsidRDefault="002131BE" w:rsidP="002131BE">
            <w:pPr>
              <w:pStyle w:val="ac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single" w:sz="4" w:space="0" w:color="auto"/>
            </w:tcBorders>
            <w:vAlign w:val="center"/>
          </w:tcPr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2131BE" w:rsidRPr="00A30433" w:rsidRDefault="002131BE" w:rsidP="002131BE">
            <w:pPr>
              <w:pStyle w:val="ac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2131BE" w:rsidRPr="002C3587" w:rsidTr="002131BE">
        <w:trPr>
          <w:trHeight w:val="1255"/>
        </w:trPr>
        <w:tc>
          <w:tcPr>
            <w:tcW w:w="2385" w:type="dxa"/>
            <w:vAlign w:val="center"/>
          </w:tcPr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A30433">
              <w:rPr>
                <w:rFonts w:eastAsia="Times New Roman"/>
                <w:sz w:val="22"/>
                <w:szCs w:val="22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235" w:type="dxa"/>
            <w:tcBorders>
              <w:top w:val="single" w:sz="4" w:space="0" w:color="auto"/>
            </w:tcBorders>
            <w:vAlign w:val="center"/>
          </w:tcPr>
          <w:p w:rsidR="002131BE" w:rsidRPr="00A30433" w:rsidRDefault="002131BE" w:rsidP="002131BE">
            <w:pPr>
              <w:jc w:val="center"/>
              <w:rPr>
                <w:rFonts w:cs="Microsoft Sans Serif"/>
                <w:sz w:val="22"/>
                <w:szCs w:val="22"/>
              </w:rPr>
            </w:pPr>
          </w:p>
        </w:tc>
        <w:tc>
          <w:tcPr>
            <w:tcW w:w="1976" w:type="dxa"/>
            <w:gridSpan w:val="3"/>
            <w:tcBorders>
              <w:top w:val="single" w:sz="4" w:space="0" w:color="auto"/>
            </w:tcBorders>
            <w:vAlign w:val="center"/>
          </w:tcPr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left="-117" w:right="-99" w:firstLine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должностное лицо Уполномо</w:t>
            </w:r>
            <w:r w:rsidRPr="00A30433">
              <w:rPr>
                <w:rFonts w:eastAsia="Times New Roman"/>
                <w:sz w:val="22"/>
                <w:szCs w:val="22"/>
              </w:rPr>
              <w:t>ченного органа, ответств</w:t>
            </w:r>
            <w:r>
              <w:rPr>
                <w:rFonts w:eastAsia="Times New Roman"/>
                <w:sz w:val="22"/>
                <w:szCs w:val="22"/>
              </w:rPr>
              <w:t>ен</w:t>
            </w:r>
            <w:r>
              <w:rPr>
                <w:rFonts w:eastAsia="Times New Roman"/>
                <w:sz w:val="22"/>
                <w:szCs w:val="22"/>
              </w:rPr>
              <w:softHyphen/>
              <w:t>ное за регистрацию корреспон</w:t>
            </w:r>
            <w:r w:rsidRPr="00A30433">
              <w:rPr>
                <w:rFonts w:eastAsia="Times New Roman"/>
                <w:sz w:val="22"/>
                <w:szCs w:val="22"/>
              </w:rPr>
              <w:t>денции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</w:tcBorders>
            <w:vAlign w:val="center"/>
          </w:tcPr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A30433">
              <w:rPr>
                <w:rFonts w:eastAsia="Times New Roman"/>
                <w:sz w:val="22"/>
                <w:szCs w:val="22"/>
              </w:rPr>
              <w:t>Уполномоченный орган/ГИС</w:t>
            </w: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single" w:sz="4" w:space="0" w:color="auto"/>
            </w:tcBorders>
            <w:vAlign w:val="center"/>
          </w:tcPr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2131BE" w:rsidRPr="002C3587" w:rsidTr="002131BE">
        <w:trPr>
          <w:trHeight w:val="625"/>
        </w:trPr>
        <w:tc>
          <w:tcPr>
            <w:tcW w:w="15276" w:type="dxa"/>
            <w:gridSpan w:val="10"/>
            <w:vAlign w:val="center"/>
          </w:tcPr>
          <w:p w:rsidR="002131BE" w:rsidRDefault="002131BE" w:rsidP="00094D59">
            <w:pPr>
              <w:pStyle w:val="ac"/>
              <w:numPr>
                <w:ilvl w:val="0"/>
                <w:numId w:val="48"/>
              </w:numPr>
              <w:shd w:val="clear" w:color="auto" w:fill="auto"/>
              <w:tabs>
                <w:tab w:val="left" w:pos="701"/>
              </w:tabs>
              <w:spacing w:line="240" w:lineRule="auto"/>
              <w:ind w:right="-99"/>
              <w:jc w:val="center"/>
              <w:rPr>
                <w:rFonts w:eastAsia="Times New Roman"/>
                <w:sz w:val="22"/>
                <w:szCs w:val="22"/>
              </w:rPr>
            </w:pPr>
            <w:r w:rsidRPr="00A30433">
              <w:rPr>
                <w:rFonts w:eastAsia="Times New Roman"/>
                <w:sz w:val="22"/>
                <w:szCs w:val="22"/>
              </w:rPr>
              <w:t>Получение сведений посредством СМЭВ</w:t>
            </w:r>
          </w:p>
          <w:p w:rsidR="002131BE" w:rsidRPr="00A30433" w:rsidRDefault="002131BE" w:rsidP="002131BE">
            <w:pPr>
              <w:pStyle w:val="ac"/>
              <w:shd w:val="clear" w:color="auto" w:fill="auto"/>
              <w:tabs>
                <w:tab w:val="left" w:pos="701"/>
              </w:tabs>
              <w:spacing w:line="240" w:lineRule="auto"/>
              <w:ind w:left="243" w:right="-99" w:firstLine="0"/>
              <w:rPr>
                <w:rFonts w:eastAsia="Times New Roman"/>
                <w:sz w:val="22"/>
                <w:szCs w:val="22"/>
              </w:rPr>
            </w:pPr>
          </w:p>
        </w:tc>
      </w:tr>
      <w:tr w:rsidR="002131BE" w:rsidRPr="002C3587" w:rsidTr="002131BE">
        <w:trPr>
          <w:trHeight w:val="289"/>
        </w:trPr>
        <w:tc>
          <w:tcPr>
            <w:tcW w:w="2385" w:type="dxa"/>
            <w:vAlign w:val="center"/>
          </w:tcPr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A30433">
              <w:rPr>
                <w:rFonts w:eastAsia="Times New Roman"/>
                <w:sz w:val="22"/>
                <w:szCs w:val="22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235" w:type="dxa"/>
            <w:vAlign w:val="center"/>
          </w:tcPr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A30433">
              <w:rPr>
                <w:rFonts w:eastAsia="Times New Roman"/>
                <w:sz w:val="22"/>
                <w:szCs w:val="22"/>
              </w:rPr>
              <w:t>до 5 рабочих дня со дня направления межведомственно го запроса в орган или организацию, предоставляющие документ и информацию, если иные сроки не предусмотрены законодательство м РФ и субъекта РФ</w:t>
            </w:r>
          </w:p>
        </w:tc>
        <w:tc>
          <w:tcPr>
            <w:tcW w:w="1976" w:type="dxa"/>
            <w:gridSpan w:val="3"/>
            <w:vAlign w:val="center"/>
          </w:tcPr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left="-117" w:right="-99"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A30433">
              <w:rPr>
                <w:rFonts w:eastAsia="Times New Roman"/>
                <w:sz w:val="22"/>
                <w:szCs w:val="22"/>
              </w:rPr>
              <w:t>должностно</w:t>
            </w:r>
            <w:r>
              <w:rPr>
                <w:rFonts w:eastAsia="Times New Roman"/>
                <w:sz w:val="22"/>
                <w:szCs w:val="22"/>
              </w:rPr>
              <w:t>е лицо Уполномо</w:t>
            </w:r>
            <w:r w:rsidRPr="00A30433">
              <w:rPr>
                <w:rFonts w:eastAsia="Times New Roman"/>
                <w:sz w:val="22"/>
                <w:szCs w:val="22"/>
              </w:rPr>
              <w:t>ченного органа</w:t>
            </w:r>
            <w:r>
              <w:rPr>
                <w:rFonts w:eastAsia="Times New Roman"/>
                <w:sz w:val="22"/>
                <w:szCs w:val="22"/>
              </w:rPr>
              <w:t>, ответствен</w:t>
            </w:r>
            <w:r>
              <w:rPr>
                <w:rFonts w:eastAsia="Times New Roman"/>
                <w:sz w:val="22"/>
                <w:szCs w:val="22"/>
              </w:rPr>
              <w:softHyphen/>
              <w:t>ное за предоставление муници</w:t>
            </w:r>
            <w:r w:rsidRPr="00A30433">
              <w:rPr>
                <w:rFonts w:eastAsia="Times New Roman"/>
                <w:sz w:val="22"/>
                <w:szCs w:val="22"/>
              </w:rPr>
              <w:t>пальной услуги</w:t>
            </w:r>
          </w:p>
        </w:tc>
        <w:tc>
          <w:tcPr>
            <w:tcW w:w="1976" w:type="dxa"/>
            <w:gridSpan w:val="2"/>
            <w:vAlign w:val="center"/>
          </w:tcPr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A30433">
              <w:rPr>
                <w:rFonts w:eastAsia="Times New Roman"/>
                <w:sz w:val="22"/>
                <w:szCs w:val="22"/>
              </w:rPr>
              <w:t>Уполномоченный орган) /ГИС/ ПГС / СМЭВ</w:t>
            </w:r>
          </w:p>
        </w:tc>
        <w:tc>
          <w:tcPr>
            <w:tcW w:w="1851" w:type="dxa"/>
            <w:vAlign w:val="center"/>
          </w:tcPr>
          <w:p w:rsidR="002131BE" w:rsidRPr="00A30433" w:rsidRDefault="002131BE" w:rsidP="002131BE">
            <w:pPr>
              <w:jc w:val="center"/>
              <w:rPr>
                <w:rFonts w:cs="Microsoft Sans Serif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A30433">
              <w:rPr>
                <w:rFonts w:eastAsia="Times New Roman"/>
                <w:sz w:val="22"/>
                <w:szCs w:val="22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2131BE" w:rsidRPr="002C3587" w:rsidTr="002131BE">
        <w:trPr>
          <w:trHeight w:val="289"/>
        </w:trPr>
        <w:tc>
          <w:tcPr>
            <w:tcW w:w="15276" w:type="dxa"/>
            <w:gridSpan w:val="10"/>
            <w:vAlign w:val="center"/>
          </w:tcPr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left="-117" w:right="-99"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A30433">
              <w:rPr>
                <w:rFonts w:eastAsia="Times New Roman"/>
                <w:sz w:val="22"/>
                <w:szCs w:val="22"/>
              </w:rPr>
              <w:lastRenderedPageBreak/>
              <w:t>3. Рассмотрение документов и сведений</w:t>
            </w:r>
          </w:p>
        </w:tc>
      </w:tr>
      <w:tr w:rsidR="002131BE" w:rsidRPr="002C3587" w:rsidTr="002131BE">
        <w:trPr>
          <w:trHeight w:val="289"/>
        </w:trPr>
        <w:tc>
          <w:tcPr>
            <w:tcW w:w="2385" w:type="dxa"/>
            <w:vAlign w:val="center"/>
          </w:tcPr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A30433">
              <w:rPr>
                <w:rFonts w:eastAsia="Times New Roman"/>
                <w:sz w:val="22"/>
                <w:szCs w:val="22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3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A30433">
              <w:rPr>
                <w:rFonts w:eastAsia="Times New Roman"/>
                <w:sz w:val="22"/>
                <w:szCs w:val="22"/>
              </w:rPr>
              <w:t>проверка соответствия документов и сведений требованиям нормативных правовых актов</w:t>
            </w:r>
          </w:p>
        </w:tc>
        <w:tc>
          <w:tcPr>
            <w:tcW w:w="2235" w:type="dxa"/>
            <w:vAlign w:val="center"/>
          </w:tcPr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A30433">
              <w:rPr>
                <w:rFonts w:eastAsia="Times New Roman"/>
                <w:sz w:val="22"/>
                <w:szCs w:val="22"/>
              </w:rPr>
              <w:t>До 20 рабочих дней со дня поступления документации по планировке территории</w:t>
            </w:r>
          </w:p>
        </w:tc>
        <w:tc>
          <w:tcPr>
            <w:tcW w:w="1976" w:type="dxa"/>
            <w:gridSpan w:val="3"/>
            <w:vAlign w:val="center"/>
          </w:tcPr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left="-117" w:right="-99" w:firstLine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должностное лицо Уполномо</w:t>
            </w:r>
            <w:r w:rsidRPr="00A30433">
              <w:rPr>
                <w:rFonts w:eastAsia="Times New Roman"/>
                <w:sz w:val="22"/>
                <w:szCs w:val="22"/>
              </w:rPr>
              <w:t>ченного органа</w:t>
            </w:r>
            <w:r>
              <w:rPr>
                <w:rFonts w:eastAsia="Times New Roman"/>
                <w:sz w:val="22"/>
                <w:szCs w:val="22"/>
              </w:rPr>
              <w:t>, ответственное за предоставление муници</w:t>
            </w:r>
            <w:r w:rsidRPr="00A30433">
              <w:rPr>
                <w:rFonts w:eastAsia="Times New Roman"/>
                <w:sz w:val="22"/>
                <w:szCs w:val="22"/>
              </w:rPr>
              <w:t>пальной услуги</w:t>
            </w:r>
          </w:p>
        </w:tc>
        <w:tc>
          <w:tcPr>
            <w:tcW w:w="1976" w:type="dxa"/>
            <w:gridSpan w:val="2"/>
            <w:vAlign w:val="center"/>
          </w:tcPr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Уполномоченны</w:t>
            </w:r>
            <w:r w:rsidRPr="00A30433">
              <w:rPr>
                <w:rFonts w:eastAsia="Times New Roman"/>
                <w:sz w:val="22"/>
                <w:szCs w:val="22"/>
              </w:rPr>
              <w:t>й орган)/ГИС / ПГС</w:t>
            </w:r>
          </w:p>
        </w:tc>
        <w:tc>
          <w:tcPr>
            <w:tcW w:w="1851" w:type="dxa"/>
            <w:vAlign w:val="center"/>
          </w:tcPr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основания отказа в предоставлении муниципальной услуги, предусмотренные пунктом 2.9 Администр</w:t>
            </w:r>
            <w:r w:rsidRPr="00A30433">
              <w:rPr>
                <w:rFonts w:eastAsia="Times New Roman"/>
                <w:sz w:val="22"/>
                <w:szCs w:val="22"/>
              </w:rPr>
              <w:t>ативного регламента</w:t>
            </w:r>
          </w:p>
        </w:tc>
        <w:tc>
          <w:tcPr>
            <w:tcW w:w="2552" w:type="dxa"/>
            <w:vAlign w:val="center"/>
          </w:tcPr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A30433">
              <w:rPr>
                <w:rFonts w:eastAsia="Times New Roman"/>
                <w:sz w:val="22"/>
                <w:szCs w:val="22"/>
              </w:rPr>
              <w:t>проект результата предоставления муниципальной услуги либо принятие решения о проведении проведение публичных слушаний или общественных обсуждений</w:t>
            </w:r>
          </w:p>
        </w:tc>
      </w:tr>
      <w:tr w:rsidR="002131BE" w:rsidRPr="002C3587" w:rsidTr="002131BE">
        <w:trPr>
          <w:trHeight w:val="289"/>
        </w:trPr>
        <w:tc>
          <w:tcPr>
            <w:tcW w:w="2385" w:type="dxa"/>
            <w:vAlign w:val="center"/>
          </w:tcPr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A30433">
              <w:rPr>
                <w:rFonts w:eastAsia="Times New Roman"/>
                <w:sz w:val="22"/>
                <w:szCs w:val="22"/>
              </w:rPr>
              <w:t>соответствие документов и сведений требованиям нормативных правовых актов предоставления муниципальной услуги, наличие оснований для проведения публичных слушания или общественных обсуждений</w:t>
            </w: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A30433">
              <w:rPr>
                <w:rFonts w:eastAsia="Times New Roman"/>
                <w:sz w:val="22"/>
                <w:szCs w:val="22"/>
              </w:rPr>
              <w:t>проведение публичных слушаний или общественных обсуждений</w:t>
            </w: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35" w:type="dxa"/>
            <w:vAlign w:val="center"/>
          </w:tcPr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A30433">
              <w:rPr>
                <w:rFonts w:eastAsia="Times New Roman"/>
                <w:sz w:val="22"/>
                <w:szCs w:val="22"/>
              </w:rPr>
              <w:t>не менее 1 и не более 3 месяцев со дня оповещения жителей муниципального образования о проведении публичных слушаний или общественных обсуждений до дня опубликования заключения о результатах публичных слушаний или общественных обсуждений</w:t>
            </w:r>
          </w:p>
        </w:tc>
        <w:tc>
          <w:tcPr>
            <w:tcW w:w="1976" w:type="dxa"/>
            <w:gridSpan w:val="3"/>
            <w:vAlign w:val="center"/>
          </w:tcPr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left="-117" w:right="-99" w:firstLine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должностное лицо Уполномо</w:t>
            </w:r>
            <w:r w:rsidRPr="00A30433">
              <w:rPr>
                <w:rFonts w:eastAsia="Times New Roman"/>
                <w:sz w:val="22"/>
                <w:szCs w:val="22"/>
              </w:rPr>
              <w:t>ченного органа</w:t>
            </w:r>
            <w:r>
              <w:rPr>
                <w:rFonts w:eastAsia="Times New Roman"/>
                <w:sz w:val="22"/>
                <w:szCs w:val="22"/>
              </w:rPr>
              <w:t>, ответственное за предоставление муници</w:t>
            </w:r>
            <w:r w:rsidRPr="00A30433">
              <w:rPr>
                <w:rFonts w:eastAsia="Times New Roman"/>
                <w:sz w:val="22"/>
                <w:szCs w:val="22"/>
              </w:rPr>
              <w:t>пальной услуги</w:t>
            </w: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left="-117" w:right="-99" w:firstLine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left="-117" w:right="-99" w:firstLine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left="-117" w:right="-99" w:firstLine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left="-117" w:right="-99" w:firstLine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left="-117" w:right="-99" w:firstLine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left="-117" w:right="-99" w:firstLine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left="-117" w:right="-99" w:firstLine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left="-117" w:right="-99" w:firstLine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left="-117" w:right="-99" w:firstLine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left="-117" w:right="-99"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76" w:type="dxa"/>
            <w:gridSpan w:val="2"/>
            <w:vAlign w:val="center"/>
          </w:tcPr>
          <w:p w:rsidR="002131BE" w:rsidRPr="00A30433" w:rsidRDefault="002131BE" w:rsidP="002131BE">
            <w:pPr>
              <w:jc w:val="center"/>
              <w:rPr>
                <w:rFonts w:cs="Microsoft Sans Serif"/>
                <w:sz w:val="22"/>
                <w:szCs w:val="22"/>
              </w:rPr>
            </w:pPr>
          </w:p>
        </w:tc>
        <w:tc>
          <w:tcPr>
            <w:tcW w:w="1851" w:type="dxa"/>
            <w:vAlign w:val="center"/>
          </w:tcPr>
          <w:p w:rsidR="002131BE" w:rsidRPr="00A30433" w:rsidRDefault="002131BE" w:rsidP="002131BE">
            <w:pPr>
              <w:jc w:val="center"/>
              <w:rPr>
                <w:rFonts w:cs="Microsoft Sans Serif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A30433">
              <w:rPr>
                <w:rFonts w:eastAsia="Times New Roman"/>
                <w:sz w:val="22"/>
                <w:szCs w:val="22"/>
              </w:rPr>
              <w:t>подготовка протокола публичных слушаний или общественных обсуждений и заключения о результатах публичных слушаний или общественных обсуждений</w:t>
            </w: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2131BE" w:rsidRPr="002C3587" w:rsidTr="002131BE">
        <w:trPr>
          <w:trHeight w:val="289"/>
        </w:trPr>
        <w:tc>
          <w:tcPr>
            <w:tcW w:w="15276" w:type="dxa"/>
            <w:gridSpan w:val="10"/>
          </w:tcPr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left="-117" w:right="-99" w:firstLine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4. </w:t>
            </w:r>
            <w:r w:rsidRPr="00A30433">
              <w:rPr>
                <w:rFonts w:eastAsia="Times New Roman"/>
                <w:sz w:val="22"/>
                <w:szCs w:val="22"/>
              </w:rPr>
              <w:t>Принятие решения</w:t>
            </w:r>
          </w:p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left="-117" w:right="-99"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2131BE" w:rsidRPr="002C3587" w:rsidTr="002131BE">
        <w:trPr>
          <w:trHeight w:val="289"/>
        </w:trPr>
        <w:tc>
          <w:tcPr>
            <w:tcW w:w="2385" w:type="dxa"/>
            <w:vAlign w:val="center"/>
          </w:tcPr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A30433">
              <w:rPr>
                <w:rFonts w:eastAsia="Times New Roman"/>
                <w:sz w:val="22"/>
                <w:szCs w:val="22"/>
              </w:rPr>
              <w:t>проект результата предоставления муниципальной услуги</w:t>
            </w: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A30433">
              <w:rPr>
                <w:rFonts w:eastAsia="Times New Roman"/>
                <w:sz w:val="22"/>
                <w:szCs w:val="22"/>
              </w:rPr>
              <w:t>принятие решения о предоставления муниципальной услуги</w:t>
            </w: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35" w:type="dxa"/>
            <w:vAlign w:val="center"/>
          </w:tcPr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A30433">
              <w:rPr>
                <w:rFonts w:eastAsia="Times New Roman"/>
                <w:sz w:val="22"/>
                <w:szCs w:val="22"/>
              </w:rPr>
              <w:t xml:space="preserve">Не более 20 рабочих дней со дня опубликования заключения о результатах публичных слушаний или </w:t>
            </w:r>
            <w:r w:rsidRPr="00A30433">
              <w:rPr>
                <w:rFonts w:eastAsia="Times New Roman"/>
                <w:sz w:val="22"/>
                <w:szCs w:val="22"/>
              </w:rPr>
              <w:lastRenderedPageBreak/>
              <w:t>общественных обсуждений</w:t>
            </w:r>
          </w:p>
        </w:tc>
        <w:tc>
          <w:tcPr>
            <w:tcW w:w="1976" w:type="dxa"/>
            <w:gridSpan w:val="3"/>
            <w:vAlign w:val="center"/>
          </w:tcPr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left="-117" w:right="-99"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A30433">
              <w:rPr>
                <w:rFonts w:eastAsia="Times New Roman"/>
                <w:sz w:val="22"/>
                <w:szCs w:val="22"/>
              </w:rPr>
              <w:lastRenderedPageBreak/>
              <w:t>должностное лицо Упол</w:t>
            </w:r>
            <w:r>
              <w:rPr>
                <w:rFonts w:eastAsia="Times New Roman"/>
                <w:sz w:val="22"/>
                <w:szCs w:val="22"/>
              </w:rPr>
              <w:t>номоченного органа, ответствен</w:t>
            </w:r>
            <w:r w:rsidRPr="00A30433">
              <w:rPr>
                <w:rFonts w:eastAsia="Times New Roman"/>
                <w:sz w:val="22"/>
                <w:szCs w:val="22"/>
              </w:rPr>
              <w:t>но</w:t>
            </w:r>
            <w:r>
              <w:rPr>
                <w:rFonts w:eastAsia="Times New Roman"/>
                <w:sz w:val="22"/>
                <w:szCs w:val="22"/>
              </w:rPr>
              <w:t xml:space="preserve">е за предоставление муниципальной услуги; </w:t>
            </w:r>
            <w:r>
              <w:rPr>
                <w:rFonts w:eastAsia="Times New Roman"/>
                <w:sz w:val="22"/>
                <w:szCs w:val="22"/>
              </w:rPr>
              <w:lastRenderedPageBreak/>
              <w:t>Руководитель Уполномо</w:t>
            </w:r>
            <w:r w:rsidRPr="00A30433">
              <w:rPr>
                <w:rFonts w:eastAsia="Times New Roman"/>
                <w:sz w:val="22"/>
                <w:szCs w:val="22"/>
              </w:rPr>
              <w:t>ченного органа ил</w:t>
            </w:r>
            <w:r>
              <w:rPr>
                <w:rFonts w:eastAsia="Times New Roman"/>
                <w:sz w:val="22"/>
                <w:szCs w:val="22"/>
              </w:rPr>
              <w:t>и иное уполномо</w:t>
            </w:r>
            <w:r w:rsidRPr="00A30433">
              <w:rPr>
                <w:rFonts w:eastAsia="Times New Roman"/>
                <w:sz w:val="22"/>
                <w:szCs w:val="22"/>
              </w:rPr>
              <w:t>ченное им лицо</w:t>
            </w:r>
          </w:p>
        </w:tc>
        <w:tc>
          <w:tcPr>
            <w:tcW w:w="1976" w:type="dxa"/>
            <w:gridSpan w:val="2"/>
            <w:vAlign w:val="center"/>
          </w:tcPr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A30433">
              <w:rPr>
                <w:rFonts w:eastAsia="Times New Roman"/>
                <w:sz w:val="22"/>
                <w:szCs w:val="22"/>
              </w:rPr>
              <w:lastRenderedPageBreak/>
              <w:t>Уполномоченный орган) / ГИС / ПГС</w:t>
            </w: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51" w:type="dxa"/>
            <w:vAlign w:val="center"/>
          </w:tcPr>
          <w:p w:rsidR="002131BE" w:rsidRPr="00A30433" w:rsidRDefault="002131BE" w:rsidP="002131BE">
            <w:pPr>
              <w:jc w:val="center"/>
              <w:rPr>
                <w:rFonts w:cs="Microsoft Sans Serif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A30433">
              <w:rPr>
                <w:rFonts w:eastAsia="Times New Roman"/>
                <w:sz w:val="22"/>
                <w:szCs w:val="22"/>
              </w:rPr>
              <w:t xml:space="preserve">Результат предоставления муниципальной услуги, подписанный уполномоченным должностным лицом (усиленной </w:t>
            </w:r>
            <w:r w:rsidRPr="00A30433">
              <w:rPr>
                <w:rFonts w:eastAsia="Times New Roman"/>
                <w:sz w:val="22"/>
                <w:szCs w:val="22"/>
              </w:rPr>
              <w:lastRenderedPageBreak/>
              <w:t>квалифицирован ной подписью руководителем Уполномоченно</w:t>
            </w:r>
            <w:r>
              <w:rPr>
                <w:rFonts w:eastAsia="Times New Roman"/>
                <w:sz w:val="22"/>
                <w:szCs w:val="22"/>
              </w:rPr>
              <w:t>го органа или иного уполномочен</w:t>
            </w:r>
            <w:r w:rsidRPr="00A30433">
              <w:rPr>
                <w:rFonts w:eastAsia="Times New Roman"/>
                <w:sz w:val="22"/>
                <w:szCs w:val="22"/>
              </w:rPr>
              <w:t>ного им лица)</w:t>
            </w:r>
          </w:p>
        </w:tc>
      </w:tr>
      <w:tr w:rsidR="002131BE" w:rsidRPr="002C3587" w:rsidTr="002131BE">
        <w:trPr>
          <w:trHeight w:val="2893"/>
        </w:trPr>
        <w:tc>
          <w:tcPr>
            <w:tcW w:w="2385" w:type="dxa"/>
            <w:tcBorders>
              <w:bottom w:val="single" w:sz="4" w:space="0" w:color="auto"/>
            </w:tcBorders>
            <w:vAlign w:val="center"/>
          </w:tcPr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A30433">
              <w:rPr>
                <w:rFonts w:eastAsia="Times New Roman"/>
                <w:sz w:val="22"/>
                <w:szCs w:val="22"/>
              </w:rPr>
              <w:t>не более 20 рабочих дней со дня поступления документации по планировке территории в случае, если публичные слушания или общественные обсуждения не проводились</w:t>
            </w:r>
          </w:p>
        </w:tc>
        <w:tc>
          <w:tcPr>
            <w:tcW w:w="1976" w:type="dxa"/>
            <w:gridSpan w:val="3"/>
            <w:vMerge w:val="restart"/>
            <w:vAlign w:val="bottom"/>
          </w:tcPr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left="-117" w:right="-99"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76" w:type="dxa"/>
            <w:gridSpan w:val="2"/>
            <w:vMerge w:val="restart"/>
          </w:tcPr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51" w:type="dxa"/>
            <w:vMerge w:val="restart"/>
          </w:tcPr>
          <w:p w:rsidR="002131BE" w:rsidRPr="00A30433" w:rsidRDefault="002131BE" w:rsidP="002131BE">
            <w:pPr>
              <w:rPr>
                <w:rFonts w:cs="Microsoft Sans Serif"/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vAlign w:val="bottom"/>
          </w:tcPr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rPr>
                <w:rFonts w:eastAsia="Times New Roman"/>
                <w:sz w:val="22"/>
                <w:szCs w:val="22"/>
              </w:rPr>
            </w:pPr>
          </w:p>
        </w:tc>
      </w:tr>
      <w:tr w:rsidR="002131BE" w:rsidRPr="002C3587" w:rsidTr="002131BE">
        <w:trPr>
          <w:trHeight w:val="1070"/>
        </w:trPr>
        <w:tc>
          <w:tcPr>
            <w:tcW w:w="2385" w:type="dxa"/>
            <w:tcBorders>
              <w:top w:val="single" w:sz="4" w:space="0" w:color="auto"/>
            </w:tcBorders>
            <w:vAlign w:val="center"/>
          </w:tcPr>
          <w:p w:rsidR="002131BE" w:rsidRPr="002C3587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single" w:sz="4" w:space="0" w:color="auto"/>
            </w:tcBorders>
            <w:vAlign w:val="center"/>
          </w:tcPr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A30433">
              <w:rPr>
                <w:rFonts w:eastAsia="Times New Roman"/>
                <w:sz w:val="22"/>
                <w:szCs w:val="22"/>
              </w:rPr>
              <w:t>формирование решения о предоставлении муниципальной услуги</w:t>
            </w:r>
          </w:p>
        </w:tc>
        <w:tc>
          <w:tcPr>
            <w:tcW w:w="2235" w:type="dxa"/>
            <w:tcBorders>
              <w:top w:val="single" w:sz="4" w:space="0" w:color="auto"/>
            </w:tcBorders>
            <w:vAlign w:val="center"/>
          </w:tcPr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A30433">
              <w:rPr>
                <w:rFonts w:eastAsia="Times New Roman"/>
                <w:sz w:val="22"/>
                <w:szCs w:val="22"/>
              </w:rPr>
              <w:t>До 1 часа</w:t>
            </w: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76" w:type="dxa"/>
            <w:gridSpan w:val="3"/>
            <w:vMerge/>
            <w:vAlign w:val="bottom"/>
          </w:tcPr>
          <w:p w:rsidR="002131BE" w:rsidRPr="002C3587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76" w:type="dxa"/>
            <w:gridSpan w:val="2"/>
            <w:vMerge/>
          </w:tcPr>
          <w:p w:rsidR="002131BE" w:rsidRPr="002C3587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51" w:type="dxa"/>
            <w:vMerge/>
          </w:tcPr>
          <w:p w:rsidR="002131BE" w:rsidRPr="002C3587" w:rsidRDefault="002131BE" w:rsidP="002131BE">
            <w:pPr>
              <w:rPr>
                <w:rFonts w:cs="Microsoft Sans Serif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bottom"/>
          </w:tcPr>
          <w:p w:rsidR="002131BE" w:rsidRPr="002C3587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rPr>
                <w:rFonts w:eastAsia="Times New Roman"/>
                <w:sz w:val="22"/>
                <w:szCs w:val="22"/>
              </w:rPr>
            </w:pPr>
          </w:p>
        </w:tc>
      </w:tr>
    </w:tbl>
    <w:p w:rsidR="002131BE" w:rsidRPr="002C3587" w:rsidRDefault="002131BE" w:rsidP="002131BE">
      <w:pPr>
        <w:rPr>
          <w:sz w:val="22"/>
          <w:szCs w:val="22"/>
        </w:rPr>
      </w:pPr>
    </w:p>
    <w:p w:rsidR="002131BE" w:rsidRPr="002C3587" w:rsidRDefault="002131BE" w:rsidP="002131BE">
      <w:pPr>
        <w:rPr>
          <w:sz w:val="22"/>
          <w:szCs w:val="22"/>
        </w:rPr>
      </w:pPr>
    </w:p>
    <w:p w:rsidR="00C62909" w:rsidRDefault="00C62909" w:rsidP="002131BE">
      <w:pPr>
        <w:pStyle w:val="21"/>
        <w:shd w:val="clear" w:color="auto" w:fill="auto"/>
        <w:tabs>
          <w:tab w:val="left" w:leader="underscore" w:pos="9557"/>
        </w:tabs>
        <w:spacing w:after="813" w:line="322" w:lineRule="exact"/>
        <w:ind w:left="5520" w:firstLine="9"/>
        <w:rPr>
          <w:sz w:val="2"/>
          <w:szCs w:val="2"/>
        </w:rPr>
      </w:pPr>
    </w:p>
    <w:sectPr w:rsidR="00C62909" w:rsidSect="002131BE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6840" w:h="11900" w:orient="landscape"/>
      <w:pgMar w:top="1843" w:right="1110" w:bottom="723" w:left="1119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D27" w:rsidRDefault="00923D27">
      <w:r>
        <w:separator/>
      </w:r>
    </w:p>
  </w:endnote>
  <w:endnote w:type="continuationSeparator" w:id="0">
    <w:p w:rsidR="00923D27" w:rsidRDefault="00923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altName w:val="Meiry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C8A" w:rsidRDefault="00D46C8A">
    <w:pPr>
      <w:spacing w:line="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C8A" w:rsidRDefault="00D46C8A">
    <w:pPr>
      <w:spacing w:line="1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C8A" w:rsidRDefault="00D46C8A">
    <w:pPr>
      <w:spacing w:line="1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C8A" w:rsidRDefault="00D46C8A">
    <w:pPr>
      <w:spacing w:line="1" w:lineRule="exac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C8A" w:rsidRDefault="00D46C8A">
    <w:pPr>
      <w:spacing w:line="1" w:lineRule="exac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C8A" w:rsidRDefault="00D46C8A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D27" w:rsidRDefault="00923D27">
      <w:r>
        <w:separator/>
      </w:r>
    </w:p>
  </w:footnote>
  <w:footnote w:type="continuationSeparator" w:id="0">
    <w:p w:rsidR="00923D27" w:rsidRDefault="00923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C8A" w:rsidRDefault="00B50A37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4144" behindDoc="1" locked="0" layoutInCell="1" allowOverlap="1">
              <wp:simplePos x="0" y="0"/>
              <wp:positionH relativeFrom="page">
                <wp:posOffset>3884295</wp:posOffset>
              </wp:positionH>
              <wp:positionV relativeFrom="page">
                <wp:posOffset>453390</wp:posOffset>
              </wp:positionV>
              <wp:extent cx="165735" cy="204470"/>
              <wp:effectExtent l="0" t="0" r="0" b="254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6C8A" w:rsidRDefault="00D46C8A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50A37" w:rsidRPr="00B50A37">
                            <w:rPr>
                              <w:rStyle w:val="14pt"/>
                              <w:noProof/>
                              <w:color w:val="000000"/>
                            </w:rPr>
                            <w:t>24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5.85pt;margin-top:35.7pt;width:13.05pt;height:16.1pt;z-index:-25166233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" filled="f" stroked="f">
              <v:textbox style="mso-fit-shape-to-text:t" inset="0,0,0,0">
                <w:txbxContent>
                  <w:p w:rsidR="00D46C8A" w:rsidRDefault="00D46C8A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50A37" w:rsidRPr="00B50A37">
                      <w:rPr>
                        <w:rStyle w:val="14pt"/>
                        <w:noProof/>
                        <w:color w:val="000000"/>
                      </w:rPr>
                      <w:t>24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C8A" w:rsidRDefault="00D46C8A">
    <w:pPr>
      <w:spacing w:line="1" w:lineRule="exact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C8A" w:rsidRDefault="00D46C8A">
    <w:pPr>
      <w:spacing w:line="1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C8A" w:rsidRDefault="00B50A37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6192" behindDoc="1" locked="0" layoutInCell="1" allowOverlap="1">
              <wp:simplePos x="0" y="0"/>
              <wp:positionH relativeFrom="page">
                <wp:posOffset>3884295</wp:posOffset>
              </wp:positionH>
              <wp:positionV relativeFrom="page">
                <wp:posOffset>457200</wp:posOffset>
              </wp:positionV>
              <wp:extent cx="165735" cy="189865"/>
              <wp:effectExtent l="0" t="0" r="5715" b="635"/>
              <wp:wrapNone/>
              <wp:docPr id="7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6C8A" w:rsidRDefault="00D46C8A">
                          <w:pPr>
                            <w:pStyle w:val="2f"/>
                            <w:shd w:val="clear" w:color="auto" w:fill="auto"/>
                            <w:rPr>
                              <w:sz w:val="26"/>
                              <w:szCs w:val="2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8A3344">
                            <w:rPr>
                              <w:noProof/>
                              <w:sz w:val="26"/>
                              <w:szCs w:val="26"/>
                            </w:rP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7" type="#_x0000_t202" style="position:absolute;margin-left:305.85pt;margin-top:36pt;width:13.05pt;height:14.95pt;z-index:-251660288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" filled="f" stroked="f">
              <v:textbox style="mso-fit-shape-to-text:t" inset="0,0,0,0">
                <w:txbxContent>
                  <w:p w:rsidR="00D46C8A" w:rsidRDefault="00D46C8A">
                    <w:pPr>
                      <w:pStyle w:val="2f"/>
                      <w:shd w:val="clear" w:color="auto" w:fill="auto"/>
                      <w:rPr>
                        <w:sz w:val="26"/>
                        <w:szCs w:val="26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8A3344">
                      <w:rPr>
                        <w:noProof/>
                        <w:sz w:val="26"/>
                        <w:szCs w:val="26"/>
                      </w:rPr>
                      <w:t>20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C8A" w:rsidRDefault="00D46C8A">
    <w:pPr>
      <w:spacing w:line="1" w:lineRule="exac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C8A" w:rsidRDefault="00B50A37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allowOverlap="1">
              <wp:simplePos x="0" y="0"/>
              <wp:positionH relativeFrom="page">
                <wp:posOffset>3865245</wp:posOffset>
              </wp:positionH>
              <wp:positionV relativeFrom="page">
                <wp:posOffset>245745</wp:posOffset>
              </wp:positionV>
              <wp:extent cx="165735" cy="189865"/>
              <wp:effectExtent l="0" t="0" r="1905" b="17780"/>
              <wp:wrapNone/>
              <wp:docPr id="6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6C8A" w:rsidRDefault="00D46C8A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5" o:spid="_x0000_s1028" type="#_x0000_t202" style="position:absolute;margin-left:304.35pt;margin-top:19.35pt;width:13.05pt;height:14.95pt;z-index:-251658240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" filled="f" stroked="f">
              <v:textbox style="mso-fit-shape-to-text:t" inset="0,0,0,0">
                <w:txbxContent>
                  <w:p w:rsidR="00D46C8A" w:rsidRDefault="00D46C8A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C8A" w:rsidRDefault="00B50A37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7216" behindDoc="1" locked="0" layoutInCell="1" allowOverlap="1">
              <wp:simplePos x="0" y="0"/>
              <wp:positionH relativeFrom="page">
                <wp:posOffset>3884295</wp:posOffset>
              </wp:positionH>
              <wp:positionV relativeFrom="page">
                <wp:posOffset>457200</wp:posOffset>
              </wp:positionV>
              <wp:extent cx="165735" cy="189865"/>
              <wp:effectExtent l="0" t="0" r="5715" b="635"/>
              <wp:wrapNone/>
              <wp:docPr id="5" name="Text 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6C8A" w:rsidRDefault="00D46C8A">
                          <w:pPr>
                            <w:pStyle w:val="2f"/>
                            <w:shd w:val="clear" w:color="auto" w:fill="auto"/>
                            <w:rPr>
                              <w:sz w:val="26"/>
                              <w:szCs w:val="2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50A37" w:rsidRPr="00B50A37">
                            <w:rPr>
                              <w:noProof/>
                              <w:sz w:val="26"/>
                              <w:szCs w:val="26"/>
                            </w:rPr>
                            <w:t>34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3" o:spid="_x0000_s1029" type="#_x0000_t202" style="position:absolute;margin-left:305.85pt;margin-top:36pt;width:13.05pt;height:14.95pt;z-index:-251659264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" filled="f" stroked="f">
              <v:textbox style="mso-fit-shape-to-text:t" inset="0,0,0,0">
                <w:txbxContent>
                  <w:p w:rsidR="00D46C8A" w:rsidRDefault="00D46C8A">
                    <w:pPr>
                      <w:pStyle w:val="2f"/>
                      <w:shd w:val="clear" w:color="auto" w:fill="auto"/>
                      <w:rPr>
                        <w:sz w:val="26"/>
                        <w:szCs w:val="26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50A37" w:rsidRPr="00B50A37">
                      <w:rPr>
                        <w:noProof/>
                        <w:sz w:val="26"/>
                        <w:szCs w:val="26"/>
                      </w:rPr>
                      <w:t>34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C8A" w:rsidRDefault="00B50A37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>
              <wp:simplePos x="0" y="0"/>
              <wp:positionH relativeFrom="page">
                <wp:posOffset>3884295</wp:posOffset>
              </wp:positionH>
              <wp:positionV relativeFrom="page">
                <wp:posOffset>457200</wp:posOffset>
              </wp:positionV>
              <wp:extent cx="165735" cy="189865"/>
              <wp:effectExtent l="0" t="0" r="5715" b="635"/>
              <wp:wrapNone/>
              <wp:docPr id="4" name="Text Box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6C8A" w:rsidRDefault="00D46C8A">
                          <w:pPr>
                            <w:pStyle w:val="2f"/>
                            <w:shd w:val="clear" w:color="auto" w:fill="auto"/>
                            <w:rPr>
                              <w:sz w:val="26"/>
                              <w:szCs w:val="2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8A3344">
                            <w:rPr>
                              <w:noProof/>
                              <w:sz w:val="26"/>
                              <w:szCs w:val="26"/>
                            </w:rPr>
                            <w:t>30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5" o:spid="_x0000_s1030" type="#_x0000_t202" style="position:absolute;margin-left:305.85pt;margin-top:36pt;width:13.05pt;height:14.95pt;z-index:-251656192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" filled="f" stroked="f">
              <v:textbox style="mso-fit-shape-to-text:t" inset="0,0,0,0">
                <w:txbxContent>
                  <w:p w:rsidR="00D46C8A" w:rsidRDefault="00D46C8A">
                    <w:pPr>
                      <w:pStyle w:val="2f"/>
                      <w:shd w:val="clear" w:color="auto" w:fill="auto"/>
                      <w:rPr>
                        <w:sz w:val="26"/>
                        <w:szCs w:val="26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8A3344">
                      <w:rPr>
                        <w:noProof/>
                        <w:sz w:val="26"/>
                        <w:szCs w:val="26"/>
                      </w:rPr>
                      <w:t>30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C8A" w:rsidRDefault="00B50A37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3884295</wp:posOffset>
              </wp:positionH>
              <wp:positionV relativeFrom="page">
                <wp:posOffset>457200</wp:posOffset>
              </wp:positionV>
              <wp:extent cx="165735" cy="189865"/>
              <wp:effectExtent l="0" t="0" r="5715" b="635"/>
              <wp:wrapNone/>
              <wp:docPr id="3" name="Text Box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6C8A" w:rsidRDefault="00D46C8A">
                          <w:pPr>
                            <w:pStyle w:val="2f"/>
                            <w:shd w:val="clear" w:color="auto" w:fill="auto"/>
                            <w:rPr>
                              <w:sz w:val="26"/>
                              <w:szCs w:val="2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50A37" w:rsidRPr="00B50A37">
                            <w:rPr>
                              <w:noProof/>
                              <w:sz w:val="26"/>
                              <w:szCs w:val="26"/>
                            </w:rPr>
                            <w:t>38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3" o:spid="_x0000_s1031" type="#_x0000_t202" style="position:absolute;margin-left:305.85pt;margin-top:36pt;width:13.05pt;height:14.95pt;z-index:-251657216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" filled="f" stroked="f">
              <v:textbox style="mso-fit-shape-to-text:t" inset="0,0,0,0">
                <w:txbxContent>
                  <w:p w:rsidR="00D46C8A" w:rsidRDefault="00D46C8A">
                    <w:pPr>
                      <w:pStyle w:val="2f"/>
                      <w:shd w:val="clear" w:color="auto" w:fill="auto"/>
                      <w:rPr>
                        <w:sz w:val="26"/>
                        <w:szCs w:val="26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50A37" w:rsidRPr="00B50A37">
                      <w:rPr>
                        <w:noProof/>
                        <w:sz w:val="26"/>
                        <w:szCs w:val="26"/>
                      </w:rPr>
                      <w:t>38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C8A" w:rsidRDefault="00B50A37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allowOverlap="1">
              <wp:simplePos x="0" y="0"/>
              <wp:positionH relativeFrom="page">
                <wp:posOffset>3866515</wp:posOffset>
              </wp:positionH>
              <wp:positionV relativeFrom="page">
                <wp:posOffset>245745</wp:posOffset>
              </wp:positionV>
              <wp:extent cx="169545" cy="172720"/>
              <wp:effectExtent l="0" t="0" r="1905" b="17780"/>
              <wp:wrapNone/>
              <wp:docPr id="2" name="Text Box 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545" cy="172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6C8A" w:rsidRDefault="00D46C8A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50A37">
                            <w:rPr>
                              <w:noProof/>
                            </w:rPr>
                            <w:t>35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7" o:spid="_x0000_s1032" type="#_x0000_t202" style="position:absolute;margin-left:304.45pt;margin-top:19.35pt;width:13.35pt;height:13.6pt;z-index:-251655168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" filled="f" stroked="f">
              <v:textbox style="mso-fit-shape-to-text:t" inset="0,0,0,0">
                <w:txbxContent>
                  <w:p w:rsidR="00D46C8A" w:rsidRDefault="00D46C8A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50A37">
                      <w:rPr>
                        <w:noProof/>
                      </w:rPr>
                      <w:t>35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C8A" w:rsidRDefault="00B50A37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168" behindDoc="1" locked="0" layoutInCell="1" allowOverlap="1">
              <wp:simplePos x="0" y="0"/>
              <wp:positionH relativeFrom="page">
                <wp:posOffset>5259705</wp:posOffset>
              </wp:positionH>
              <wp:positionV relativeFrom="page">
                <wp:posOffset>937260</wp:posOffset>
              </wp:positionV>
              <wp:extent cx="165735" cy="189865"/>
              <wp:effectExtent l="0" t="0" r="1905" b="17780"/>
              <wp:wrapNone/>
              <wp:docPr id="1" name="Text Box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6C8A" w:rsidRDefault="00D46C8A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36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6" o:spid="_x0000_s1033" type="#_x0000_t202" style="position:absolute;margin-left:414.15pt;margin-top:73.8pt;width:13.05pt;height:14.95pt;z-index:-251661312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" filled="f" stroked="f">
              <v:textbox style="mso-fit-shape-to-text:t" inset="0,0,0,0">
                <w:txbxContent>
                  <w:p w:rsidR="00D46C8A" w:rsidRDefault="00D46C8A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36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9">
    <w:nsid w:val="00000013"/>
    <w:multiLevelType w:val="multilevel"/>
    <w:tmpl w:val="0000001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0">
    <w:nsid w:val="00000015"/>
    <w:multiLevelType w:val="multilevel"/>
    <w:tmpl w:val="00000014"/>
    <w:lvl w:ilvl="0">
      <w:start w:val="1"/>
      <w:numFmt w:val="decimal"/>
      <w:lvlText w:val="2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2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2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2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2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2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2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1">
    <w:nsid w:val="00000017"/>
    <w:multiLevelType w:val="multilevel"/>
    <w:tmpl w:val="0000001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2">
    <w:nsid w:val="00000019"/>
    <w:multiLevelType w:val="multilevel"/>
    <w:tmpl w:val="0000001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3">
    <w:nsid w:val="0000001B"/>
    <w:multiLevelType w:val="multilevel"/>
    <w:tmpl w:val="0000001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4">
    <w:nsid w:val="0000001D"/>
    <w:multiLevelType w:val="multilevel"/>
    <w:tmpl w:val="0000001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5">
    <w:nsid w:val="0000001F"/>
    <w:multiLevelType w:val="multilevel"/>
    <w:tmpl w:val="0000001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6">
    <w:nsid w:val="00000023"/>
    <w:multiLevelType w:val="multilevel"/>
    <w:tmpl w:val="0000002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7">
    <w:nsid w:val="00000025"/>
    <w:multiLevelType w:val="multilevel"/>
    <w:tmpl w:val="00000024"/>
    <w:lvl w:ilvl="0">
      <w:start w:val="1"/>
      <w:numFmt w:val="decimal"/>
      <w:lvlText w:val="2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2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2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2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2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2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2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8">
    <w:nsid w:val="00000027"/>
    <w:multiLevelType w:val="multilevel"/>
    <w:tmpl w:val="0000002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9">
    <w:nsid w:val="00000029"/>
    <w:multiLevelType w:val="multilevel"/>
    <w:tmpl w:val="00000028"/>
    <w:lvl w:ilvl="0">
      <w:start w:val="1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0">
    <w:nsid w:val="0000002B"/>
    <w:multiLevelType w:val="multilevel"/>
    <w:tmpl w:val="0000002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1">
    <w:nsid w:val="0000002D"/>
    <w:multiLevelType w:val="multilevel"/>
    <w:tmpl w:val="0000002C"/>
    <w:lvl w:ilvl="0">
      <w:start w:val="1"/>
      <w:numFmt w:val="decimal"/>
      <w:lvlText w:val="2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2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2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2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2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2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2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2">
    <w:nsid w:val="0000002F"/>
    <w:multiLevelType w:val="multilevel"/>
    <w:tmpl w:val="0000002E"/>
    <w:lvl w:ilvl="0">
      <w:start w:val="1"/>
      <w:numFmt w:val="decimal"/>
      <w:lvlText w:val="2.9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9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9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2.9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2.9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2.9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2.9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2.9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2.9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3">
    <w:nsid w:val="00000031"/>
    <w:multiLevelType w:val="multilevel"/>
    <w:tmpl w:val="0000003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4">
    <w:nsid w:val="00000033"/>
    <w:multiLevelType w:val="multilevel"/>
    <w:tmpl w:val="00000032"/>
    <w:lvl w:ilvl="0">
      <w:start w:val="1"/>
      <w:numFmt w:val="decimal"/>
      <w:lvlText w:val="2.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2.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2.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2.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2.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2.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2.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5">
    <w:nsid w:val="00000035"/>
    <w:multiLevelType w:val="multilevel"/>
    <w:tmpl w:val="0000003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6">
    <w:nsid w:val="00000037"/>
    <w:multiLevelType w:val="multilevel"/>
    <w:tmpl w:val="00000036"/>
    <w:lvl w:ilvl="0">
      <w:start w:val="4"/>
      <w:numFmt w:val="decimal"/>
      <w:lvlText w:val="2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2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2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2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2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2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2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2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2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7">
    <w:nsid w:val="00000039"/>
    <w:multiLevelType w:val="multilevel"/>
    <w:tmpl w:val="00000038"/>
    <w:lvl w:ilvl="0">
      <w:start w:val="1"/>
      <w:numFmt w:val="decimal"/>
      <w:lvlText w:val="2.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8">
    <w:nsid w:val="0000003B"/>
    <w:multiLevelType w:val="multilevel"/>
    <w:tmpl w:val="0000003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9">
    <w:nsid w:val="0000003D"/>
    <w:multiLevelType w:val="multilevel"/>
    <w:tmpl w:val="0000003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0">
    <w:nsid w:val="0000003F"/>
    <w:multiLevelType w:val="multilevel"/>
    <w:tmpl w:val="0000003E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1">
    <w:nsid w:val="00000041"/>
    <w:multiLevelType w:val="multilevel"/>
    <w:tmpl w:val="00000040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2">
    <w:nsid w:val="00000043"/>
    <w:multiLevelType w:val="multilevel"/>
    <w:tmpl w:val="00000042"/>
    <w:lvl w:ilvl="0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3">
    <w:nsid w:val="00000045"/>
    <w:multiLevelType w:val="multilevel"/>
    <w:tmpl w:val="0000004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4">
    <w:nsid w:val="00000047"/>
    <w:multiLevelType w:val="multilevel"/>
    <w:tmpl w:val="0000004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5">
    <w:nsid w:val="00000049"/>
    <w:multiLevelType w:val="multilevel"/>
    <w:tmpl w:val="0000004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6">
    <w:nsid w:val="0000004B"/>
    <w:multiLevelType w:val="multilevel"/>
    <w:tmpl w:val="0000004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7">
    <w:nsid w:val="0000004D"/>
    <w:multiLevelType w:val="multilevel"/>
    <w:tmpl w:val="0000004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8">
    <w:nsid w:val="0000004F"/>
    <w:multiLevelType w:val="multilevel"/>
    <w:tmpl w:val="0000004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9">
    <w:nsid w:val="184B28E7"/>
    <w:multiLevelType w:val="multilevel"/>
    <w:tmpl w:val="B00C5D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0">
    <w:nsid w:val="19895A2E"/>
    <w:multiLevelType w:val="hybridMultilevel"/>
    <w:tmpl w:val="710C6620"/>
    <w:lvl w:ilvl="0" w:tplc="16D442A0">
      <w:start w:val="1"/>
      <w:numFmt w:val="decimal"/>
      <w:lvlText w:val="%1."/>
      <w:lvlJc w:val="left"/>
      <w:pPr>
        <w:ind w:left="14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41">
    <w:nsid w:val="24840C33"/>
    <w:multiLevelType w:val="multilevel"/>
    <w:tmpl w:val="DE8051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">
    <w:nsid w:val="4C73209F"/>
    <w:multiLevelType w:val="multilevel"/>
    <w:tmpl w:val="E036F9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3">
    <w:nsid w:val="52152F8D"/>
    <w:multiLevelType w:val="multilevel"/>
    <w:tmpl w:val="90602E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4">
    <w:nsid w:val="543403C2"/>
    <w:multiLevelType w:val="hybridMultilevel"/>
    <w:tmpl w:val="C02A88AC"/>
    <w:lvl w:ilvl="0" w:tplc="C440776A">
      <w:start w:val="1"/>
      <w:numFmt w:val="decimal"/>
      <w:lvlText w:val="%1."/>
      <w:lvlJc w:val="left"/>
      <w:pPr>
        <w:ind w:left="2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03" w:hanging="180"/>
      </w:pPr>
      <w:rPr>
        <w:rFonts w:cs="Times New Roman"/>
      </w:rPr>
    </w:lvl>
  </w:abstractNum>
  <w:abstractNum w:abstractNumId="45">
    <w:nsid w:val="6A1F7B1A"/>
    <w:multiLevelType w:val="multilevel"/>
    <w:tmpl w:val="569641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6">
    <w:nsid w:val="7AAB3EA7"/>
    <w:multiLevelType w:val="hybridMultilevel"/>
    <w:tmpl w:val="A9B4CA86"/>
    <w:lvl w:ilvl="0" w:tplc="6D446BEC">
      <w:start w:val="3"/>
      <w:numFmt w:val="decimal"/>
      <w:lvlText w:val="%1."/>
      <w:lvlJc w:val="left"/>
      <w:pPr>
        <w:ind w:left="13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47">
    <w:nsid w:val="7F17584A"/>
    <w:multiLevelType w:val="hybridMultilevel"/>
    <w:tmpl w:val="51A46590"/>
    <w:lvl w:ilvl="0" w:tplc="BF220634">
      <w:start w:val="1"/>
      <w:numFmt w:val="decimal"/>
      <w:lvlText w:val="%1."/>
      <w:lvlJc w:val="left"/>
      <w:pPr>
        <w:ind w:left="11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3"/>
  </w:num>
  <w:num w:numId="42">
    <w:abstractNumId w:val="41"/>
  </w:num>
  <w:num w:numId="43">
    <w:abstractNumId w:val="42"/>
  </w:num>
  <w:num w:numId="44">
    <w:abstractNumId w:val="45"/>
  </w:num>
  <w:num w:numId="45">
    <w:abstractNumId w:val="47"/>
  </w:num>
  <w:num w:numId="46">
    <w:abstractNumId w:val="46"/>
  </w:num>
  <w:num w:numId="47">
    <w:abstractNumId w:val="40"/>
  </w:num>
  <w:num w:numId="48">
    <w:abstractNumId w:val="44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909"/>
    <w:rsid w:val="00004C14"/>
    <w:rsid w:val="00010300"/>
    <w:rsid w:val="00063BBB"/>
    <w:rsid w:val="00075AF6"/>
    <w:rsid w:val="00092B98"/>
    <w:rsid w:val="00094D59"/>
    <w:rsid w:val="000C5FCC"/>
    <w:rsid w:val="0010366E"/>
    <w:rsid w:val="00121D9F"/>
    <w:rsid w:val="00123E24"/>
    <w:rsid w:val="00162A0C"/>
    <w:rsid w:val="00166627"/>
    <w:rsid w:val="00185AE5"/>
    <w:rsid w:val="001C4304"/>
    <w:rsid w:val="0020052B"/>
    <w:rsid w:val="002131BE"/>
    <w:rsid w:val="002C3587"/>
    <w:rsid w:val="002D1566"/>
    <w:rsid w:val="00305BFB"/>
    <w:rsid w:val="00407D3B"/>
    <w:rsid w:val="00451043"/>
    <w:rsid w:val="004A2699"/>
    <w:rsid w:val="004C415D"/>
    <w:rsid w:val="004C45F9"/>
    <w:rsid w:val="00564C33"/>
    <w:rsid w:val="005F18B6"/>
    <w:rsid w:val="00666922"/>
    <w:rsid w:val="0069126F"/>
    <w:rsid w:val="006B3874"/>
    <w:rsid w:val="006D24B3"/>
    <w:rsid w:val="00711811"/>
    <w:rsid w:val="0071732E"/>
    <w:rsid w:val="007237B4"/>
    <w:rsid w:val="00723E94"/>
    <w:rsid w:val="00726B2A"/>
    <w:rsid w:val="00754DBF"/>
    <w:rsid w:val="00756BEA"/>
    <w:rsid w:val="007C7910"/>
    <w:rsid w:val="007D20A0"/>
    <w:rsid w:val="007F2C16"/>
    <w:rsid w:val="0081024E"/>
    <w:rsid w:val="008A3344"/>
    <w:rsid w:val="008C7A93"/>
    <w:rsid w:val="008F1D12"/>
    <w:rsid w:val="00923D27"/>
    <w:rsid w:val="00946472"/>
    <w:rsid w:val="00956834"/>
    <w:rsid w:val="00957B8E"/>
    <w:rsid w:val="009776DE"/>
    <w:rsid w:val="009A5F49"/>
    <w:rsid w:val="009C693E"/>
    <w:rsid w:val="009D295E"/>
    <w:rsid w:val="00A02C1C"/>
    <w:rsid w:val="00A073DF"/>
    <w:rsid w:val="00A30433"/>
    <w:rsid w:val="00A34D7F"/>
    <w:rsid w:val="00AA25A4"/>
    <w:rsid w:val="00AB0B56"/>
    <w:rsid w:val="00B50A37"/>
    <w:rsid w:val="00BC3A6C"/>
    <w:rsid w:val="00C46ADA"/>
    <w:rsid w:val="00C62909"/>
    <w:rsid w:val="00C96E84"/>
    <w:rsid w:val="00CE4FC0"/>
    <w:rsid w:val="00D4028B"/>
    <w:rsid w:val="00D46C8A"/>
    <w:rsid w:val="00D951F1"/>
    <w:rsid w:val="00DF7221"/>
    <w:rsid w:val="00E032E1"/>
    <w:rsid w:val="00E17CC1"/>
    <w:rsid w:val="00EC27BE"/>
    <w:rsid w:val="00EF5E5D"/>
    <w:rsid w:val="00F105F5"/>
    <w:rsid w:val="00F30ED4"/>
    <w:rsid w:val="00F6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Times New Roman" w:hAnsi="Microsoft Sans Serif" w:cs="Microsoft Sans Serif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1"/>
    <w:locked/>
    <w:rPr>
      <w:rFonts w:ascii="Times New Roman" w:hAnsi="Times New Roman" w:cs="Times New Roman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locked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0">
    <w:name w:val="Основной текст (2) + Курсив"/>
    <w:basedOn w:val="2"/>
    <w:uiPriority w:val="99"/>
    <w:rPr>
      <w:rFonts w:ascii="Times New Roman" w:hAnsi="Times New Roman" w:cs="Times New Roman"/>
      <w:i/>
      <w:iCs/>
      <w:spacing w:val="0"/>
      <w:sz w:val="28"/>
      <w:szCs w:val="28"/>
      <w:u w:val="none"/>
    </w:rPr>
  </w:style>
  <w:style w:type="character" w:customStyle="1" w:styleId="a4">
    <w:name w:val="Колонтитул_"/>
    <w:basedOn w:val="a0"/>
    <w:link w:val="1"/>
    <w:locked/>
    <w:rPr>
      <w:rFonts w:ascii="Times New Roman" w:hAnsi="Times New Roman" w:cs="Times New Roman"/>
      <w:u w:val="none"/>
    </w:rPr>
  </w:style>
  <w:style w:type="character" w:customStyle="1" w:styleId="14pt">
    <w:name w:val="Колонтитул + 14 pt"/>
    <w:aliases w:val="Интервал 0 pt"/>
    <w:basedOn w:val="a4"/>
    <w:uiPriority w:val="99"/>
    <w:rPr>
      <w:rFonts w:ascii="Times New Roman" w:hAnsi="Times New Roman" w:cs="Times New Roman"/>
      <w:spacing w:val="-1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Pr>
      <w:rFonts w:ascii="Times New Roman" w:hAnsi="Times New Roman" w:cs="Times New Roman"/>
      <w:i/>
      <w:iCs/>
      <w:spacing w:val="0"/>
      <w:sz w:val="28"/>
      <w:szCs w:val="28"/>
      <w:u w:val="none"/>
    </w:rPr>
  </w:style>
  <w:style w:type="character" w:customStyle="1" w:styleId="22">
    <w:name w:val="Основной текст (2)"/>
    <w:basedOn w:val="2"/>
    <w:uiPriority w:val="99"/>
    <w:rPr>
      <w:rFonts w:ascii="Times New Roman" w:hAnsi="Times New Roman" w:cs="Times New Roman"/>
      <w:sz w:val="28"/>
      <w:szCs w:val="28"/>
      <w:u w:val="single"/>
    </w:rPr>
  </w:style>
  <w:style w:type="character" w:customStyle="1" w:styleId="5Exact">
    <w:name w:val="Основной текст (5) Exact"/>
    <w:basedOn w:val="a0"/>
    <w:uiPriority w:val="99"/>
    <w:rPr>
      <w:rFonts w:ascii="Times New Roman" w:hAnsi="Times New Roman" w:cs="Times New Roman"/>
      <w:b/>
      <w:bCs/>
      <w:i/>
      <w:iCs/>
      <w:sz w:val="21"/>
      <w:szCs w:val="21"/>
      <w:u w:val="none"/>
    </w:rPr>
  </w:style>
  <w:style w:type="character" w:customStyle="1" w:styleId="2Exact">
    <w:name w:val="Основной текст (2) Exact"/>
    <w:basedOn w:val="a0"/>
    <w:uiPriority w:val="99"/>
    <w:rPr>
      <w:rFonts w:ascii="Times New Roman" w:hAnsi="Times New Roman" w:cs="Times New Roman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uiPriority w:val="99"/>
    <w:locked/>
    <w:rPr>
      <w:rFonts w:ascii="Times New Roman" w:hAnsi="Times New Roman" w:cs="Times New Roman"/>
      <w:b/>
      <w:bCs/>
      <w:i/>
      <w:iCs/>
      <w:sz w:val="21"/>
      <w:szCs w:val="21"/>
      <w:u w:val="none"/>
    </w:rPr>
  </w:style>
  <w:style w:type="character" w:customStyle="1" w:styleId="6">
    <w:name w:val="Основной текст (6)_"/>
    <w:basedOn w:val="a0"/>
    <w:link w:val="60"/>
    <w:uiPriority w:val="99"/>
    <w:locked/>
    <w:rPr>
      <w:rFonts w:ascii="Times New Roman" w:hAnsi="Times New Roman" w:cs="Times New Roman"/>
      <w:b/>
      <w:bCs/>
      <w:spacing w:val="-10"/>
      <w:sz w:val="18"/>
      <w:szCs w:val="18"/>
      <w:u w:val="none"/>
    </w:rPr>
  </w:style>
  <w:style w:type="character" w:customStyle="1" w:styleId="a5">
    <w:name w:val="Колонтитул"/>
    <w:basedOn w:val="a4"/>
    <w:uiPriority w:val="99"/>
    <w:rPr>
      <w:rFonts w:ascii="Times New Roman" w:hAnsi="Times New Roman" w:cs="Times New Roman"/>
      <w:u w:val="none"/>
    </w:rPr>
  </w:style>
  <w:style w:type="character" w:customStyle="1" w:styleId="8Exact">
    <w:name w:val="Основной текст (8) Exact"/>
    <w:basedOn w:val="a0"/>
    <w:uiPriority w:val="99"/>
    <w:rPr>
      <w:rFonts w:ascii="Times New Roman" w:hAnsi="Times New Roman" w:cs="Times New Roman"/>
      <w:b/>
      <w:bCs/>
      <w:spacing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uiPriority w:val="99"/>
    <w:locked/>
    <w:rPr>
      <w:rFonts w:ascii="Times New Roman" w:hAnsi="Times New Roman" w:cs="Times New Roman"/>
      <w:b/>
      <w:bCs/>
      <w:spacing w:val="-10"/>
      <w:sz w:val="18"/>
      <w:szCs w:val="18"/>
      <w:u w:val="none"/>
    </w:rPr>
  </w:style>
  <w:style w:type="character" w:customStyle="1" w:styleId="9">
    <w:name w:val="Основной текст (9)_"/>
    <w:basedOn w:val="a0"/>
    <w:link w:val="90"/>
    <w:uiPriority w:val="99"/>
    <w:locked/>
    <w:rPr>
      <w:rFonts w:ascii="Georgia" w:hAnsi="Georgia" w:cs="Georgia"/>
      <w:b/>
      <w:bCs/>
      <w:spacing w:val="0"/>
      <w:sz w:val="18"/>
      <w:szCs w:val="18"/>
      <w:u w:val="none"/>
    </w:rPr>
  </w:style>
  <w:style w:type="character" w:customStyle="1" w:styleId="8">
    <w:name w:val="Основной текст (8)_"/>
    <w:basedOn w:val="a0"/>
    <w:link w:val="81"/>
    <w:uiPriority w:val="99"/>
    <w:locked/>
    <w:rPr>
      <w:rFonts w:ascii="Times New Roman" w:hAnsi="Times New Roman" w:cs="Times New Roman"/>
      <w:b/>
      <w:bCs/>
      <w:spacing w:val="0"/>
      <w:sz w:val="22"/>
      <w:szCs w:val="22"/>
      <w:u w:val="none"/>
    </w:rPr>
  </w:style>
  <w:style w:type="character" w:customStyle="1" w:styleId="10">
    <w:name w:val="Основной текст (10)_"/>
    <w:basedOn w:val="a0"/>
    <w:link w:val="101"/>
    <w:uiPriority w:val="99"/>
    <w:locked/>
    <w:rPr>
      <w:rFonts w:ascii="Times New Roman" w:hAnsi="Times New Roman" w:cs="Times New Roman"/>
      <w:b/>
      <w:bCs/>
      <w:spacing w:val="0"/>
      <w:sz w:val="18"/>
      <w:szCs w:val="18"/>
      <w:u w:val="none"/>
    </w:rPr>
  </w:style>
  <w:style w:type="character" w:customStyle="1" w:styleId="61">
    <w:name w:val="Заголовок №6_"/>
    <w:basedOn w:val="a0"/>
    <w:link w:val="62"/>
    <w:uiPriority w:val="99"/>
    <w:locked/>
    <w:rPr>
      <w:rFonts w:ascii="Times New Roman" w:hAnsi="Times New Roman" w:cs="Times New Roman"/>
      <w:sz w:val="20"/>
      <w:szCs w:val="20"/>
      <w:u w:val="none"/>
    </w:rPr>
  </w:style>
  <w:style w:type="character" w:customStyle="1" w:styleId="23">
    <w:name w:val="Основной текст (2)3"/>
    <w:basedOn w:val="2"/>
    <w:uiPriority w:val="99"/>
    <w:rPr>
      <w:rFonts w:ascii="Times New Roman" w:hAnsi="Times New Roman" w:cs="Times New Roman"/>
      <w:spacing w:val="0"/>
      <w:sz w:val="28"/>
      <w:szCs w:val="28"/>
      <w:u w:val="none"/>
    </w:rPr>
  </w:style>
  <w:style w:type="character" w:customStyle="1" w:styleId="100">
    <w:name w:val="Основной текст (10)"/>
    <w:basedOn w:val="10"/>
    <w:uiPriority w:val="99"/>
    <w:rPr>
      <w:rFonts w:ascii="Times New Roman" w:hAnsi="Times New Roman" w:cs="Times New Roman"/>
      <w:b/>
      <w:bCs/>
      <w:spacing w:val="0"/>
      <w:sz w:val="18"/>
      <w:szCs w:val="18"/>
      <w:u w:val="none"/>
    </w:rPr>
  </w:style>
  <w:style w:type="character" w:customStyle="1" w:styleId="50ptExact">
    <w:name w:val="Основной текст (5) + Интервал 0 pt Exact"/>
    <w:basedOn w:val="5"/>
    <w:uiPriority w:val="99"/>
    <w:rPr>
      <w:rFonts w:ascii="Times New Roman" w:hAnsi="Times New Roman" w:cs="Times New Roman"/>
      <w:b/>
      <w:bCs/>
      <w:i/>
      <w:iCs/>
      <w:spacing w:val="-10"/>
      <w:sz w:val="21"/>
      <w:szCs w:val="21"/>
      <w:u w:val="none"/>
    </w:rPr>
  </w:style>
  <w:style w:type="character" w:customStyle="1" w:styleId="80">
    <w:name w:val="Основной текст (8)"/>
    <w:basedOn w:val="8"/>
    <w:uiPriority w:val="99"/>
    <w:rPr>
      <w:rFonts w:ascii="Times New Roman" w:hAnsi="Times New Roman" w:cs="Times New Roman"/>
      <w:b/>
      <w:bCs/>
      <w:spacing w:val="0"/>
      <w:sz w:val="22"/>
      <w:szCs w:val="22"/>
      <w:u w:val="none"/>
    </w:rPr>
  </w:style>
  <w:style w:type="character" w:customStyle="1" w:styleId="50pt">
    <w:name w:val="Основной текст (5) + Интервал 0 pt"/>
    <w:basedOn w:val="5"/>
    <w:uiPriority w:val="99"/>
    <w:rPr>
      <w:rFonts w:ascii="Times New Roman" w:hAnsi="Times New Roman" w:cs="Times New Roman"/>
      <w:b/>
      <w:bCs/>
      <w:i/>
      <w:iCs/>
      <w:spacing w:val="-10"/>
      <w:sz w:val="21"/>
      <w:szCs w:val="21"/>
      <w:u w:val="none"/>
    </w:rPr>
  </w:style>
  <w:style w:type="character" w:customStyle="1" w:styleId="220">
    <w:name w:val="Основной текст (2)2"/>
    <w:basedOn w:val="2"/>
    <w:uiPriority w:val="99"/>
    <w:rPr>
      <w:rFonts w:ascii="Times New Roman" w:hAnsi="Times New Roman" w:cs="Times New Roman"/>
      <w:noProof/>
      <w:spacing w:val="0"/>
      <w:sz w:val="28"/>
      <w:szCs w:val="28"/>
      <w:u w:val="single"/>
    </w:rPr>
  </w:style>
  <w:style w:type="character" w:customStyle="1" w:styleId="12Exact">
    <w:name w:val="Основной текст (12) Exact"/>
    <w:basedOn w:val="a0"/>
    <w:link w:val="12"/>
    <w:uiPriority w:val="99"/>
    <w:locked/>
    <w:rPr>
      <w:rFonts w:ascii="Tahoma" w:hAnsi="Tahoma" w:cs="Tahoma"/>
      <w:sz w:val="24"/>
      <w:szCs w:val="24"/>
      <w:u w:val="none"/>
    </w:rPr>
  </w:style>
  <w:style w:type="character" w:customStyle="1" w:styleId="2Exact1">
    <w:name w:val="Основной текст (2) Exact1"/>
    <w:basedOn w:val="2"/>
    <w:uiPriority w:val="99"/>
    <w:rPr>
      <w:rFonts w:ascii="Times New Roman" w:hAnsi="Times New Roman" w:cs="Times New Roman"/>
      <w:spacing w:val="0"/>
      <w:sz w:val="28"/>
      <w:szCs w:val="28"/>
      <w:u w:val="none"/>
    </w:rPr>
  </w:style>
  <w:style w:type="character" w:customStyle="1" w:styleId="514pt">
    <w:name w:val="Основной текст (5) + 14 pt"/>
    <w:aliases w:val="Не полужирный,Не курсив"/>
    <w:basedOn w:val="5"/>
    <w:uiPriority w:val="99"/>
    <w:rPr>
      <w:rFonts w:ascii="Times New Roman" w:hAnsi="Times New Roman" w:cs="Times New Roman"/>
      <w:b w:val="0"/>
      <w:bCs w:val="0"/>
      <w:i w:val="0"/>
      <w:iCs w:val="0"/>
      <w:spacing w:val="0"/>
      <w:sz w:val="28"/>
      <w:szCs w:val="28"/>
      <w:u w:val="none"/>
    </w:rPr>
  </w:style>
  <w:style w:type="character" w:customStyle="1" w:styleId="11">
    <w:name w:val="Основной текст (11)_"/>
    <w:basedOn w:val="a0"/>
    <w:link w:val="110"/>
    <w:uiPriority w:val="99"/>
    <w:locked/>
    <w:rPr>
      <w:rFonts w:ascii="Georgia" w:hAnsi="Georgia" w:cs="Georgia"/>
      <w:spacing w:val="-10"/>
      <w:sz w:val="20"/>
      <w:szCs w:val="20"/>
      <w:u w:val="none"/>
    </w:rPr>
  </w:style>
  <w:style w:type="character" w:customStyle="1" w:styleId="210">
    <w:name w:val="Основной текст (2) + Курсив1"/>
    <w:basedOn w:val="2"/>
    <w:uiPriority w:val="99"/>
    <w:rPr>
      <w:rFonts w:ascii="Times New Roman" w:hAnsi="Times New Roman" w:cs="Times New Roman"/>
      <w:i/>
      <w:iCs/>
      <w:sz w:val="28"/>
      <w:szCs w:val="28"/>
      <w:u w:val="none"/>
    </w:rPr>
  </w:style>
  <w:style w:type="character" w:customStyle="1" w:styleId="14Exact">
    <w:name w:val="Основной текст (14) Exact"/>
    <w:basedOn w:val="a0"/>
    <w:link w:val="14"/>
    <w:uiPriority w:val="99"/>
    <w:locked/>
    <w:rPr>
      <w:rFonts w:ascii="Tahoma" w:hAnsi="Tahoma" w:cs="Tahoma"/>
      <w:u w:val="none"/>
    </w:rPr>
  </w:style>
  <w:style w:type="character" w:customStyle="1" w:styleId="13">
    <w:name w:val="Основной текст (13)_"/>
    <w:basedOn w:val="a0"/>
    <w:link w:val="130"/>
    <w:uiPriority w:val="99"/>
    <w:locked/>
    <w:rPr>
      <w:rFonts w:ascii="Georgia" w:hAnsi="Georgia" w:cs="Georgia"/>
      <w:spacing w:val="-10"/>
      <w:sz w:val="20"/>
      <w:szCs w:val="20"/>
      <w:u w:val="none"/>
    </w:rPr>
  </w:style>
  <w:style w:type="character" w:customStyle="1" w:styleId="620">
    <w:name w:val="Заголовок №6 (2)_"/>
    <w:basedOn w:val="a0"/>
    <w:link w:val="621"/>
    <w:uiPriority w:val="99"/>
    <w:locked/>
    <w:rPr>
      <w:rFonts w:ascii="Georgia" w:hAnsi="Georgia" w:cs="Georgia"/>
      <w:spacing w:val="-10"/>
      <w:sz w:val="20"/>
      <w:szCs w:val="20"/>
      <w:u w:val="none"/>
    </w:rPr>
  </w:style>
  <w:style w:type="character" w:customStyle="1" w:styleId="63">
    <w:name w:val="Заголовок №6 (3)_"/>
    <w:basedOn w:val="a0"/>
    <w:link w:val="630"/>
    <w:uiPriority w:val="99"/>
    <w:locked/>
    <w:rPr>
      <w:rFonts w:ascii="Georgia" w:hAnsi="Georgia" w:cs="Georgia"/>
      <w:spacing w:val="-10"/>
      <w:sz w:val="20"/>
      <w:szCs w:val="20"/>
      <w:u w:val="none"/>
    </w:rPr>
  </w:style>
  <w:style w:type="character" w:customStyle="1" w:styleId="64">
    <w:name w:val="Заголовок №6 (4)_"/>
    <w:basedOn w:val="a0"/>
    <w:link w:val="640"/>
    <w:uiPriority w:val="99"/>
    <w:locked/>
    <w:rPr>
      <w:rFonts w:ascii="Georgia" w:hAnsi="Georgia" w:cs="Georgia"/>
      <w:spacing w:val="0"/>
      <w:sz w:val="20"/>
      <w:szCs w:val="20"/>
      <w:u w:val="none"/>
    </w:rPr>
  </w:style>
  <w:style w:type="character" w:customStyle="1" w:styleId="15Exact">
    <w:name w:val="Основной текст (15) Exact"/>
    <w:basedOn w:val="a0"/>
    <w:link w:val="15"/>
    <w:uiPriority w:val="99"/>
    <w:locked/>
    <w:rPr>
      <w:rFonts w:ascii="Georgia" w:hAnsi="Georgia" w:cs="Georgia"/>
      <w:b/>
      <w:bCs/>
      <w:sz w:val="20"/>
      <w:szCs w:val="20"/>
      <w:u w:val="none"/>
    </w:rPr>
  </w:style>
  <w:style w:type="character" w:customStyle="1" w:styleId="4Exact">
    <w:name w:val="Основной текст (4) Exact"/>
    <w:basedOn w:val="a0"/>
    <w:uiPriority w:val="99"/>
    <w:rPr>
      <w:rFonts w:ascii="Times New Roman" w:hAnsi="Times New Roman" w:cs="Times New Roman"/>
      <w:i/>
      <w:iCs/>
      <w:spacing w:val="0"/>
      <w:sz w:val="28"/>
      <w:szCs w:val="28"/>
      <w:u w:val="none"/>
    </w:rPr>
  </w:style>
  <w:style w:type="character" w:customStyle="1" w:styleId="4Exact1">
    <w:name w:val="Основной текст (4) Exact1"/>
    <w:basedOn w:val="4"/>
    <w:uiPriority w:val="99"/>
    <w:rPr>
      <w:rFonts w:ascii="Times New Roman" w:hAnsi="Times New Roman" w:cs="Times New Roman"/>
      <w:i/>
      <w:iCs/>
      <w:spacing w:val="0"/>
      <w:sz w:val="28"/>
      <w:szCs w:val="28"/>
      <w:u w:val="none"/>
    </w:rPr>
  </w:style>
  <w:style w:type="character" w:customStyle="1" w:styleId="16Exact">
    <w:name w:val="Основной текст (16) Exact"/>
    <w:basedOn w:val="a0"/>
    <w:link w:val="16"/>
    <w:uiPriority w:val="99"/>
    <w:locked/>
    <w:rPr>
      <w:rFonts w:ascii="Times New Roman" w:hAnsi="Times New Roman" w:cs="Times New Roman"/>
      <w:sz w:val="13"/>
      <w:szCs w:val="13"/>
      <w:u w:val="none"/>
    </w:rPr>
  </w:style>
  <w:style w:type="character" w:customStyle="1" w:styleId="17Exact">
    <w:name w:val="Основной текст (17) Exact"/>
    <w:basedOn w:val="a0"/>
    <w:link w:val="17"/>
    <w:uiPriority w:val="99"/>
    <w:locked/>
    <w:rPr>
      <w:rFonts w:ascii="Georgia" w:hAnsi="Georgia" w:cs="Georgia"/>
      <w:spacing w:val="90"/>
      <w:sz w:val="20"/>
      <w:szCs w:val="20"/>
      <w:u w:val="none"/>
      <w:lang w:val="en-US" w:eastAsia="en-US"/>
    </w:rPr>
  </w:style>
  <w:style w:type="character" w:customStyle="1" w:styleId="172ptExact">
    <w:name w:val="Основной текст (17) + Интервал 2 pt Exact"/>
    <w:basedOn w:val="17Exact"/>
    <w:uiPriority w:val="99"/>
    <w:rPr>
      <w:rFonts w:ascii="Georgia" w:hAnsi="Georgia" w:cs="Georgia"/>
      <w:spacing w:val="40"/>
      <w:sz w:val="20"/>
      <w:szCs w:val="20"/>
      <w:u w:val="none"/>
      <w:lang w:val="en-US" w:eastAsia="en-US"/>
    </w:rPr>
  </w:style>
  <w:style w:type="character" w:customStyle="1" w:styleId="9Exact">
    <w:name w:val="Основной текст (9) Exact"/>
    <w:basedOn w:val="a0"/>
    <w:uiPriority w:val="99"/>
    <w:rPr>
      <w:rFonts w:ascii="Georgia" w:hAnsi="Georgia" w:cs="Georgia"/>
      <w:b/>
      <w:bCs/>
      <w:spacing w:val="0"/>
      <w:sz w:val="18"/>
      <w:szCs w:val="18"/>
      <w:u w:val="none"/>
    </w:rPr>
  </w:style>
  <w:style w:type="character" w:customStyle="1" w:styleId="9Exact1">
    <w:name w:val="Основной текст (9) Exact1"/>
    <w:basedOn w:val="9"/>
    <w:uiPriority w:val="99"/>
    <w:rPr>
      <w:rFonts w:ascii="Georgia" w:hAnsi="Georgia" w:cs="Georgia"/>
      <w:b/>
      <w:bCs/>
      <w:spacing w:val="0"/>
      <w:sz w:val="18"/>
      <w:szCs w:val="18"/>
      <w:u w:val="none"/>
    </w:rPr>
  </w:style>
  <w:style w:type="character" w:customStyle="1" w:styleId="18Exact">
    <w:name w:val="Основной текст (18) Exact"/>
    <w:basedOn w:val="a0"/>
    <w:link w:val="18"/>
    <w:uiPriority w:val="99"/>
    <w:locked/>
    <w:rPr>
      <w:rFonts w:ascii="Times New Roman" w:hAnsi="Times New Roman" w:cs="Times New Roman"/>
      <w:spacing w:val="30"/>
      <w:sz w:val="20"/>
      <w:szCs w:val="20"/>
      <w:u w:val="none"/>
    </w:rPr>
  </w:style>
  <w:style w:type="character" w:customStyle="1" w:styleId="6Exact">
    <w:name w:val="Основной текст (6) Exact"/>
    <w:basedOn w:val="a0"/>
    <w:uiPriority w:val="99"/>
    <w:rPr>
      <w:rFonts w:ascii="Times New Roman" w:hAnsi="Times New Roman" w:cs="Times New Roman"/>
      <w:b/>
      <w:bCs/>
      <w:spacing w:val="-10"/>
      <w:sz w:val="18"/>
      <w:szCs w:val="18"/>
      <w:u w:val="none"/>
    </w:rPr>
  </w:style>
  <w:style w:type="character" w:customStyle="1" w:styleId="60ptExact">
    <w:name w:val="Основной текст (6) + Интервал 0 pt Exact"/>
    <w:basedOn w:val="6"/>
    <w:uiPriority w:val="99"/>
    <w:rPr>
      <w:rFonts w:ascii="Times New Roman" w:hAnsi="Times New Roman" w:cs="Times New Roman"/>
      <w:b/>
      <w:bCs/>
      <w:spacing w:val="0"/>
      <w:sz w:val="18"/>
      <w:szCs w:val="18"/>
      <w:u w:val="none"/>
    </w:rPr>
  </w:style>
  <w:style w:type="character" w:customStyle="1" w:styleId="5Exact0">
    <w:name w:val="Заголовок №5 Exact"/>
    <w:basedOn w:val="a0"/>
    <w:link w:val="51"/>
    <w:uiPriority w:val="99"/>
    <w:locked/>
    <w:rPr>
      <w:rFonts w:ascii="Times New Roman" w:hAnsi="Times New Roman" w:cs="Times New Roman"/>
      <w:b/>
      <w:bCs/>
      <w:spacing w:val="80"/>
      <w:sz w:val="36"/>
      <w:szCs w:val="36"/>
      <w:u w:val="none"/>
    </w:rPr>
  </w:style>
  <w:style w:type="character" w:customStyle="1" w:styleId="9TimesNewRoman">
    <w:name w:val="Основной текст (9) + Times New Roman"/>
    <w:aliases w:val="14 pt,Не полужирный Exact"/>
    <w:basedOn w:val="9"/>
    <w:uiPriority w:val="99"/>
    <w:rPr>
      <w:rFonts w:ascii="Times New Roman" w:hAnsi="Times New Roman" w:cs="Times New Roman"/>
      <w:b w:val="0"/>
      <w:bCs w:val="0"/>
      <w:spacing w:val="0"/>
      <w:sz w:val="28"/>
      <w:szCs w:val="28"/>
      <w:u w:val="none"/>
    </w:rPr>
  </w:style>
  <w:style w:type="character" w:customStyle="1" w:styleId="9TimesNewRoman7">
    <w:name w:val="Основной текст (9) + Times New Roman7"/>
    <w:aliases w:val="6,5 pt,Не полужирный Exact10"/>
    <w:basedOn w:val="9"/>
    <w:uiPriority w:val="99"/>
    <w:rPr>
      <w:rFonts w:ascii="Times New Roman" w:hAnsi="Times New Roman" w:cs="Times New Roman"/>
      <w:b w:val="0"/>
      <w:bCs w:val="0"/>
      <w:spacing w:val="0"/>
      <w:sz w:val="13"/>
      <w:szCs w:val="13"/>
      <w:u w:val="none"/>
    </w:rPr>
  </w:style>
  <w:style w:type="character" w:customStyle="1" w:styleId="9TimesNewRomanExact">
    <w:name w:val="Основной текст (9) + Times New Roman Exact"/>
    <w:basedOn w:val="9"/>
    <w:uiPriority w:val="99"/>
    <w:rPr>
      <w:rFonts w:ascii="Times New Roman" w:hAnsi="Times New Roman" w:cs="Times New Roman"/>
      <w:b/>
      <w:bCs/>
      <w:spacing w:val="0"/>
      <w:sz w:val="18"/>
      <w:szCs w:val="18"/>
      <w:u w:val="none"/>
    </w:rPr>
  </w:style>
  <w:style w:type="character" w:customStyle="1" w:styleId="Exact">
    <w:name w:val="Оглавление Exact"/>
    <w:basedOn w:val="a0"/>
    <w:link w:val="a6"/>
    <w:uiPriority w:val="99"/>
    <w:locked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Exact0">
    <w:name w:val="Оглавление + Малые прописные Exact"/>
    <w:basedOn w:val="Exact"/>
    <w:uiPriority w:val="99"/>
    <w:rPr>
      <w:rFonts w:ascii="Times New Roman" w:hAnsi="Times New Roman" w:cs="Times New Roman"/>
      <w:b/>
      <w:bCs/>
      <w:smallCaps/>
      <w:sz w:val="18"/>
      <w:szCs w:val="18"/>
      <w:u w:val="none"/>
    </w:rPr>
  </w:style>
  <w:style w:type="character" w:customStyle="1" w:styleId="2Exact0">
    <w:name w:val="Оглавление (2) Exact"/>
    <w:basedOn w:val="a0"/>
    <w:link w:val="24"/>
    <w:uiPriority w:val="99"/>
    <w:locked/>
    <w:rPr>
      <w:rFonts w:ascii="Georgia" w:hAnsi="Georgia" w:cs="Georgia"/>
      <w:spacing w:val="90"/>
      <w:sz w:val="20"/>
      <w:szCs w:val="20"/>
      <w:u w:val="none"/>
    </w:rPr>
  </w:style>
  <w:style w:type="character" w:customStyle="1" w:styleId="22ptExact">
    <w:name w:val="Оглавление (2) + Интервал 2 pt Exact"/>
    <w:basedOn w:val="2Exact0"/>
    <w:uiPriority w:val="99"/>
    <w:rPr>
      <w:rFonts w:ascii="Georgia" w:hAnsi="Georgia" w:cs="Georgia"/>
      <w:spacing w:val="40"/>
      <w:sz w:val="20"/>
      <w:szCs w:val="20"/>
      <w:u w:val="none"/>
    </w:rPr>
  </w:style>
  <w:style w:type="character" w:customStyle="1" w:styleId="2Consolas">
    <w:name w:val="Оглавление (2) + Consolas"/>
    <w:aliases w:val="Интервал 6 pt Exact"/>
    <w:basedOn w:val="2Exact0"/>
    <w:uiPriority w:val="99"/>
    <w:rPr>
      <w:rFonts w:ascii="Consolas" w:hAnsi="Consolas" w:cs="Consolas"/>
      <w:spacing w:val="130"/>
      <w:sz w:val="20"/>
      <w:szCs w:val="20"/>
      <w:u w:val="none"/>
    </w:rPr>
  </w:style>
  <w:style w:type="character" w:customStyle="1" w:styleId="3Exact">
    <w:name w:val="Оглавление (3) Exact"/>
    <w:basedOn w:val="a0"/>
    <w:link w:val="31"/>
    <w:uiPriority w:val="99"/>
    <w:locked/>
    <w:rPr>
      <w:rFonts w:ascii="Georgia" w:hAnsi="Georgia" w:cs="Georgia"/>
      <w:b/>
      <w:bCs/>
      <w:sz w:val="18"/>
      <w:szCs w:val="18"/>
      <w:u w:val="none"/>
    </w:rPr>
  </w:style>
  <w:style w:type="character" w:customStyle="1" w:styleId="19Exact">
    <w:name w:val="Основной текст (19) Exact"/>
    <w:basedOn w:val="a0"/>
    <w:link w:val="19"/>
    <w:uiPriority w:val="99"/>
    <w:locked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9Exact0">
    <w:name w:val="Основной текст (19) + Малые прописные Exact"/>
    <w:basedOn w:val="19Exact"/>
    <w:uiPriority w:val="99"/>
    <w:rPr>
      <w:rFonts w:ascii="Times New Roman" w:hAnsi="Times New Roman" w:cs="Times New Roman"/>
      <w:b/>
      <w:bCs/>
      <w:smallCaps/>
      <w:sz w:val="17"/>
      <w:szCs w:val="17"/>
      <w:u w:val="none"/>
    </w:rPr>
  </w:style>
  <w:style w:type="character" w:customStyle="1" w:styleId="20Exact">
    <w:name w:val="Основной текст (20) Exact"/>
    <w:basedOn w:val="a0"/>
    <w:link w:val="200"/>
    <w:uiPriority w:val="99"/>
    <w:locked/>
    <w:rPr>
      <w:rFonts w:ascii="Times New Roman" w:hAnsi="Times New Roman" w:cs="Times New Roman"/>
      <w:b/>
      <w:bCs/>
      <w:i/>
      <w:iCs/>
      <w:sz w:val="21"/>
      <w:szCs w:val="21"/>
      <w:u w:val="none"/>
    </w:rPr>
  </w:style>
  <w:style w:type="character" w:customStyle="1" w:styleId="52Exact">
    <w:name w:val="Заголовок №5 (2) Exact"/>
    <w:basedOn w:val="a0"/>
    <w:link w:val="52"/>
    <w:uiPriority w:val="99"/>
    <w:locked/>
    <w:rPr>
      <w:rFonts w:ascii="Georgia" w:hAnsi="Georgia" w:cs="Georgia"/>
      <w:spacing w:val="90"/>
      <w:sz w:val="20"/>
      <w:szCs w:val="20"/>
      <w:u w:val="none"/>
    </w:rPr>
  </w:style>
  <w:style w:type="character" w:customStyle="1" w:styleId="522ptExact">
    <w:name w:val="Заголовок №5 (2) + Интервал 2 pt Exact"/>
    <w:basedOn w:val="52Exact"/>
    <w:uiPriority w:val="99"/>
    <w:rPr>
      <w:rFonts w:ascii="Georgia" w:hAnsi="Georgia" w:cs="Georgia"/>
      <w:spacing w:val="40"/>
      <w:sz w:val="20"/>
      <w:szCs w:val="20"/>
      <w:u w:val="none"/>
    </w:rPr>
  </w:style>
  <w:style w:type="character" w:customStyle="1" w:styleId="53Exact">
    <w:name w:val="Заголовок №5 (3) Exact"/>
    <w:basedOn w:val="a0"/>
    <w:link w:val="53"/>
    <w:uiPriority w:val="99"/>
    <w:locked/>
    <w:rPr>
      <w:rFonts w:ascii="Georgia" w:hAnsi="Georgia" w:cs="Georgia"/>
      <w:sz w:val="20"/>
      <w:szCs w:val="20"/>
      <w:u w:val="none"/>
      <w:lang w:val="en-US" w:eastAsia="en-US"/>
    </w:rPr>
  </w:style>
  <w:style w:type="character" w:customStyle="1" w:styleId="54Exact">
    <w:name w:val="Заголовок №5 (4) Exact"/>
    <w:basedOn w:val="a0"/>
    <w:link w:val="54"/>
    <w:uiPriority w:val="99"/>
    <w:locked/>
    <w:rPr>
      <w:rFonts w:ascii="Consolas" w:hAnsi="Consolas" w:cs="Consolas"/>
      <w:spacing w:val="0"/>
      <w:w w:val="60"/>
      <w:sz w:val="42"/>
      <w:szCs w:val="42"/>
      <w:u w:val="none"/>
      <w:lang w:val="en-US" w:eastAsia="en-US"/>
    </w:rPr>
  </w:style>
  <w:style w:type="character" w:customStyle="1" w:styleId="8Exact1">
    <w:name w:val="Основной текст (8) Exact1"/>
    <w:basedOn w:val="8"/>
    <w:uiPriority w:val="99"/>
    <w:rPr>
      <w:rFonts w:ascii="Times New Roman" w:hAnsi="Times New Roman" w:cs="Times New Roman"/>
      <w:b/>
      <w:bCs/>
      <w:spacing w:val="0"/>
      <w:sz w:val="22"/>
      <w:szCs w:val="22"/>
      <w:u w:val="none"/>
    </w:rPr>
  </w:style>
  <w:style w:type="character" w:customStyle="1" w:styleId="21Exact">
    <w:name w:val="Основной текст (21) Exact"/>
    <w:basedOn w:val="a0"/>
    <w:link w:val="211"/>
    <w:uiPriority w:val="99"/>
    <w:locked/>
    <w:rPr>
      <w:rFonts w:ascii="Consolas" w:hAnsi="Consolas" w:cs="Consolas"/>
      <w:spacing w:val="-20"/>
      <w:sz w:val="14"/>
      <w:szCs w:val="14"/>
      <w:u w:val="none"/>
    </w:rPr>
  </w:style>
  <w:style w:type="character" w:customStyle="1" w:styleId="526pt">
    <w:name w:val="Заголовок №5 + 26 pt"/>
    <w:aliases w:val="Курсив,Интервал 0 pt Exact"/>
    <w:basedOn w:val="5Exact0"/>
    <w:uiPriority w:val="99"/>
    <w:rPr>
      <w:rFonts w:ascii="Times New Roman" w:hAnsi="Times New Roman" w:cs="Times New Roman"/>
      <w:b/>
      <w:bCs/>
      <w:i/>
      <w:iCs/>
      <w:spacing w:val="0"/>
      <w:sz w:val="52"/>
      <w:szCs w:val="52"/>
      <w:u w:val="none"/>
    </w:rPr>
  </w:style>
  <w:style w:type="character" w:customStyle="1" w:styleId="614pt">
    <w:name w:val="Основной текст (6) + 14 pt"/>
    <w:aliases w:val="Не полужирный20,Интервал 0 pt Exact40"/>
    <w:basedOn w:val="6"/>
    <w:uiPriority w:val="99"/>
    <w:rPr>
      <w:rFonts w:ascii="Times New Roman" w:hAnsi="Times New Roman" w:cs="Times New Roman"/>
      <w:b w:val="0"/>
      <w:bCs w:val="0"/>
      <w:spacing w:val="0"/>
      <w:sz w:val="28"/>
      <w:szCs w:val="28"/>
      <w:u w:val="none"/>
    </w:rPr>
  </w:style>
  <w:style w:type="character" w:customStyle="1" w:styleId="65Exact">
    <w:name w:val="Заголовок №6 (5) Exact"/>
    <w:basedOn w:val="a0"/>
    <w:link w:val="65"/>
    <w:uiPriority w:val="99"/>
    <w:locked/>
    <w:rPr>
      <w:rFonts w:ascii="Times New Roman" w:hAnsi="Times New Roman" w:cs="Times New Roman"/>
      <w:spacing w:val="0"/>
      <w:sz w:val="28"/>
      <w:szCs w:val="28"/>
      <w:u w:val="none"/>
    </w:rPr>
  </w:style>
  <w:style w:type="character" w:customStyle="1" w:styleId="21TimesNewRoman">
    <w:name w:val="Основной текст (21) + Times New Roman"/>
    <w:aliases w:val="14 pt5,Интервал 0 pt Exact39"/>
    <w:basedOn w:val="21Exact"/>
    <w:uiPriority w:val="99"/>
    <w:rPr>
      <w:rFonts w:ascii="Times New Roman" w:hAnsi="Times New Roman" w:cs="Times New Roman"/>
      <w:spacing w:val="0"/>
      <w:sz w:val="28"/>
      <w:szCs w:val="28"/>
      <w:u w:val="none"/>
    </w:rPr>
  </w:style>
  <w:style w:type="character" w:customStyle="1" w:styleId="21SegoeUI">
    <w:name w:val="Основной текст (21) + Segoe UI"/>
    <w:aliases w:val="9,5 pt23,Полужирный,Интервал 0 pt Exact38"/>
    <w:basedOn w:val="21Exact"/>
    <w:uiPriority w:val="99"/>
    <w:rPr>
      <w:rFonts w:ascii="Segoe UI" w:hAnsi="Segoe UI" w:cs="Segoe UI"/>
      <w:b/>
      <w:bCs/>
      <w:spacing w:val="-10"/>
      <w:sz w:val="19"/>
      <w:szCs w:val="19"/>
      <w:u w:val="none"/>
    </w:rPr>
  </w:style>
  <w:style w:type="character" w:customStyle="1" w:styleId="21TimesNewRoman4">
    <w:name w:val="Основной текст (21) + Times New Roman4"/>
    <w:aliases w:val="11 pt,Полужирный17,Интервал 0 pt Exact37"/>
    <w:basedOn w:val="21Exact"/>
    <w:uiPriority w:val="99"/>
    <w:rPr>
      <w:rFonts w:ascii="Times New Roman" w:hAnsi="Times New Roman" w:cs="Times New Roman"/>
      <w:b/>
      <w:bCs/>
      <w:spacing w:val="0"/>
      <w:sz w:val="22"/>
      <w:szCs w:val="22"/>
      <w:u w:val="none"/>
    </w:rPr>
  </w:style>
  <w:style w:type="character" w:customStyle="1" w:styleId="7Exact">
    <w:name w:val="Основной текст (7) Exact"/>
    <w:basedOn w:val="a0"/>
    <w:uiPriority w:val="99"/>
    <w:rPr>
      <w:rFonts w:ascii="Times New Roman" w:hAnsi="Times New Roman" w:cs="Times New Roman"/>
      <w:b/>
      <w:bCs/>
      <w:spacing w:val="-10"/>
      <w:sz w:val="18"/>
      <w:szCs w:val="18"/>
      <w:u w:val="none"/>
    </w:rPr>
  </w:style>
  <w:style w:type="character" w:customStyle="1" w:styleId="55Exact">
    <w:name w:val="Заголовок №5 (5) Exact"/>
    <w:basedOn w:val="a0"/>
    <w:link w:val="55"/>
    <w:uiPriority w:val="99"/>
    <w:locked/>
    <w:rPr>
      <w:rFonts w:ascii="Times New Roman" w:hAnsi="Times New Roman" w:cs="Times New Roman"/>
      <w:spacing w:val="0"/>
      <w:sz w:val="28"/>
      <w:szCs w:val="28"/>
      <w:u w:val="none"/>
      <w:lang w:val="en-US" w:eastAsia="en-US"/>
    </w:rPr>
  </w:style>
  <w:style w:type="character" w:customStyle="1" w:styleId="610">
    <w:name w:val="Основной текст (6) + 10"/>
    <w:aliases w:val="5 pt22,Курсив12,Интервал 0 pt Exact36"/>
    <w:basedOn w:val="6"/>
    <w:uiPriority w:val="99"/>
    <w:rPr>
      <w:rFonts w:ascii="Times New Roman" w:hAnsi="Times New Roman" w:cs="Times New Roman"/>
      <w:b/>
      <w:bCs/>
      <w:i/>
      <w:iCs/>
      <w:spacing w:val="0"/>
      <w:sz w:val="21"/>
      <w:szCs w:val="21"/>
      <w:u w:val="none"/>
    </w:rPr>
  </w:style>
  <w:style w:type="character" w:customStyle="1" w:styleId="29pt">
    <w:name w:val="Основной текст (2) + 9 pt"/>
    <w:aliases w:val="Полужирный16"/>
    <w:basedOn w:val="2"/>
    <w:uiPriority w:val="99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2100">
    <w:name w:val="Основной текст (2) + 10"/>
    <w:aliases w:val="5 pt21,Полужирный15,Курсив11"/>
    <w:basedOn w:val="2"/>
    <w:uiPriority w:val="99"/>
    <w:rPr>
      <w:rFonts w:ascii="Times New Roman" w:hAnsi="Times New Roman" w:cs="Times New Roman"/>
      <w:b/>
      <w:bCs/>
      <w:i/>
      <w:iCs/>
      <w:sz w:val="21"/>
      <w:szCs w:val="21"/>
      <w:u w:val="none"/>
    </w:rPr>
  </w:style>
  <w:style w:type="character" w:customStyle="1" w:styleId="66">
    <w:name w:val="Основной текст (6) + 6"/>
    <w:aliases w:val="5 pt20,Не полужирный19,Интервал 0 pt Exact35"/>
    <w:basedOn w:val="6"/>
    <w:uiPriority w:val="99"/>
    <w:rPr>
      <w:rFonts w:ascii="Times New Roman" w:hAnsi="Times New Roman" w:cs="Times New Roman"/>
      <w:b w:val="0"/>
      <w:bCs w:val="0"/>
      <w:spacing w:val="0"/>
      <w:sz w:val="13"/>
      <w:szCs w:val="13"/>
      <w:u w:val="none"/>
    </w:rPr>
  </w:style>
  <w:style w:type="character" w:customStyle="1" w:styleId="22Exact">
    <w:name w:val="Основной текст (22) Exact"/>
    <w:basedOn w:val="a0"/>
    <w:link w:val="221"/>
    <w:uiPriority w:val="99"/>
    <w:locked/>
    <w:rPr>
      <w:rFonts w:ascii="Consolas" w:hAnsi="Consolas" w:cs="Consolas"/>
      <w:spacing w:val="130"/>
      <w:sz w:val="20"/>
      <w:szCs w:val="20"/>
      <w:u w:val="none"/>
    </w:rPr>
  </w:style>
  <w:style w:type="character" w:customStyle="1" w:styleId="21TimesNewRoman3">
    <w:name w:val="Основной текст (21) + Times New Roman3"/>
    <w:aliases w:val="14 pt4,Малые прописные,Интервал 0 pt Exact34"/>
    <w:basedOn w:val="21Exact"/>
    <w:uiPriority w:val="99"/>
    <w:rPr>
      <w:rFonts w:ascii="Times New Roman" w:hAnsi="Times New Roman" w:cs="Times New Roman"/>
      <w:smallCaps/>
      <w:spacing w:val="0"/>
      <w:sz w:val="28"/>
      <w:szCs w:val="28"/>
      <w:u w:val="none"/>
    </w:rPr>
  </w:style>
  <w:style w:type="character" w:customStyle="1" w:styleId="211pt">
    <w:name w:val="Основной текст (2) + 11 pt"/>
    <w:aliases w:val="Полужирный Exact"/>
    <w:basedOn w:val="2"/>
    <w:uiPriority w:val="99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3Exact">
    <w:name w:val="Основной текст (23) Exact"/>
    <w:basedOn w:val="a0"/>
    <w:link w:val="230"/>
    <w:uiPriority w:val="99"/>
    <w:locked/>
    <w:rPr>
      <w:rFonts w:ascii="Segoe UI" w:hAnsi="Segoe UI" w:cs="Segoe UI"/>
      <w:b/>
      <w:bCs/>
      <w:spacing w:val="-10"/>
      <w:sz w:val="19"/>
      <w:szCs w:val="19"/>
      <w:u w:val="none"/>
    </w:rPr>
  </w:style>
  <w:style w:type="character" w:customStyle="1" w:styleId="169pt">
    <w:name w:val="Основной текст (16) + 9 pt"/>
    <w:aliases w:val="Полужирный Exact9"/>
    <w:basedOn w:val="16Exact"/>
    <w:uiPriority w:val="99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2Exact2">
    <w:name w:val="Подпись к таблице (2) Exact"/>
    <w:basedOn w:val="a0"/>
    <w:link w:val="25"/>
    <w:uiPriority w:val="99"/>
    <w:locked/>
    <w:rPr>
      <w:rFonts w:ascii="Times New Roman" w:hAnsi="Times New Roman" w:cs="Times New Roman"/>
      <w:spacing w:val="0"/>
      <w:sz w:val="28"/>
      <w:szCs w:val="28"/>
      <w:u w:val="none"/>
    </w:rPr>
  </w:style>
  <w:style w:type="character" w:customStyle="1" w:styleId="3Exact0">
    <w:name w:val="Подпись к таблице (3) Exact"/>
    <w:basedOn w:val="a0"/>
    <w:link w:val="32"/>
    <w:uiPriority w:val="99"/>
    <w:locked/>
    <w:rPr>
      <w:rFonts w:ascii="Courier New" w:hAnsi="Courier New" w:cs="Courier New"/>
      <w:b/>
      <w:bCs/>
      <w:spacing w:val="40"/>
      <w:sz w:val="19"/>
      <w:szCs w:val="19"/>
      <w:u w:val="none"/>
      <w:lang w:val="en-US" w:eastAsia="en-US"/>
    </w:rPr>
  </w:style>
  <w:style w:type="character" w:customStyle="1" w:styleId="4Exact0">
    <w:name w:val="Подпись к таблице (4) Exact"/>
    <w:basedOn w:val="a0"/>
    <w:link w:val="41"/>
    <w:uiPriority w:val="99"/>
    <w:locked/>
    <w:rPr>
      <w:rFonts w:ascii="Georgia" w:hAnsi="Georgia" w:cs="Georgia"/>
      <w:b/>
      <w:bCs/>
      <w:sz w:val="18"/>
      <w:szCs w:val="18"/>
      <w:u w:val="none"/>
      <w:lang w:val="en-US" w:eastAsia="en-US"/>
    </w:rPr>
  </w:style>
  <w:style w:type="character" w:customStyle="1" w:styleId="5Exact1">
    <w:name w:val="Подпись к таблице (5) Exact"/>
    <w:basedOn w:val="a0"/>
    <w:link w:val="56"/>
    <w:uiPriority w:val="99"/>
    <w:locked/>
    <w:rPr>
      <w:rFonts w:ascii="Times New Roman" w:hAnsi="Times New Roman" w:cs="Times New Roman"/>
      <w:sz w:val="13"/>
      <w:szCs w:val="13"/>
      <w:u w:val="none"/>
      <w:lang w:val="en-US" w:eastAsia="en-US"/>
    </w:rPr>
  </w:style>
  <w:style w:type="character" w:customStyle="1" w:styleId="2Georgia">
    <w:name w:val="Основной текст (2) + Georgia"/>
    <w:aliases w:val="9 pt,Полужирный14"/>
    <w:basedOn w:val="2"/>
    <w:uiPriority w:val="99"/>
    <w:rPr>
      <w:rFonts w:ascii="Georgia" w:hAnsi="Georgia" w:cs="Georgia"/>
      <w:b/>
      <w:bCs/>
      <w:sz w:val="18"/>
      <w:szCs w:val="18"/>
      <w:u w:val="none"/>
      <w:lang w:val="en-US" w:eastAsia="en-US"/>
    </w:rPr>
  </w:style>
  <w:style w:type="character" w:customStyle="1" w:styleId="210pt">
    <w:name w:val="Основной текст (2) + 10 pt"/>
    <w:aliases w:val="Курсив10"/>
    <w:basedOn w:val="2"/>
    <w:uiPriority w:val="99"/>
    <w:rPr>
      <w:rFonts w:ascii="Times New Roman" w:hAnsi="Times New Roman" w:cs="Times New Roman"/>
      <w:i/>
      <w:iCs/>
      <w:spacing w:val="0"/>
      <w:sz w:val="20"/>
      <w:szCs w:val="20"/>
      <w:u w:val="none"/>
      <w:lang w:val="en-US" w:eastAsia="en-US"/>
    </w:rPr>
  </w:style>
  <w:style w:type="character" w:customStyle="1" w:styleId="16SegoeUI">
    <w:name w:val="Основной текст (16) + Segoe UI"/>
    <w:aliases w:val="99,5 pt19,Полужирный13,Интервал 0 pt Exact33"/>
    <w:basedOn w:val="16Exact"/>
    <w:uiPriority w:val="99"/>
    <w:rPr>
      <w:rFonts w:ascii="Segoe UI" w:hAnsi="Segoe UI" w:cs="Segoe UI"/>
      <w:b/>
      <w:bCs/>
      <w:spacing w:val="-10"/>
      <w:sz w:val="19"/>
      <w:szCs w:val="19"/>
      <w:u w:val="none"/>
    </w:rPr>
  </w:style>
  <w:style w:type="character" w:customStyle="1" w:styleId="16Georgia">
    <w:name w:val="Основной текст (16) + Georgia"/>
    <w:aliases w:val="9 pt6,Полужирный Exact8"/>
    <w:basedOn w:val="16Exact"/>
    <w:uiPriority w:val="99"/>
    <w:rPr>
      <w:rFonts w:ascii="Georgia" w:hAnsi="Georgia" w:cs="Georgia"/>
      <w:b/>
      <w:bCs/>
      <w:sz w:val="18"/>
      <w:szCs w:val="18"/>
      <w:u w:val="none"/>
    </w:rPr>
  </w:style>
  <w:style w:type="character" w:customStyle="1" w:styleId="16Georgia1">
    <w:name w:val="Основной текст (16) + Georgia1"/>
    <w:aliases w:val="8 pt,Полужирный Exact7"/>
    <w:basedOn w:val="16Exact"/>
    <w:uiPriority w:val="99"/>
    <w:rPr>
      <w:rFonts w:ascii="Georgia" w:hAnsi="Georgia" w:cs="Georgia"/>
      <w:b/>
      <w:bCs/>
      <w:spacing w:val="0"/>
      <w:sz w:val="16"/>
      <w:szCs w:val="16"/>
      <w:u w:val="none"/>
    </w:rPr>
  </w:style>
  <w:style w:type="character" w:customStyle="1" w:styleId="24Exact">
    <w:name w:val="Основной текст (24) Exact"/>
    <w:basedOn w:val="a0"/>
    <w:link w:val="240"/>
    <w:uiPriority w:val="99"/>
    <w:locked/>
    <w:rPr>
      <w:rFonts w:ascii="Georgia" w:hAnsi="Georgia" w:cs="Georgia"/>
      <w:b/>
      <w:bCs/>
      <w:spacing w:val="0"/>
      <w:sz w:val="16"/>
      <w:szCs w:val="16"/>
      <w:u w:val="none"/>
      <w:lang w:val="en-US" w:eastAsia="en-US"/>
    </w:rPr>
  </w:style>
  <w:style w:type="character" w:customStyle="1" w:styleId="24TimesNewRoman">
    <w:name w:val="Основной текст (24) + Times New Roman"/>
    <w:aliases w:val="64,5 pt18,Не полужирный Exact9"/>
    <w:basedOn w:val="24Exact"/>
    <w:uiPriority w:val="99"/>
    <w:rPr>
      <w:rFonts w:ascii="Times New Roman" w:hAnsi="Times New Roman" w:cs="Times New Roman"/>
      <w:b w:val="0"/>
      <w:bCs w:val="0"/>
      <w:spacing w:val="0"/>
      <w:sz w:val="13"/>
      <w:szCs w:val="13"/>
      <w:u w:val="none"/>
      <w:lang w:val="en-US" w:eastAsia="en-US"/>
    </w:rPr>
  </w:style>
  <w:style w:type="character" w:customStyle="1" w:styleId="25Exact">
    <w:name w:val="Основной текст (25) Exact"/>
    <w:basedOn w:val="a0"/>
    <w:link w:val="250"/>
    <w:uiPriority w:val="99"/>
    <w:locked/>
    <w:rPr>
      <w:rFonts w:ascii="Courier New" w:hAnsi="Courier New" w:cs="Courier New"/>
      <w:b/>
      <w:bCs/>
      <w:spacing w:val="40"/>
      <w:sz w:val="19"/>
      <w:szCs w:val="19"/>
      <w:u w:val="none"/>
      <w:lang w:val="en-US" w:eastAsia="en-US"/>
    </w:rPr>
  </w:style>
  <w:style w:type="character" w:customStyle="1" w:styleId="26Exact">
    <w:name w:val="Основной текст (26) Exact"/>
    <w:basedOn w:val="a0"/>
    <w:link w:val="26"/>
    <w:uiPriority w:val="99"/>
    <w:locked/>
    <w:rPr>
      <w:rFonts w:ascii="Segoe UI" w:hAnsi="Segoe UI" w:cs="Segoe UI"/>
      <w:b/>
      <w:bCs/>
      <w:sz w:val="20"/>
      <w:szCs w:val="20"/>
      <w:u w:val="none"/>
    </w:rPr>
  </w:style>
  <w:style w:type="character" w:customStyle="1" w:styleId="4Exact2">
    <w:name w:val="Заголовок №4 Exact"/>
    <w:basedOn w:val="a0"/>
    <w:link w:val="42"/>
    <w:uiPriority w:val="99"/>
    <w:locked/>
    <w:rPr>
      <w:rFonts w:ascii="Times New Roman" w:hAnsi="Times New Roman" w:cs="Times New Roman"/>
      <w:b/>
      <w:bCs/>
      <w:spacing w:val="80"/>
      <w:sz w:val="36"/>
      <w:szCs w:val="36"/>
      <w:u w:val="none"/>
    </w:rPr>
  </w:style>
  <w:style w:type="character" w:customStyle="1" w:styleId="9TimesNewRoman6">
    <w:name w:val="Основной текст (9) + Times New Roman6"/>
    <w:aliases w:val="10,5 pt17,Курсив Exact"/>
    <w:basedOn w:val="9"/>
    <w:uiPriority w:val="99"/>
    <w:rPr>
      <w:rFonts w:ascii="Times New Roman" w:hAnsi="Times New Roman" w:cs="Times New Roman"/>
      <w:b/>
      <w:bCs/>
      <w:i/>
      <w:iCs/>
      <w:spacing w:val="0"/>
      <w:sz w:val="21"/>
      <w:szCs w:val="21"/>
      <w:u w:val="none"/>
    </w:rPr>
  </w:style>
  <w:style w:type="character" w:customStyle="1" w:styleId="16Exact0">
    <w:name w:val="Основной текст (16) + Малые прописные Exact"/>
    <w:basedOn w:val="16Exact"/>
    <w:uiPriority w:val="99"/>
    <w:rPr>
      <w:rFonts w:ascii="Times New Roman" w:hAnsi="Times New Roman" w:cs="Times New Roman"/>
      <w:smallCaps/>
      <w:sz w:val="13"/>
      <w:szCs w:val="13"/>
      <w:u w:val="none"/>
      <w:lang w:val="en-US" w:eastAsia="en-US"/>
    </w:rPr>
  </w:style>
  <w:style w:type="character" w:customStyle="1" w:styleId="9Exact0">
    <w:name w:val="Основной текст (9) + Малые прописные Exact"/>
    <w:basedOn w:val="9"/>
    <w:uiPriority w:val="99"/>
    <w:rPr>
      <w:rFonts w:ascii="Georgia" w:hAnsi="Georgia" w:cs="Georgia"/>
      <w:b/>
      <w:bCs/>
      <w:smallCaps/>
      <w:spacing w:val="0"/>
      <w:sz w:val="18"/>
      <w:szCs w:val="18"/>
      <w:u w:val="none"/>
      <w:lang w:val="en-US" w:eastAsia="en-US"/>
    </w:rPr>
  </w:style>
  <w:style w:type="character" w:customStyle="1" w:styleId="27Exact">
    <w:name w:val="Основной текст (27) Exact"/>
    <w:basedOn w:val="a0"/>
    <w:link w:val="27"/>
    <w:uiPriority w:val="99"/>
    <w:locked/>
    <w:rPr>
      <w:rFonts w:ascii="Consolas" w:hAnsi="Consolas" w:cs="Consolas"/>
      <w:b/>
      <w:bCs/>
      <w:i/>
      <w:iCs/>
      <w:u w:val="none"/>
    </w:rPr>
  </w:style>
  <w:style w:type="character" w:customStyle="1" w:styleId="28Exact">
    <w:name w:val="Основной текст (28) Exact"/>
    <w:basedOn w:val="a0"/>
    <w:link w:val="28"/>
    <w:uiPriority w:val="99"/>
    <w:locked/>
    <w:rPr>
      <w:rFonts w:ascii="Times New Roman" w:hAnsi="Times New Roman" w:cs="Times New Roman"/>
      <w:i/>
      <w:iCs/>
      <w:spacing w:val="-10"/>
      <w:sz w:val="13"/>
      <w:szCs w:val="13"/>
      <w:u w:val="none"/>
    </w:rPr>
  </w:style>
  <w:style w:type="character" w:customStyle="1" w:styleId="1814pt">
    <w:name w:val="Основной текст (18) + 14 pt"/>
    <w:aliases w:val="Интервал 0 pt Exact32"/>
    <w:basedOn w:val="18Exact"/>
    <w:uiPriority w:val="99"/>
    <w:rPr>
      <w:rFonts w:ascii="Times New Roman" w:hAnsi="Times New Roman" w:cs="Times New Roman"/>
      <w:spacing w:val="0"/>
      <w:sz w:val="28"/>
      <w:szCs w:val="28"/>
      <w:u w:val="none"/>
      <w:lang w:val="en-US" w:eastAsia="en-US"/>
    </w:rPr>
  </w:style>
  <w:style w:type="character" w:customStyle="1" w:styleId="29Exact">
    <w:name w:val="Основной текст (29) Exact"/>
    <w:basedOn w:val="a0"/>
    <w:link w:val="29"/>
    <w:uiPriority w:val="99"/>
    <w:locked/>
    <w:rPr>
      <w:rFonts w:ascii="Times New Roman" w:hAnsi="Times New Roman" w:cs="Times New Roman"/>
      <w:i/>
      <w:iCs/>
      <w:spacing w:val="0"/>
      <w:sz w:val="20"/>
      <w:szCs w:val="20"/>
      <w:u w:val="none"/>
    </w:rPr>
  </w:style>
  <w:style w:type="character" w:customStyle="1" w:styleId="30Exact">
    <w:name w:val="Основной текст (30) Exact"/>
    <w:basedOn w:val="a0"/>
    <w:link w:val="300"/>
    <w:uiPriority w:val="99"/>
    <w:locked/>
    <w:rPr>
      <w:rFonts w:ascii="Consolas" w:hAnsi="Consolas" w:cs="Consolas"/>
      <w:w w:val="200"/>
      <w:sz w:val="14"/>
      <w:szCs w:val="14"/>
      <w:u w:val="none"/>
    </w:rPr>
  </w:style>
  <w:style w:type="character" w:customStyle="1" w:styleId="31Exact">
    <w:name w:val="Основной текст (31) Exact"/>
    <w:basedOn w:val="a0"/>
    <w:link w:val="310"/>
    <w:uiPriority w:val="99"/>
    <w:locked/>
    <w:rPr>
      <w:rFonts w:ascii="Bookman Old Style" w:hAnsi="Bookman Old Style" w:cs="Bookman Old Style"/>
      <w:b/>
      <w:bCs/>
      <w:spacing w:val="-10"/>
      <w:w w:val="100"/>
      <w:sz w:val="15"/>
      <w:szCs w:val="15"/>
      <w:u w:val="none"/>
      <w:lang w:val="en-US" w:eastAsia="en-US"/>
    </w:rPr>
  </w:style>
  <w:style w:type="character" w:customStyle="1" w:styleId="2Georgia2">
    <w:name w:val="Основной текст (2) + Georgia2"/>
    <w:aliases w:val="9 pt5,Полужирный Exact6"/>
    <w:basedOn w:val="2"/>
    <w:uiPriority w:val="99"/>
    <w:rPr>
      <w:rFonts w:ascii="Georgia" w:hAnsi="Georgia" w:cs="Georgia"/>
      <w:b/>
      <w:bCs/>
      <w:sz w:val="18"/>
      <w:szCs w:val="18"/>
      <w:u w:val="none"/>
    </w:rPr>
  </w:style>
  <w:style w:type="character" w:customStyle="1" w:styleId="2SegoeUI">
    <w:name w:val="Основной текст (2) + Segoe UI"/>
    <w:aliases w:val="98,5 pt16,Полужирный12,Интервал 0 pt Exact31"/>
    <w:basedOn w:val="2"/>
    <w:uiPriority w:val="99"/>
    <w:rPr>
      <w:rFonts w:ascii="Segoe UI" w:hAnsi="Segoe UI" w:cs="Segoe UI"/>
      <w:b/>
      <w:bCs/>
      <w:spacing w:val="-10"/>
      <w:sz w:val="19"/>
      <w:szCs w:val="19"/>
      <w:u w:val="none"/>
      <w:lang w:val="en-US" w:eastAsia="en-US"/>
    </w:rPr>
  </w:style>
  <w:style w:type="character" w:customStyle="1" w:styleId="211ptExact">
    <w:name w:val="Основной текст (2) + 11 pt Exact"/>
    <w:basedOn w:val="2"/>
    <w:uiPriority w:val="99"/>
    <w:rPr>
      <w:rFonts w:ascii="Times New Roman" w:hAnsi="Times New Roman" w:cs="Times New Roman"/>
      <w:sz w:val="22"/>
      <w:szCs w:val="22"/>
      <w:u w:val="none"/>
      <w:lang w:val="en-US" w:eastAsia="en-US"/>
    </w:rPr>
  </w:style>
  <w:style w:type="character" w:customStyle="1" w:styleId="9Consolas">
    <w:name w:val="Основной текст (9) + Consolas"/>
    <w:aliases w:val="21 pt,Не полужирный18,Масштаб 60% Exact"/>
    <w:basedOn w:val="9"/>
    <w:uiPriority w:val="99"/>
    <w:rPr>
      <w:rFonts w:ascii="Consolas" w:hAnsi="Consolas" w:cs="Consolas"/>
      <w:b w:val="0"/>
      <w:bCs w:val="0"/>
      <w:spacing w:val="0"/>
      <w:w w:val="60"/>
      <w:sz w:val="42"/>
      <w:szCs w:val="42"/>
      <w:u w:val="none"/>
      <w:lang w:val="en-US" w:eastAsia="en-US"/>
    </w:rPr>
  </w:style>
  <w:style w:type="character" w:customStyle="1" w:styleId="9TimesNewRoman5">
    <w:name w:val="Основной текст (9) + Times New Roman5"/>
    <w:aliases w:val="10 pt,Не полужирный17,Курсив Exact10"/>
    <w:basedOn w:val="9"/>
    <w:uiPriority w:val="99"/>
    <w:rPr>
      <w:rFonts w:ascii="Times New Roman" w:hAnsi="Times New Roman" w:cs="Times New Roman"/>
      <w:b w:val="0"/>
      <w:bCs w:val="0"/>
      <w:i/>
      <w:iCs/>
      <w:spacing w:val="0"/>
      <w:sz w:val="20"/>
      <w:szCs w:val="20"/>
      <w:u w:val="none"/>
      <w:lang w:val="en-US" w:eastAsia="en-US"/>
    </w:rPr>
  </w:style>
  <w:style w:type="character" w:customStyle="1" w:styleId="66Exact">
    <w:name w:val="Заголовок №6 (6) Exact"/>
    <w:basedOn w:val="a0"/>
    <w:link w:val="660"/>
    <w:uiPriority w:val="99"/>
    <w:locked/>
    <w:rPr>
      <w:rFonts w:ascii="Georgia" w:hAnsi="Georgia" w:cs="Georgia"/>
      <w:spacing w:val="90"/>
      <w:sz w:val="20"/>
      <w:szCs w:val="20"/>
      <w:u w:val="none"/>
      <w:lang w:val="en-US" w:eastAsia="en-US"/>
    </w:rPr>
  </w:style>
  <w:style w:type="character" w:customStyle="1" w:styleId="662ptExact">
    <w:name w:val="Заголовок №6 (6) + Интервал 2 pt Exact"/>
    <w:basedOn w:val="66Exact"/>
    <w:uiPriority w:val="99"/>
    <w:rPr>
      <w:rFonts w:ascii="Georgia" w:hAnsi="Georgia" w:cs="Georgia"/>
      <w:spacing w:val="40"/>
      <w:sz w:val="20"/>
      <w:szCs w:val="20"/>
      <w:u w:val="none"/>
      <w:lang w:val="en-US" w:eastAsia="en-US"/>
    </w:rPr>
  </w:style>
  <w:style w:type="character" w:customStyle="1" w:styleId="32Exact">
    <w:name w:val="Основной текст (32) Exact"/>
    <w:basedOn w:val="a0"/>
    <w:link w:val="320"/>
    <w:uiPriority w:val="99"/>
    <w:locked/>
    <w:rPr>
      <w:rFonts w:ascii="Times New Roman" w:hAnsi="Times New Roman" w:cs="Times New Roman"/>
      <w:b/>
      <w:bCs/>
      <w:spacing w:val="80"/>
      <w:sz w:val="36"/>
      <w:szCs w:val="36"/>
      <w:u w:val="none"/>
      <w:lang w:val="en-US" w:eastAsia="en-US"/>
    </w:rPr>
  </w:style>
  <w:style w:type="character" w:customStyle="1" w:styleId="33Exact">
    <w:name w:val="Основной текст (33) Exact"/>
    <w:basedOn w:val="a0"/>
    <w:link w:val="33"/>
    <w:uiPriority w:val="99"/>
    <w:locked/>
    <w:rPr>
      <w:rFonts w:ascii="Consolas" w:hAnsi="Consolas" w:cs="Consolas"/>
      <w:w w:val="200"/>
      <w:sz w:val="14"/>
      <w:szCs w:val="14"/>
      <w:u w:val="none"/>
    </w:rPr>
  </w:style>
  <w:style w:type="character" w:customStyle="1" w:styleId="24SegoeUI">
    <w:name w:val="Основной текст (24) + Segoe UI"/>
    <w:aliases w:val="97,5 pt15,Интервал 0 pt Exact30"/>
    <w:basedOn w:val="24Exact"/>
    <w:uiPriority w:val="99"/>
    <w:rPr>
      <w:rFonts w:ascii="Segoe UI" w:hAnsi="Segoe UI" w:cs="Segoe UI"/>
      <w:b/>
      <w:bCs/>
      <w:spacing w:val="-10"/>
      <w:sz w:val="19"/>
      <w:szCs w:val="19"/>
      <w:u w:val="none"/>
      <w:lang w:val="en-US" w:eastAsia="en-US"/>
    </w:rPr>
  </w:style>
  <w:style w:type="character" w:customStyle="1" w:styleId="249ptExact">
    <w:name w:val="Основной текст (24) + 9 pt Exact"/>
    <w:basedOn w:val="24Exact"/>
    <w:uiPriority w:val="99"/>
    <w:rPr>
      <w:rFonts w:ascii="Georgia" w:hAnsi="Georgia" w:cs="Georgia"/>
      <w:b/>
      <w:bCs/>
      <w:spacing w:val="0"/>
      <w:sz w:val="18"/>
      <w:szCs w:val="18"/>
      <w:u w:val="none"/>
      <w:lang w:val="en-US" w:eastAsia="en-US"/>
    </w:rPr>
  </w:style>
  <w:style w:type="character" w:customStyle="1" w:styleId="10Exact">
    <w:name w:val="Основной текст (10) Exact"/>
    <w:basedOn w:val="a0"/>
    <w:uiPriority w:val="99"/>
    <w:rPr>
      <w:rFonts w:ascii="Times New Roman" w:hAnsi="Times New Roman" w:cs="Times New Roman"/>
      <w:b/>
      <w:bCs/>
      <w:spacing w:val="0"/>
      <w:sz w:val="18"/>
      <w:szCs w:val="18"/>
      <w:u w:val="none"/>
    </w:rPr>
  </w:style>
  <w:style w:type="character" w:customStyle="1" w:styleId="106">
    <w:name w:val="Основной текст (10) + 6"/>
    <w:aliases w:val="5 pt14,Не полужирный Exact8"/>
    <w:basedOn w:val="10"/>
    <w:uiPriority w:val="99"/>
    <w:rPr>
      <w:rFonts w:ascii="Times New Roman" w:hAnsi="Times New Roman" w:cs="Times New Roman"/>
      <w:b w:val="0"/>
      <w:bCs w:val="0"/>
      <w:spacing w:val="0"/>
      <w:sz w:val="13"/>
      <w:szCs w:val="13"/>
      <w:u w:val="none"/>
      <w:lang w:val="en-US" w:eastAsia="en-US"/>
    </w:rPr>
  </w:style>
  <w:style w:type="character" w:customStyle="1" w:styleId="10GeorgiaExact">
    <w:name w:val="Основной текст (10) + Georgia Exact"/>
    <w:basedOn w:val="10"/>
    <w:uiPriority w:val="99"/>
    <w:rPr>
      <w:rFonts w:ascii="Georgia" w:hAnsi="Georgia" w:cs="Georgia"/>
      <w:b/>
      <w:bCs/>
      <w:spacing w:val="0"/>
      <w:sz w:val="18"/>
      <w:szCs w:val="18"/>
      <w:u w:val="none"/>
    </w:rPr>
  </w:style>
  <w:style w:type="character" w:customStyle="1" w:styleId="10Exact1">
    <w:name w:val="Основной текст (10) Exact1"/>
    <w:basedOn w:val="10"/>
    <w:uiPriority w:val="99"/>
    <w:rPr>
      <w:rFonts w:ascii="Times New Roman" w:hAnsi="Times New Roman" w:cs="Times New Roman"/>
      <w:b/>
      <w:bCs/>
      <w:spacing w:val="0"/>
      <w:sz w:val="18"/>
      <w:szCs w:val="18"/>
      <w:u w:val="none"/>
    </w:rPr>
  </w:style>
  <w:style w:type="character" w:customStyle="1" w:styleId="4Exact3">
    <w:name w:val="Оглавление (4) Exact"/>
    <w:basedOn w:val="a0"/>
    <w:link w:val="43"/>
    <w:uiPriority w:val="99"/>
    <w:locked/>
    <w:rPr>
      <w:rFonts w:ascii="Georgia" w:hAnsi="Georgia" w:cs="Georgia"/>
      <w:b/>
      <w:bCs/>
      <w:spacing w:val="0"/>
      <w:sz w:val="16"/>
      <w:szCs w:val="16"/>
      <w:u w:val="none"/>
      <w:lang w:val="en-US" w:eastAsia="en-US"/>
    </w:rPr>
  </w:style>
  <w:style w:type="character" w:customStyle="1" w:styleId="34Exact">
    <w:name w:val="Основной текст (34) Exact"/>
    <w:basedOn w:val="a0"/>
    <w:link w:val="34"/>
    <w:uiPriority w:val="99"/>
    <w:locked/>
    <w:rPr>
      <w:rFonts w:ascii="Consolas" w:hAnsi="Consolas" w:cs="Consolas"/>
      <w:w w:val="200"/>
      <w:sz w:val="14"/>
      <w:szCs w:val="14"/>
      <w:u w:val="none"/>
    </w:rPr>
  </w:style>
  <w:style w:type="character" w:customStyle="1" w:styleId="56Exact">
    <w:name w:val="Заголовок №5 (6) Exact"/>
    <w:basedOn w:val="a0"/>
    <w:link w:val="560"/>
    <w:uiPriority w:val="99"/>
    <w:locked/>
    <w:rPr>
      <w:rFonts w:ascii="Consolas" w:hAnsi="Consolas" w:cs="Consolas"/>
      <w:sz w:val="42"/>
      <w:szCs w:val="42"/>
      <w:u w:val="none"/>
    </w:rPr>
  </w:style>
  <w:style w:type="character" w:customStyle="1" w:styleId="25Consolas">
    <w:name w:val="Основной текст (25) + Consolas"/>
    <w:aliases w:val="16 pt,Не полужирный16,Курсив9,Интервал 0 pt Exact29"/>
    <w:basedOn w:val="25Exact"/>
    <w:uiPriority w:val="99"/>
    <w:rPr>
      <w:rFonts w:ascii="Consolas" w:hAnsi="Consolas" w:cs="Consolas"/>
      <w:b w:val="0"/>
      <w:bCs w:val="0"/>
      <w:i/>
      <w:iCs/>
      <w:spacing w:val="0"/>
      <w:sz w:val="32"/>
      <w:szCs w:val="32"/>
      <w:u w:val="none"/>
      <w:lang w:val="en-US" w:eastAsia="en-US"/>
    </w:rPr>
  </w:style>
  <w:style w:type="character" w:customStyle="1" w:styleId="23TimesNewRoman">
    <w:name w:val="Основной текст (23) + Times New Roman"/>
    <w:aliases w:val="14 pt3,Не полужирный15,Интервал 0 pt Exact28"/>
    <w:basedOn w:val="23Exact"/>
    <w:uiPriority w:val="99"/>
    <w:rPr>
      <w:rFonts w:ascii="Times New Roman" w:hAnsi="Times New Roman" w:cs="Times New Roman"/>
      <w:b w:val="0"/>
      <w:bCs w:val="0"/>
      <w:spacing w:val="0"/>
      <w:sz w:val="28"/>
      <w:szCs w:val="28"/>
      <w:u w:val="none"/>
    </w:rPr>
  </w:style>
  <w:style w:type="character" w:customStyle="1" w:styleId="23Georgia">
    <w:name w:val="Основной текст (23) + Georgia"/>
    <w:aliases w:val="9 pt4,Интервал 0 pt Exact27"/>
    <w:basedOn w:val="23Exact"/>
    <w:uiPriority w:val="99"/>
    <w:rPr>
      <w:rFonts w:ascii="Georgia" w:hAnsi="Georgia" w:cs="Georgia"/>
      <w:b/>
      <w:bCs/>
      <w:spacing w:val="0"/>
      <w:sz w:val="18"/>
      <w:szCs w:val="18"/>
      <w:u w:val="none"/>
    </w:rPr>
  </w:style>
  <w:style w:type="character" w:customStyle="1" w:styleId="2Exact3">
    <w:name w:val="Заголовок №2 Exact"/>
    <w:basedOn w:val="a0"/>
    <w:link w:val="2a"/>
    <w:uiPriority w:val="99"/>
    <w:locked/>
    <w:rPr>
      <w:rFonts w:ascii="Georgia" w:hAnsi="Georgia" w:cs="Georgia"/>
      <w:spacing w:val="90"/>
      <w:sz w:val="20"/>
      <w:szCs w:val="20"/>
      <w:u w:val="none"/>
      <w:lang w:val="en-US" w:eastAsia="en-US"/>
    </w:rPr>
  </w:style>
  <w:style w:type="character" w:customStyle="1" w:styleId="52TimesNewRoman">
    <w:name w:val="Заголовок №5 (2) + Times New Roman"/>
    <w:aliases w:val="18 pt,Полужирный11,Интервал 4 pt Exact"/>
    <w:basedOn w:val="52Exact"/>
    <w:uiPriority w:val="99"/>
    <w:rPr>
      <w:rFonts w:ascii="Times New Roman" w:hAnsi="Times New Roman" w:cs="Times New Roman"/>
      <w:b/>
      <w:bCs/>
      <w:spacing w:val="80"/>
      <w:sz w:val="36"/>
      <w:szCs w:val="36"/>
      <w:u w:val="none"/>
    </w:rPr>
  </w:style>
  <w:style w:type="character" w:customStyle="1" w:styleId="35Exact">
    <w:name w:val="Основной текст (35) Exact"/>
    <w:basedOn w:val="a0"/>
    <w:link w:val="35"/>
    <w:uiPriority w:val="99"/>
    <w:locked/>
    <w:rPr>
      <w:rFonts w:ascii="Consolas" w:hAnsi="Consolas" w:cs="Consolas"/>
      <w:w w:val="200"/>
      <w:sz w:val="14"/>
      <w:szCs w:val="14"/>
      <w:u w:val="none"/>
    </w:rPr>
  </w:style>
  <w:style w:type="character" w:customStyle="1" w:styleId="910">
    <w:name w:val="Основной текст (9) + 10"/>
    <w:aliases w:val="5 pt13,Не полужирный14,Интервал 0 pt Exact26"/>
    <w:basedOn w:val="9"/>
    <w:uiPriority w:val="99"/>
    <w:rPr>
      <w:rFonts w:ascii="Georgia" w:hAnsi="Georgia" w:cs="Georgia"/>
      <w:b w:val="0"/>
      <w:bCs w:val="0"/>
      <w:spacing w:val="-10"/>
      <w:sz w:val="21"/>
      <w:szCs w:val="21"/>
      <w:u w:val="none"/>
      <w:lang w:val="en-US" w:eastAsia="en-US"/>
    </w:rPr>
  </w:style>
  <w:style w:type="character" w:customStyle="1" w:styleId="1614ptExact">
    <w:name w:val="Основной текст (16) + 14 pt Exact"/>
    <w:basedOn w:val="16Exact"/>
    <w:uiPriority w:val="99"/>
    <w:rPr>
      <w:rFonts w:ascii="Times New Roman" w:hAnsi="Times New Roman" w:cs="Times New Roman"/>
      <w:spacing w:val="0"/>
      <w:sz w:val="28"/>
      <w:szCs w:val="28"/>
      <w:u w:val="none"/>
      <w:lang w:val="en-US" w:eastAsia="en-US"/>
    </w:rPr>
  </w:style>
  <w:style w:type="character" w:customStyle="1" w:styleId="24Exact0">
    <w:name w:val="Основной текст (24) + Малые прописные Exact"/>
    <w:basedOn w:val="24Exact"/>
    <w:uiPriority w:val="99"/>
    <w:rPr>
      <w:rFonts w:ascii="Georgia" w:hAnsi="Georgia" w:cs="Georgia"/>
      <w:b/>
      <w:bCs/>
      <w:smallCaps/>
      <w:spacing w:val="0"/>
      <w:sz w:val="16"/>
      <w:szCs w:val="16"/>
      <w:u w:val="none"/>
      <w:lang w:val="en-US" w:eastAsia="en-US"/>
    </w:rPr>
  </w:style>
  <w:style w:type="character" w:customStyle="1" w:styleId="65Exact0">
    <w:name w:val="Заголовок №6 (5) + Курсив Exact"/>
    <w:basedOn w:val="65Exact"/>
    <w:uiPriority w:val="99"/>
    <w:rPr>
      <w:rFonts w:ascii="Times New Roman" w:hAnsi="Times New Roman" w:cs="Times New Roman"/>
      <w:i/>
      <w:iCs/>
      <w:spacing w:val="0"/>
      <w:sz w:val="28"/>
      <w:szCs w:val="28"/>
      <w:u w:val="none"/>
    </w:rPr>
  </w:style>
  <w:style w:type="character" w:customStyle="1" w:styleId="8Georgia">
    <w:name w:val="Основной текст (8) + Georgia"/>
    <w:aliases w:val="9 pt Exact"/>
    <w:basedOn w:val="8"/>
    <w:uiPriority w:val="99"/>
    <w:rPr>
      <w:rFonts w:ascii="Georgia" w:hAnsi="Georgia" w:cs="Georgia"/>
      <w:b/>
      <w:bCs/>
      <w:spacing w:val="0"/>
      <w:sz w:val="18"/>
      <w:szCs w:val="18"/>
      <w:u w:val="none"/>
    </w:rPr>
  </w:style>
  <w:style w:type="character" w:customStyle="1" w:styleId="86">
    <w:name w:val="Основной текст (8) + 6"/>
    <w:aliases w:val="5 pt12,Не полужирный Exact7"/>
    <w:basedOn w:val="8"/>
    <w:uiPriority w:val="99"/>
    <w:rPr>
      <w:rFonts w:ascii="Times New Roman" w:hAnsi="Times New Roman" w:cs="Times New Roman"/>
      <w:b w:val="0"/>
      <w:bCs w:val="0"/>
      <w:spacing w:val="0"/>
      <w:sz w:val="13"/>
      <w:szCs w:val="13"/>
      <w:u w:val="none"/>
    </w:rPr>
  </w:style>
  <w:style w:type="character" w:customStyle="1" w:styleId="3Exact1">
    <w:name w:val="Заголовок №3 Exact"/>
    <w:basedOn w:val="a0"/>
    <w:link w:val="36"/>
    <w:uiPriority w:val="99"/>
    <w:locked/>
    <w:rPr>
      <w:rFonts w:ascii="Georgia" w:hAnsi="Georgia" w:cs="Georgia"/>
      <w:spacing w:val="90"/>
      <w:sz w:val="20"/>
      <w:szCs w:val="20"/>
      <w:u w:val="none"/>
      <w:lang w:val="en-US" w:eastAsia="en-US"/>
    </w:rPr>
  </w:style>
  <w:style w:type="character" w:customStyle="1" w:styleId="3Exact10">
    <w:name w:val="Заголовок №3 Exact1"/>
    <w:basedOn w:val="3Exact1"/>
    <w:uiPriority w:val="99"/>
    <w:rPr>
      <w:rFonts w:ascii="Georgia" w:hAnsi="Georgia" w:cs="Georgia"/>
      <w:spacing w:val="90"/>
      <w:sz w:val="20"/>
      <w:szCs w:val="20"/>
      <w:u w:val="none"/>
      <w:lang w:val="en-US" w:eastAsia="en-US"/>
    </w:rPr>
  </w:style>
  <w:style w:type="character" w:customStyle="1" w:styleId="16CourierNew">
    <w:name w:val="Основной текст (16) + Courier New"/>
    <w:aliases w:val="96,5 pt11,Полужирный10,Интервал 2 pt Exact"/>
    <w:basedOn w:val="16Exact"/>
    <w:uiPriority w:val="99"/>
    <w:rPr>
      <w:rFonts w:ascii="Courier New" w:hAnsi="Courier New" w:cs="Courier New"/>
      <w:b/>
      <w:bCs/>
      <w:spacing w:val="40"/>
      <w:sz w:val="19"/>
      <w:szCs w:val="19"/>
      <w:u w:val="none"/>
      <w:lang w:val="en-US" w:eastAsia="en-US"/>
    </w:rPr>
  </w:style>
  <w:style w:type="character" w:customStyle="1" w:styleId="160">
    <w:name w:val="Основной текст (16) + Курсив"/>
    <w:aliases w:val="Интервал 0 pt Exact25"/>
    <w:basedOn w:val="16Exact"/>
    <w:uiPriority w:val="99"/>
    <w:rPr>
      <w:rFonts w:ascii="Times New Roman" w:hAnsi="Times New Roman" w:cs="Times New Roman"/>
      <w:i/>
      <w:iCs/>
      <w:spacing w:val="-10"/>
      <w:sz w:val="13"/>
      <w:szCs w:val="13"/>
      <w:u w:val="none"/>
      <w:lang w:val="en-US" w:eastAsia="en-US"/>
    </w:rPr>
  </w:style>
  <w:style w:type="character" w:customStyle="1" w:styleId="25Georgia">
    <w:name w:val="Основной текст (25) + Georgia"/>
    <w:aliases w:val="9 pt3,Интервал 0 pt Exact24"/>
    <w:basedOn w:val="25Exact"/>
    <w:uiPriority w:val="99"/>
    <w:rPr>
      <w:rFonts w:ascii="Georgia" w:hAnsi="Georgia" w:cs="Georgia"/>
      <w:b/>
      <w:bCs/>
      <w:spacing w:val="0"/>
      <w:sz w:val="18"/>
      <w:szCs w:val="18"/>
      <w:u w:val="none"/>
      <w:lang w:val="en-US" w:eastAsia="en-US"/>
    </w:rPr>
  </w:style>
  <w:style w:type="character" w:customStyle="1" w:styleId="25TimesNewRoman">
    <w:name w:val="Основной текст (25) + Times New Roman"/>
    <w:aliases w:val="63,5 pt10,Не полужирный13,Интервал 0 pt Exact23"/>
    <w:basedOn w:val="25Exact"/>
    <w:uiPriority w:val="99"/>
    <w:rPr>
      <w:rFonts w:ascii="Times New Roman" w:hAnsi="Times New Roman" w:cs="Times New Roman"/>
      <w:b w:val="0"/>
      <w:bCs w:val="0"/>
      <w:spacing w:val="0"/>
      <w:sz w:val="13"/>
      <w:szCs w:val="13"/>
      <w:u w:val="none"/>
      <w:lang w:val="en-US" w:eastAsia="en-US"/>
    </w:rPr>
  </w:style>
  <w:style w:type="character" w:customStyle="1" w:styleId="36Exact">
    <w:name w:val="Основной текст (36) Exact"/>
    <w:basedOn w:val="a0"/>
    <w:link w:val="360"/>
    <w:uiPriority w:val="99"/>
    <w:locked/>
    <w:rPr>
      <w:rFonts w:ascii="Times New Roman" w:hAnsi="Times New Roman" w:cs="Times New Roman"/>
      <w:b/>
      <w:bCs/>
      <w:i/>
      <w:iCs/>
      <w:sz w:val="52"/>
      <w:szCs w:val="52"/>
      <w:u w:val="none"/>
      <w:lang w:val="en-US" w:eastAsia="en-US"/>
    </w:rPr>
  </w:style>
  <w:style w:type="character" w:customStyle="1" w:styleId="2310pt">
    <w:name w:val="Основной текст (23) + 10 pt"/>
    <w:aliases w:val="Интервал 0 pt Exact22"/>
    <w:basedOn w:val="23Exact"/>
    <w:uiPriority w:val="99"/>
    <w:rPr>
      <w:rFonts w:ascii="Segoe UI" w:hAnsi="Segoe UI" w:cs="Segoe UI"/>
      <w:b/>
      <w:bCs/>
      <w:spacing w:val="0"/>
      <w:sz w:val="20"/>
      <w:szCs w:val="20"/>
      <w:u w:val="none"/>
      <w:lang w:val="en-US" w:eastAsia="en-US"/>
    </w:rPr>
  </w:style>
  <w:style w:type="character" w:customStyle="1" w:styleId="67Exact">
    <w:name w:val="Заголовок №6 (7) Exact"/>
    <w:basedOn w:val="a0"/>
    <w:link w:val="67"/>
    <w:uiPriority w:val="99"/>
    <w:locked/>
    <w:rPr>
      <w:rFonts w:ascii="Times New Roman" w:hAnsi="Times New Roman" w:cs="Times New Roman"/>
      <w:b/>
      <w:bCs/>
      <w:sz w:val="18"/>
      <w:szCs w:val="18"/>
      <w:u w:val="none"/>
      <w:lang w:val="en-US" w:eastAsia="en-US"/>
    </w:rPr>
  </w:style>
  <w:style w:type="character" w:customStyle="1" w:styleId="37Exact">
    <w:name w:val="Основной текст (37) Exact"/>
    <w:basedOn w:val="a0"/>
    <w:link w:val="37"/>
    <w:uiPriority w:val="99"/>
    <w:locked/>
    <w:rPr>
      <w:rFonts w:ascii="Consolas" w:hAnsi="Consolas" w:cs="Consolas"/>
      <w:w w:val="200"/>
      <w:sz w:val="14"/>
      <w:szCs w:val="14"/>
      <w:u w:val="none"/>
    </w:rPr>
  </w:style>
  <w:style w:type="character" w:customStyle="1" w:styleId="169pt1">
    <w:name w:val="Основной текст (16) + 9 pt1"/>
    <w:aliases w:val="Полужирный Exact5"/>
    <w:basedOn w:val="16Exact"/>
    <w:uiPriority w:val="99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24Consolas">
    <w:name w:val="Основной текст (24) + Consolas"/>
    <w:aliases w:val="8,5 pt9,Не полужирный12,Курсив Exact9"/>
    <w:basedOn w:val="24Exact"/>
    <w:uiPriority w:val="99"/>
    <w:rPr>
      <w:rFonts w:ascii="Consolas" w:hAnsi="Consolas" w:cs="Consolas"/>
      <w:b w:val="0"/>
      <w:bCs w:val="0"/>
      <w:i/>
      <w:iCs/>
      <w:spacing w:val="0"/>
      <w:sz w:val="17"/>
      <w:szCs w:val="17"/>
      <w:u w:val="none"/>
      <w:lang w:val="en-US" w:eastAsia="en-US"/>
    </w:rPr>
  </w:style>
  <w:style w:type="character" w:customStyle="1" w:styleId="26TimesNewRoman">
    <w:name w:val="Основной текст (26) + Times New Roman"/>
    <w:aliases w:val="12 pt,Не полужирный11,Курсив Exact8"/>
    <w:basedOn w:val="26Exact"/>
    <w:uiPriority w:val="99"/>
    <w:rPr>
      <w:rFonts w:ascii="Times New Roman" w:hAnsi="Times New Roman" w:cs="Times New Roman"/>
      <w:b w:val="0"/>
      <w:bCs w:val="0"/>
      <w:i/>
      <w:iCs/>
      <w:sz w:val="24"/>
      <w:szCs w:val="24"/>
      <w:u w:val="none"/>
    </w:rPr>
  </w:style>
  <w:style w:type="character" w:customStyle="1" w:styleId="6SegoeUI">
    <w:name w:val="Основной текст (6) + Segoe UI"/>
    <w:aliases w:val="10 pt5,Интервал 0 pt Exact21"/>
    <w:basedOn w:val="6"/>
    <w:uiPriority w:val="99"/>
    <w:rPr>
      <w:rFonts w:ascii="Segoe UI" w:hAnsi="Segoe UI" w:cs="Segoe UI"/>
      <w:b/>
      <w:bCs/>
      <w:spacing w:val="0"/>
      <w:sz w:val="20"/>
      <w:szCs w:val="20"/>
      <w:u w:val="none"/>
    </w:rPr>
  </w:style>
  <w:style w:type="character" w:customStyle="1" w:styleId="9SegoeUI">
    <w:name w:val="Основной текст (9) + Segoe UI"/>
    <w:aliases w:val="10 pt Exact"/>
    <w:basedOn w:val="9"/>
    <w:uiPriority w:val="99"/>
    <w:rPr>
      <w:rFonts w:ascii="Segoe UI" w:hAnsi="Segoe UI" w:cs="Segoe UI"/>
      <w:b/>
      <w:bCs/>
      <w:spacing w:val="0"/>
      <w:sz w:val="20"/>
      <w:szCs w:val="20"/>
      <w:u w:val="none"/>
    </w:rPr>
  </w:style>
  <w:style w:type="character" w:customStyle="1" w:styleId="26TimesNewRoman2">
    <w:name w:val="Основной текст (26) + Times New Roman2"/>
    <w:aliases w:val="9 pt Exact3"/>
    <w:basedOn w:val="26Exact"/>
    <w:uiPriority w:val="99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38Exact">
    <w:name w:val="Основной текст (38) Exact"/>
    <w:basedOn w:val="a0"/>
    <w:link w:val="38"/>
    <w:uiPriority w:val="99"/>
    <w:locked/>
    <w:rPr>
      <w:rFonts w:ascii="Times New Roman" w:hAnsi="Times New Roman" w:cs="Times New Roman"/>
      <w:spacing w:val="-10"/>
      <w:sz w:val="26"/>
      <w:szCs w:val="26"/>
      <w:u w:val="none"/>
    </w:rPr>
  </w:style>
  <w:style w:type="character" w:customStyle="1" w:styleId="26TimesNewRoman1">
    <w:name w:val="Основной текст (26) + Times New Roman1"/>
    <w:aliases w:val="62,5 pt8,Не полужирный Exact6"/>
    <w:basedOn w:val="26Exact"/>
    <w:uiPriority w:val="99"/>
    <w:rPr>
      <w:rFonts w:ascii="Times New Roman" w:hAnsi="Times New Roman" w:cs="Times New Roman"/>
      <w:b w:val="0"/>
      <w:bCs w:val="0"/>
      <w:sz w:val="13"/>
      <w:szCs w:val="13"/>
      <w:u w:val="none"/>
    </w:rPr>
  </w:style>
  <w:style w:type="character" w:customStyle="1" w:styleId="39Exact">
    <w:name w:val="Основной текст (39) Exact"/>
    <w:basedOn w:val="a0"/>
    <w:link w:val="39"/>
    <w:uiPriority w:val="99"/>
    <w:locked/>
    <w:rPr>
      <w:rFonts w:ascii="Tahoma" w:hAnsi="Tahoma" w:cs="Tahoma"/>
      <w:b/>
      <w:bCs/>
      <w:sz w:val="19"/>
      <w:szCs w:val="19"/>
      <w:u w:val="none"/>
    </w:rPr>
  </w:style>
  <w:style w:type="character" w:customStyle="1" w:styleId="2Exact4">
    <w:name w:val="Основной текст (2) + Курсив Exact"/>
    <w:basedOn w:val="2"/>
    <w:uiPriority w:val="99"/>
    <w:rPr>
      <w:rFonts w:ascii="Times New Roman" w:hAnsi="Times New Roman" w:cs="Times New Roman"/>
      <w:i/>
      <w:iCs/>
      <w:sz w:val="28"/>
      <w:szCs w:val="28"/>
      <w:u w:val="none"/>
    </w:rPr>
  </w:style>
  <w:style w:type="character" w:customStyle="1" w:styleId="10SegoeUI">
    <w:name w:val="Основной текст (10) + Segoe UI"/>
    <w:aliases w:val="10 pt Exact3"/>
    <w:basedOn w:val="10"/>
    <w:uiPriority w:val="99"/>
    <w:rPr>
      <w:rFonts w:ascii="Segoe UI" w:hAnsi="Segoe UI" w:cs="Segoe UI"/>
      <w:b/>
      <w:bCs/>
      <w:spacing w:val="0"/>
      <w:sz w:val="20"/>
      <w:szCs w:val="20"/>
      <w:u w:val="none"/>
    </w:rPr>
  </w:style>
  <w:style w:type="character" w:customStyle="1" w:styleId="1Exact">
    <w:name w:val="Заголовок №1 Exact"/>
    <w:basedOn w:val="a0"/>
    <w:link w:val="1a"/>
    <w:uiPriority w:val="99"/>
    <w:locked/>
    <w:rPr>
      <w:rFonts w:ascii="Times New Roman" w:hAnsi="Times New Roman" w:cs="Times New Roman"/>
      <w:b/>
      <w:bCs/>
      <w:spacing w:val="80"/>
      <w:sz w:val="36"/>
      <w:szCs w:val="36"/>
      <w:u w:val="none"/>
    </w:rPr>
  </w:style>
  <w:style w:type="character" w:customStyle="1" w:styleId="2SegoeUI1">
    <w:name w:val="Основной текст (2) + Segoe UI1"/>
    <w:aliases w:val="10 pt4,Полужирный Exact4"/>
    <w:basedOn w:val="2"/>
    <w:uiPriority w:val="99"/>
    <w:rPr>
      <w:rFonts w:ascii="Segoe UI" w:hAnsi="Segoe UI" w:cs="Segoe UI"/>
      <w:b/>
      <w:bCs/>
      <w:sz w:val="20"/>
      <w:szCs w:val="20"/>
      <w:u w:val="none"/>
    </w:rPr>
  </w:style>
  <w:style w:type="character" w:customStyle="1" w:styleId="40Exact">
    <w:name w:val="Основной текст (40) Exact"/>
    <w:basedOn w:val="a0"/>
    <w:link w:val="400"/>
    <w:uiPriority w:val="99"/>
    <w:locked/>
    <w:rPr>
      <w:rFonts w:ascii="Times New Roman" w:hAnsi="Times New Roman" w:cs="Times New Roman"/>
      <w:i/>
      <w:iCs/>
      <w:sz w:val="24"/>
      <w:szCs w:val="24"/>
      <w:u w:val="none"/>
    </w:rPr>
  </w:style>
  <w:style w:type="character" w:customStyle="1" w:styleId="26Georgia">
    <w:name w:val="Основной текст (26) + Georgia"/>
    <w:aliases w:val="9 pt Exact2"/>
    <w:basedOn w:val="26Exact"/>
    <w:uiPriority w:val="99"/>
    <w:rPr>
      <w:rFonts w:ascii="Georgia" w:hAnsi="Georgia" w:cs="Georgia"/>
      <w:b/>
      <w:bCs/>
      <w:sz w:val="18"/>
      <w:szCs w:val="18"/>
      <w:u w:val="none"/>
    </w:rPr>
  </w:style>
  <w:style w:type="character" w:customStyle="1" w:styleId="29pt2">
    <w:name w:val="Основной текст (2) + 9 pt2"/>
    <w:aliases w:val="Полужирный Exact3"/>
    <w:basedOn w:val="2"/>
    <w:uiPriority w:val="99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41Exact">
    <w:name w:val="Основной текст (41) Exact"/>
    <w:basedOn w:val="a0"/>
    <w:link w:val="410"/>
    <w:uiPriority w:val="99"/>
    <w:locked/>
    <w:rPr>
      <w:rFonts w:ascii="Times New Roman" w:hAnsi="Times New Roman" w:cs="Times New Roman"/>
      <w:b/>
      <w:bCs/>
      <w:spacing w:val="0"/>
      <w:sz w:val="16"/>
      <w:szCs w:val="16"/>
      <w:u w:val="none"/>
    </w:rPr>
  </w:style>
  <w:style w:type="character" w:customStyle="1" w:styleId="4114pt">
    <w:name w:val="Основной текст (41) + 14 pt"/>
    <w:aliases w:val="Не полужирный Exact5"/>
    <w:basedOn w:val="41Exact"/>
    <w:uiPriority w:val="99"/>
    <w:rPr>
      <w:rFonts w:ascii="Times New Roman" w:hAnsi="Times New Roman" w:cs="Times New Roman"/>
      <w:b w:val="0"/>
      <w:bCs w:val="0"/>
      <w:spacing w:val="0"/>
      <w:sz w:val="28"/>
      <w:szCs w:val="28"/>
      <w:u w:val="none"/>
    </w:rPr>
  </w:style>
  <w:style w:type="character" w:customStyle="1" w:styleId="41SegoeUI">
    <w:name w:val="Основной текст (41) + Segoe UI"/>
    <w:aliases w:val="10 pt Exact2"/>
    <w:basedOn w:val="41Exact"/>
    <w:uiPriority w:val="99"/>
    <w:rPr>
      <w:rFonts w:ascii="Segoe UI" w:hAnsi="Segoe UI" w:cs="Segoe UI"/>
      <w:b/>
      <w:bCs/>
      <w:spacing w:val="0"/>
      <w:sz w:val="20"/>
      <w:szCs w:val="20"/>
      <w:u w:val="none"/>
    </w:rPr>
  </w:style>
  <w:style w:type="character" w:customStyle="1" w:styleId="419ptExact">
    <w:name w:val="Основной текст (41) + 9 pt Exact"/>
    <w:basedOn w:val="41Exact"/>
    <w:uiPriority w:val="99"/>
    <w:rPr>
      <w:rFonts w:ascii="Times New Roman" w:hAnsi="Times New Roman" w:cs="Times New Roman"/>
      <w:b/>
      <w:bCs/>
      <w:spacing w:val="0"/>
      <w:sz w:val="18"/>
      <w:szCs w:val="18"/>
      <w:u w:val="none"/>
    </w:rPr>
  </w:style>
  <w:style w:type="character" w:customStyle="1" w:styleId="5Exact2">
    <w:name w:val="Оглавление (5) Exact"/>
    <w:basedOn w:val="a0"/>
    <w:link w:val="57"/>
    <w:uiPriority w:val="99"/>
    <w:locked/>
    <w:rPr>
      <w:rFonts w:ascii="Segoe UI" w:hAnsi="Segoe UI" w:cs="Segoe UI"/>
      <w:b/>
      <w:bCs/>
      <w:sz w:val="20"/>
      <w:szCs w:val="20"/>
      <w:u w:val="none"/>
    </w:rPr>
  </w:style>
  <w:style w:type="character" w:customStyle="1" w:styleId="26Tahoma">
    <w:name w:val="Основной текст (26) + Tahoma"/>
    <w:aliases w:val="8 pt Exact"/>
    <w:basedOn w:val="26Exact"/>
    <w:uiPriority w:val="99"/>
    <w:rPr>
      <w:rFonts w:ascii="Tahoma" w:hAnsi="Tahoma" w:cs="Tahoma"/>
      <w:b/>
      <w:bCs/>
      <w:sz w:val="16"/>
      <w:szCs w:val="16"/>
      <w:u w:val="none"/>
    </w:rPr>
  </w:style>
  <w:style w:type="character" w:customStyle="1" w:styleId="42Exact">
    <w:name w:val="Основной текст (42) Exact"/>
    <w:basedOn w:val="a0"/>
    <w:link w:val="420"/>
    <w:uiPriority w:val="99"/>
    <w:locked/>
    <w:rPr>
      <w:rFonts w:ascii="Tahoma" w:hAnsi="Tahoma" w:cs="Tahoma"/>
      <w:b/>
      <w:bCs/>
      <w:sz w:val="16"/>
      <w:szCs w:val="16"/>
      <w:u w:val="none"/>
    </w:rPr>
  </w:style>
  <w:style w:type="character" w:customStyle="1" w:styleId="42Consolas">
    <w:name w:val="Основной текст (42) + Consolas"/>
    <w:aliases w:val="11 pt4,Не полужирный10,Курсив Exact7"/>
    <w:basedOn w:val="42Exact"/>
    <w:uiPriority w:val="99"/>
    <w:rPr>
      <w:rFonts w:ascii="Consolas" w:hAnsi="Consolas" w:cs="Consolas"/>
      <w:b w:val="0"/>
      <w:bCs w:val="0"/>
      <w:i/>
      <w:iCs/>
      <w:sz w:val="22"/>
      <w:szCs w:val="22"/>
      <w:u w:val="none"/>
    </w:rPr>
  </w:style>
  <w:style w:type="character" w:customStyle="1" w:styleId="42TimesNewRoman">
    <w:name w:val="Основной текст (42) + Times New Roman"/>
    <w:aliases w:val="12 pt1,Не полужирный9,Курсив Exact6"/>
    <w:basedOn w:val="42Exact"/>
    <w:uiPriority w:val="99"/>
    <w:rPr>
      <w:rFonts w:ascii="Times New Roman" w:hAnsi="Times New Roman" w:cs="Times New Roman"/>
      <w:b w:val="0"/>
      <w:bCs w:val="0"/>
      <w:i/>
      <w:iCs/>
      <w:sz w:val="24"/>
      <w:szCs w:val="24"/>
      <w:u w:val="none"/>
    </w:rPr>
  </w:style>
  <w:style w:type="character" w:customStyle="1" w:styleId="6Exact0">
    <w:name w:val="Оглавление (6) Exact"/>
    <w:basedOn w:val="a0"/>
    <w:link w:val="68"/>
    <w:uiPriority w:val="99"/>
    <w:locked/>
    <w:rPr>
      <w:rFonts w:ascii="Times New Roman" w:hAnsi="Times New Roman" w:cs="Times New Roman"/>
      <w:b/>
      <w:bCs/>
      <w:spacing w:val="0"/>
      <w:sz w:val="16"/>
      <w:szCs w:val="16"/>
      <w:u w:val="none"/>
      <w:lang w:val="en-US" w:eastAsia="en-US"/>
    </w:rPr>
  </w:style>
  <w:style w:type="character" w:customStyle="1" w:styleId="43Exact">
    <w:name w:val="Основной текст (43) Exact"/>
    <w:basedOn w:val="a0"/>
    <w:link w:val="430"/>
    <w:uiPriority w:val="99"/>
    <w:locked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4314pt">
    <w:name w:val="Основной текст (43) + 14 pt"/>
    <w:aliases w:val="Не полужирный Exact4"/>
    <w:basedOn w:val="43Exact"/>
    <w:uiPriority w:val="99"/>
    <w:rPr>
      <w:rFonts w:ascii="Times New Roman" w:hAnsi="Times New Roman" w:cs="Times New Roman"/>
      <w:b w:val="0"/>
      <w:bCs w:val="0"/>
      <w:spacing w:val="0"/>
      <w:sz w:val="28"/>
      <w:szCs w:val="28"/>
      <w:u w:val="none"/>
    </w:rPr>
  </w:style>
  <w:style w:type="character" w:customStyle="1" w:styleId="2b">
    <w:name w:val="Основной текст (2) + Малые прописные"/>
    <w:aliases w:val="Интервал 7 pt Exact"/>
    <w:basedOn w:val="2"/>
    <w:uiPriority w:val="99"/>
    <w:rPr>
      <w:rFonts w:ascii="Times New Roman" w:hAnsi="Times New Roman" w:cs="Times New Roman"/>
      <w:smallCaps/>
      <w:spacing w:val="140"/>
      <w:sz w:val="28"/>
      <w:szCs w:val="28"/>
      <w:u w:val="none"/>
    </w:rPr>
  </w:style>
  <w:style w:type="character" w:customStyle="1" w:styleId="2Exact5">
    <w:name w:val="Подпись к картинке (2) Exact"/>
    <w:basedOn w:val="a0"/>
    <w:link w:val="2c"/>
    <w:uiPriority w:val="99"/>
    <w:locked/>
    <w:rPr>
      <w:rFonts w:ascii="Times New Roman" w:hAnsi="Times New Roman" w:cs="Times New Roman"/>
      <w:i/>
      <w:iCs/>
      <w:sz w:val="28"/>
      <w:szCs w:val="28"/>
      <w:u w:val="none"/>
    </w:rPr>
  </w:style>
  <w:style w:type="character" w:customStyle="1" w:styleId="3Exact2">
    <w:name w:val="Подпись к картинке (3) Exact"/>
    <w:basedOn w:val="a0"/>
    <w:link w:val="3a"/>
    <w:uiPriority w:val="99"/>
    <w:locked/>
    <w:rPr>
      <w:rFonts w:ascii="Times New Roman" w:hAnsi="Times New Roman" w:cs="Times New Roman"/>
      <w:spacing w:val="0"/>
      <w:sz w:val="28"/>
      <w:szCs w:val="28"/>
      <w:u w:val="none"/>
    </w:rPr>
  </w:style>
  <w:style w:type="character" w:customStyle="1" w:styleId="3Exact11">
    <w:name w:val="Подпись к картинке (3) Exact1"/>
    <w:basedOn w:val="3Exact2"/>
    <w:uiPriority w:val="99"/>
    <w:rPr>
      <w:rFonts w:ascii="Times New Roman" w:hAnsi="Times New Roman" w:cs="Times New Roman"/>
      <w:spacing w:val="0"/>
      <w:sz w:val="28"/>
      <w:szCs w:val="28"/>
      <w:u w:val="none"/>
    </w:rPr>
  </w:style>
  <w:style w:type="character" w:customStyle="1" w:styleId="4Exact4">
    <w:name w:val="Подпись к картинке (4) Exact"/>
    <w:basedOn w:val="a0"/>
    <w:link w:val="44"/>
    <w:uiPriority w:val="99"/>
    <w:locked/>
    <w:rPr>
      <w:rFonts w:ascii="Segoe UI" w:hAnsi="Segoe UI" w:cs="Segoe UI"/>
      <w:b/>
      <w:bCs/>
      <w:spacing w:val="-10"/>
      <w:sz w:val="19"/>
      <w:szCs w:val="19"/>
      <w:u w:val="none"/>
    </w:rPr>
  </w:style>
  <w:style w:type="character" w:customStyle="1" w:styleId="5Exact3">
    <w:name w:val="Подпись к картинке (5) Exact"/>
    <w:basedOn w:val="a0"/>
    <w:link w:val="58"/>
    <w:uiPriority w:val="99"/>
    <w:locked/>
    <w:rPr>
      <w:rFonts w:ascii="Consolas" w:hAnsi="Consolas" w:cs="Consolas"/>
      <w:spacing w:val="-20"/>
      <w:sz w:val="14"/>
      <w:szCs w:val="14"/>
      <w:u w:val="none"/>
    </w:rPr>
  </w:style>
  <w:style w:type="character" w:customStyle="1" w:styleId="23TimesNewRoman1">
    <w:name w:val="Основной текст (23) + Times New Roman1"/>
    <w:aliases w:val="11 pt3,Не полужирный8,Интервал 0 pt Exact20"/>
    <w:basedOn w:val="23Exact"/>
    <w:uiPriority w:val="99"/>
    <w:rPr>
      <w:rFonts w:ascii="Times New Roman" w:hAnsi="Times New Roman" w:cs="Times New Roman"/>
      <w:b w:val="0"/>
      <w:bCs w:val="0"/>
      <w:spacing w:val="0"/>
      <w:sz w:val="22"/>
      <w:szCs w:val="22"/>
      <w:u w:val="none"/>
    </w:rPr>
  </w:style>
  <w:style w:type="character" w:customStyle="1" w:styleId="44Exact">
    <w:name w:val="Основной текст (44) Exact"/>
    <w:basedOn w:val="a0"/>
    <w:link w:val="440"/>
    <w:uiPriority w:val="99"/>
    <w:locked/>
    <w:rPr>
      <w:rFonts w:ascii="Consolas" w:hAnsi="Consolas" w:cs="Consolas"/>
      <w:sz w:val="36"/>
      <w:szCs w:val="36"/>
      <w:u w:val="none"/>
    </w:rPr>
  </w:style>
  <w:style w:type="character" w:customStyle="1" w:styleId="3Exact3">
    <w:name w:val="Основной текст (3) Exact"/>
    <w:basedOn w:val="a0"/>
    <w:uiPriority w:val="99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45Exact">
    <w:name w:val="Основной текст (45) Exact"/>
    <w:basedOn w:val="a0"/>
    <w:link w:val="45"/>
    <w:uiPriority w:val="99"/>
    <w:locked/>
    <w:rPr>
      <w:rFonts w:ascii="Tahoma" w:hAnsi="Tahoma" w:cs="Tahoma"/>
      <w:spacing w:val="-10"/>
      <w:sz w:val="12"/>
      <w:szCs w:val="12"/>
      <w:u w:val="none"/>
    </w:rPr>
  </w:style>
  <w:style w:type="character" w:customStyle="1" w:styleId="46Exact">
    <w:name w:val="Основной текст (46) Exact"/>
    <w:basedOn w:val="a0"/>
    <w:link w:val="46"/>
    <w:uiPriority w:val="99"/>
    <w:locked/>
    <w:rPr>
      <w:rFonts w:ascii="Times New Roman" w:hAnsi="Times New Roman" w:cs="Times New Roman"/>
      <w:spacing w:val="20"/>
      <w:sz w:val="21"/>
      <w:szCs w:val="21"/>
      <w:u w:val="none"/>
    </w:rPr>
  </w:style>
  <w:style w:type="character" w:customStyle="1" w:styleId="47Exact">
    <w:name w:val="Основной текст (47) Exact"/>
    <w:basedOn w:val="a0"/>
    <w:link w:val="47"/>
    <w:uiPriority w:val="99"/>
    <w:locked/>
    <w:rPr>
      <w:rFonts w:ascii="Segoe UI" w:hAnsi="Segoe UI" w:cs="Segoe UI"/>
      <w:sz w:val="26"/>
      <w:szCs w:val="26"/>
      <w:u w:val="none"/>
    </w:rPr>
  </w:style>
  <w:style w:type="character" w:customStyle="1" w:styleId="48Exact">
    <w:name w:val="Основной текст (48) Exact"/>
    <w:basedOn w:val="a0"/>
    <w:link w:val="48"/>
    <w:uiPriority w:val="99"/>
    <w:locked/>
    <w:rPr>
      <w:rFonts w:ascii="Courier New" w:hAnsi="Courier New" w:cs="Courier New"/>
      <w:b/>
      <w:bCs/>
      <w:sz w:val="19"/>
      <w:szCs w:val="19"/>
      <w:u w:val="none"/>
    </w:rPr>
  </w:style>
  <w:style w:type="character" w:customStyle="1" w:styleId="46Consolas">
    <w:name w:val="Основной текст (46) + Consolas"/>
    <w:aliases w:val="95,5 pt7,Интервал 0 pt Exact19"/>
    <w:basedOn w:val="46Exact"/>
    <w:uiPriority w:val="99"/>
    <w:rPr>
      <w:rFonts w:ascii="Consolas" w:hAnsi="Consolas" w:cs="Consolas"/>
      <w:spacing w:val="0"/>
      <w:sz w:val="19"/>
      <w:szCs w:val="19"/>
      <w:u w:val="none"/>
    </w:rPr>
  </w:style>
  <w:style w:type="character" w:customStyle="1" w:styleId="3b">
    <w:name w:val="Основной текст (3) + Не полужирный"/>
    <w:aliases w:val="Курсив Exact5"/>
    <w:basedOn w:val="3"/>
    <w:uiPriority w:val="99"/>
    <w:rPr>
      <w:rFonts w:ascii="Times New Roman" w:hAnsi="Times New Roman" w:cs="Times New Roman"/>
      <w:b w:val="0"/>
      <w:bCs w:val="0"/>
      <w:i/>
      <w:iCs/>
      <w:sz w:val="28"/>
      <w:szCs w:val="28"/>
      <w:u w:val="none"/>
    </w:rPr>
  </w:style>
  <w:style w:type="character" w:customStyle="1" w:styleId="310pt">
    <w:name w:val="Основной текст (3) + 10 pt"/>
    <w:aliases w:val="Не полужирный7,Курсив Exact4"/>
    <w:basedOn w:val="3"/>
    <w:uiPriority w:val="99"/>
    <w:rPr>
      <w:rFonts w:ascii="Times New Roman" w:hAnsi="Times New Roman" w:cs="Times New Roman"/>
      <w:b w:val="0"/>
      <w:bCs w:val="0"/>
      <w:i/>
      <w:iCs/>
      <w:sz w:val="20"/>
      <w:szCs w:val="20"/>
      <w:u w:val="none"/>
    </w:rPr>
  </w:style>
  <w:style w:type="character" w:customStyle="1" w:styleId="3Exact4">
    <w:name w:val="Основной текст (3) + Не полужирный Exact"/>
    <w:basedOn w:val="3"/>
    <w:uiPriority w:val="99"/>
    <w:rPr>
      <w:rFonts w:ascii="Times New Roman" w:hAnsi="Times New Roman" w:cs="Times New Roman"/>
      <w:b w:val="0"/>
      <w:bCs w:val="0"/>
      <w:sz w:val="28"/>
      <w:szCs w:val="28"/>
      <w:u w:val="none"/>
      <w:lang w:val="en-US" w:eastAsia="en-US"/>
    </w:rPr>
  </w:style>
  <w:style w:type="character" w:customStyle="1" w:styleId="3Georgia">
    <w:name w:val="Основной текст (3) + Georgia"/>
    <w:aliases w:val="10 pt3,Курсив Exact3"/>
    <w:basedOn w:val="3"/>
    <w:uiPriority w:val="99"/>
    <w:rPr>
      <w:rFonts w:ascii="Georgia" w:hAnsi="Georgia" w:cs="Georgia"/>
      <w:b/>
      <w:bCs/>
      <w:i/>
      <w:iCs/>
      <w:sz w:val="20"/>
      <w:szCs w:val="20"/>
      <w:u w:val="none"/>
    </w:rPr>
  </w:style>
  <w:style w:type="character" w:customStyle="1" w:styleId="2Exact6">
    <w:name w:val="Основной текст (2) + Малые прописные Exact"/>
    <w:basedOn w:val="2"/>
    <w:uiPriority w:val="99"/>
    <w:rPr>
      <w:rFonts w:ascii="Times New Roman" w:hAnsi="Times New Roman" w:cs="Times New Roman"/>
      <w:smallCaps/>
      <w:sz w:val="28"/>
      <w:szCs w:val="28"/>
      <w:u w:val="none"/>
    </w:rPr>
  </w:style>
  <w:style w:type="character" w:customStyle="1" w:styleId="49Exact">
    <w:name w:val="Основной текст (49) Exact"/>
    <w:basedOn w:val="a0"/>
    <w:link w:val="49"/>
    <w:uiPriority w:val="99"/>
    <w:locked/>
    <w:rPr>
      <w:rFonts w:ascii="Tahoma" w:hAnsi="Tahoma" w:cs="Tahoma"/>
      <w:b/>
      <w:bCs/>
      <w:sz w:val="19"/>
      <w:szCs w:val="19"/>
      <w:u w:val="none"/>
    </w:rPr>
  </w:style>
  <w:style w:type="character" w:customStyle="1" w:styleId="50Exact">
    <w:name w:val="Основной текст (50) Exact"/>
    <w:basedOn w:val="a0"/>
    <w:link w:val="500"/>
    <w:uiPriority w:val="99"/>
    <w:locked/>
    <w:rPr>
      <w:rFonts w:ascii="Tahoma" w:hAnsi="Tahoma" w:cs="Tahoma"/>
      <w:b/>
      <w:bCs/>
      <w:sz w:val="20"/>
      <w:szCs w:val="20"/>
      <w:u w:val="none"/>
    </w:rPr>
  </w:style>
  <w:style w:type="character" w:customStyle="1" w:styleId="51Exact">
    <w:name w:val="Основной текст (51) Exact"/>
    <w:basedOn w:val="a0"/>
    <w:link w:val="510"/>
    <w:uiPriority w:val="99"/>
    <w:locked/>
    <w:rPr>
      <w:rFonts w:ascii="Tahoma" w:hAnsi="Tahoma" w:cs="Tahoma"/>
      <w:b/>
      <w:bCs/>
      <w:sz w:val="19"/>
      <w:szCs w:val="19"/>
      <w:u w:val="none"/>
    </w:rPr>
  </w:style>
  <w:style w:type="character" w:customStyle="1" w:styleId="7Exact0">
    <w:name w:val="Основной текст (7) + Малые прописные Exact"/>
    <w:basedOn w:val="7"/>
    <w:uiPriority w:val="99"/>
    <w:rPr>
      <w:rFonts w:ascii="Times New Roman" w:hAnsi="Times New Roman" w:cs="Times New Roman"/>
      <w:b/>
      <w:bCs/>
      <w:smallCaps/>
      <w:spacing w:val="-10"/>
      <w:sz w:val="18"/>
      <w:szCs w:val="18"/>
      <w:u w:val="none"/>
    </w:rPr>
  </w:style>
  <w:style w:type="character" w:customStyle="1" w:styleId="68Exact">
    <w:name w:val="Заголовок №6 (8) Exact"/>
    <w:basedOn w:val="a0"/>
    <w:link w:val="680"/>
    <w:uiPriority w:val="99"/>
    <w:locked/>
    <w:rPr>
      <w:rFonts w:ascii="Times New Roman" w:hAnsi="Times New Roman" w:cs="Times New Roman"/>
      <w:b/>
      <w:bCs/>
      <w:spacing w:val="80"/>
      <w:sz w:val="36"/>
      <w:szCs w:val="36"/>
      <w:u w:val="none"/>
      <w:lang w:val="en-US" w:eastAsia="en-US"/>
    </w:rPr>
  </w:style>
  <w:style w:type="character" w:customStyle="1" w:styleId="6Consolas">
    <w:name w:val="Основной текст (6) + Consolas"/>
    <w:aliases w:val="7 pt,Не полужирный6,Малые прописные1,Интервал -1 pt Exact"/>
    <w:basedOn w:val="6"/>
    <w:uiPriority w:val="99"/>
    <w:rPr>
      <w:rFonts w:ascii="Consolas" w:hAnsi="Consolas" w:cs="Consolas"/>
      <w:b w:val="0"/>
      <w:bCs w:val="0"/>
      <w:smallCaps/>
      <w:spacing w:val="-20"/>
      <w:sz w:val="14"/>
      <w:szCs w:val="14"/>
      <w:u w:val="none"/>
    </w:rPr>
  </w:style>
  <w:style w:type="character" w:customStyle="1" w:styleId="52Exact0">
    <w:name w:val="Основной текст (52) Exact"/>
    <w:basedOn w:val="a0"/>
    <w:link w:val="520"/>
    <w:uiPriority w:val="99"/>
    <w:locked/>
    <w:rPr>
      <w:rFonts w:ascii="Tahoma" w:hAnsi="Tahoma" w:cs="Tahoma"/>
      <w:b/>
      <w:bCs/>
      <w:sz w:val="20"/>
      <w:szCs w:val="20"/>
      <w:u w:val="none"/>
    </w:rPr>
  </w:style>
  <w:style w:type="character" w:customStyle="1" w:styleId="231">
    <w:name w:val="Основной текст (23) + Не полужирный"/>
    <w:aliases w:val="Интервал 1 pt Exact"/>
    <w:basedOn w:val="23Exact"/>
    <w:uiPriority w:val="99"/>
    <w:rPr>
      <w:rFonts w:ascii="Segoe UI" w:hAnsi="Segoe UI" w:cs="Segoe UI"/>
      <w:b w:val="0"/>
      <w:bCs w:val="0"/>
      <w:spacing w:val="20"/>
      <w:sz w:val="19"/>
      <w:szCs w:val="19"/>
      <w:u w:val="none"/>
    </w:rPr>
  </w:style>
  <w:style w:type="character" w:customStyle="1" w:styleId="53Exact0">
    <w:name w:val="Основной текст (53) Exact"/>
    <w:basedOn w:val="a0"/>
    <w:link w:val="530"/>
    <w:uiPriority w:val="99"/>
    <w:locked/>
    <w:rPr>
      <w:rFonts w:ascii="Times New Roman" w:hAnsi="Times New Roman" w:cs="Times New Roman"/>
      <w:b/>
      <w:bCs/>
      <w:i/>
      <w:iCs/>
      <w:sz w:val="22"/>
      <w:szCs w:val="22"/>
      <w:u w:val="none"/>
    </w:rPr>
  </w:style>
  <w:style w:type="character" w:customStyle="1" w:styleId="54Exact0">
    <w:name w:val="Основной текст (54) Exact"/>
    <w:basedOn w:val="a0"/>
    <w:link w:val="540"/>
    <w:uiPriority w:val="99"/>
    <w:locked/>
    <w:rPr>
      <w:rFonts w:ascii="Segoe UI" w:hAnsi="Segoe UI" w:cs="Segoe UI"/>
      <w:spacing w:val="20"/>
      <w:sz w:val="19"/>
      <w:szCs w:val="19"/>
      <w:u w:val="none"/>
    </w:rPr>
  </w:style>
  <w:style w:type="character" w:customStyle="1" w:styleId="7Exact1">
    <w:name w:val="Оглавление (7) Exact"/>
    <w:basedOn w:val="a0"/>
    <w:link w:val="71"/>
    <w:uiPriority w:val="99"/>
    <w:locked/>
    <w:rPr>
      <w:rFonts w:ascii="Segoe UI" w:hAnsi="Segoe UI" w:cs="Segoe UI"/>
      <w:spacing w:val="20"/>
      <w:sz w:val="19"/>
      <w:szCs w:val="19"/>
      <w:u w:val="none"/>
    </w:rPr>
  </w:style>
  <w:style w:type="character" w:customStyle="1" w:styleId="59">
    <w:name w:val="Оглавление 5 Знак"/>
    <w:basedOn w:val="a0"/>
    <w:link w:val="5a"/>
    <w:uiPriority w:val="99"/>
    <w:locked/>
    <w:rPr>
      <w:rFonts w:ascii="Times New Roman" w:hAnsi="Times New Roman" w:cs="Times New Roman"/>
      <w:spacing w:val="0"/>
      <w:sz w:val="28"/>
      <w:szCs w:val="28"/>
      <w:u w:val="none"/>
    </w:rPr>
  </w:style>
  <w:style w:type="character" w:customStyle="1" w:styleId="8Exact10">
    <w:name w:val="Оглавление (8) Exact1"/>
    <w:basedOn w:val="59"/>
    <w:uiPriority w:val="99"/>
    <w:rPr>
      <w:rFonts w:ascii="Times New Roman" w:hAnsi="Times New Roman" w:cs="Times New Roman"/>
      <w:spacing w:val="0"/>
      <w:sz w:val="28"/>
      <w:szCs w:val="28"/>
      <w:u w:val="none"/>
    </w:rPr>
  </w:style>
  <w:style w:type="character" w:customStyle="1" w:styleId="21TimesNewRoman2">
    <w:name w:val="Основной текст (21) + Times New Roman2"/>
    <w:aliases w:val="11 pt2,Полужирный9,Курсив8,Интервал 0 pt Exact18"/>
    <w:basedOn w:val="21Exact"/>
    <w:uiPriority w:val="99"/>
    <w:rPr>
      <w:rFonts w:ascii="Times New Roman" w:hAnsi="Times New Roman" w:cs="Times New Roman"/>
      <w:b/>
      <w:bCs/>
      <w:i/>
      <w:iCs/>
      <w:spacing w:val="0"/>
      <w:sz w:val="22"/>
      <w:szCs w:val="22"/>
      <w:u w:val="none"/>
    </w:rPr>
  </w:style>
  <w:style w:type="character" w:customStyle="1" w:styleId="21SegoeUI1">
    <w:name w:val="Основной текст (21) + Segoe UI1"/>
    <w:aliases w:val="94,5 pt6,Интервал 1 pt Exact3"/>
    <w:basedOn w:val="21Exact"/>
    <w:uiPriority w:val="99"/>
    <w:rPr>
      <w:rFonts w:ascii="Segoe UI" w:hAnsi="Segoe UI" w:cs="Segoe UI"/>
      <w:spacing w:val="20"/>
      <w:sz w:val="19"/>
      <w:szCs w:val="19"/>
      <w:u w:val="none"/>
    </w:rPr>
  </w:style>
  <w:style w:type="character" w:customStyle="1" w:styleId="2Consolas0">
    <w:name w:val="Основной текст (2) + Consolas"/>
    <w:aliases w:val="7 pt3,Интервал -1 pt Exact3"/>
    <w:basedOn w:val="2"/>
    <w:uiPriority w:val="99"/>
    <w:rPr>
      <w:rFonts w:ascii="Consolas" w:hAnsi="Consolas" w:cs="Consolas"/>
      <w:spacing w:val="-20"/>
      <w:sz w:val="14"/>
      <w:szCs w:val="14"/>
      <w:u w:val="none"/>
    </w:rPr>
  </w:style>
  <w:style w:type="character" w:customStyle="1" w:styleId="2Georgia1">
    <w:name w:val="Основной текст (2) + Georgia1"/>
    <w:aliases w:val="10 pt2,Интервал 4 pt Exact4"/>
    <w:basedOn w:val="2"/>
    <w:uiPriority w:val="99"/>
    <w:rPr>
      <w:rFonts w:ascii="Georgia" w:hAnsi="Georgia" w:cs="Georgia"/>
      <w:spacing w:val="90"/>
      <w:sz w:val="20"/>
      <w:szCs w:val="20"/>
      <w:u w:val="none"/>
    </w:rPr>
  </w:style>
  <w:style w:type="character" w:customStyle="1" w:styleId="22Georgia">
    <w:name w:val="Основной текст (22) + Georgia"/>
    <w:aliases w:val="Интервал 4 pt Exact3"/>
    <w:basedOn w:val="22Exact"/>
    <w:uiPriority w:val="99"/>
    <w:rPr>
      <w:rFonts w:ascii="Georgia" w:hAnsi="Georgia" w:cs="Georgia"/>
      <w:spacing w:val="90"/>
      <w:sz w:val="20"/>
      <w:szCs w:val="20"/>
      <w:u w:val="none"/>
    </w:rPr>
  </w:style>
  <w:style w:type="character" w:customStyle="1" w:styleId="54TimesNewRoman">
    <w:name w:val="Основной текст (54) + Times New Roman"/>
    <w:aliases w:val="102,5 pt Exact"/>
    <w:basedOn w:val="54Exact0"/>
    <w:uiPriority w:val="99"/>
    <w:rPr>
      <w:rFonts w:ascii="Times New Roman" w:hAnsi="Times New Roman" w:cs="Times New Roman"/>
      <w:spacing w:val="20"/>
      <w:sz w:val="21"/>
      <w:szCs w:val="21"/>
      <w:u w:val="none"/>
    </w:rPr>
  </w:style>
  <w:style w:type="character" w:customStyle="1" w:styleId="9Exact2">
    <w:name w:val="Оглавление (9) Exact"/>
    <w:basedOn w:val="a0"/>
    <w:link w:val="91"/>
    <w:uiPriority w:val="99"/>
    <w:locked/>
    <w:rPr>
      <w:rFonts w:ascii="Times New Roman" w:hAnsi="Times New Roman" w:cs="Times New Roman"/>
      <w:spacing w:val="30"/>
      <w:sz w:val="20"/>
      <w:szCs w:val="20"/>
      <w:u w:val="none"/>
    </w:rPr>
  </w:style>
  <w:style w:type="character" w:customStyle="1" w:styleId="918pt">
    <w:name w:val="Оглавление (9) + 18 pt"/>
    <w:aliases w:val="Полужирный8,Интервал 4 pt Exact2"/>
    <w:basedOn w:val="9Exact2"/>
    <w:uiPriority w:val="99"/>
    <w:rPr>
      <w:rFonts w:ascii="Times New Roman" w:hAnsi="Times New Roman" w:cs="Times New Roman"/>
      <w:b/>
      <w:bCs/>
      <w:spacing w:val="80"/>
      <w:sz w:val="36"/>
      <w:szCs w:val="36"/>
      <w:u w:val="none"/>
    </w:rPr>
  </w:style>
  <w:style w:type="character" w:customStyle="1" w:styleId="7Georgia">
    <w:name w:val="Оглавление (7) + Georgia"/>
    <w:aliases w:val="10 pt1,Полужирный7,Курсив7,Интервал 0 pt Exact17"/>
    <w:basedOn w:val="7Exact1"/>
    <w:uiPriority w:val="99"/>
    <w:rPr>
      <w:rFonts w:ascii="Georgia" w:hAnsi="Georgia" w:cs="Georgia"/>
      <w:b/>
      <w:bCs/>
      <w:i/>
      <w:iCs/>
      <w:spacing w:val="0"/>
      <w:sz w:val="20"/>
      <w:szCs w:val="20"/>
      <w:u w:val="none"/>
    </w:rPr>
  </w:style>
  <w:style w:type="character" w:customStyle="1" w:styleId="46Exact0">
    <w:name w:val="Основной текст (46) + Малые прописные Exact"/>
    <w:basedOn w:val="46Exact"/>
    <w:uiPriority w:val="99"/>
    <w:rPr>
      <w:rFonts w:ascii="Times New Roman" w:hAnsi="Times New Roman" w:cs="Times New Roman"/>
      <w:smallCaps/>
      <w:spacing w:val="20"/>
      <w:sz w:val="21"/>
      <w:szCs w:val="21"/>
      <w:u w:val="none"/>
    </w:rPr>
  </w:style>
  <w:style w:type="character" w:customStyle="1" w:styleId="69Exact">
    <w:name w:val="Заголовок №6 (9) Exact"/>
    <w:basedOn w:val="a0"/>
    <w:link w:val="69"/>
    <w:uiPriority w:val="99"/>
    <w:locked/>
    <w:rPr>
      <w:rFonts w:ascii="Segoe UI" w:hAnsi="Segoe UI" w:cs="Segoe UI"/>
      <w:spacing w:val="20"/>
      <w:sz w:val="19"/>
      <w:szCs w:val="19"/>
      <w:u w:val="none"/>
    </w:rPr>
  </w:style>
  <w:style w:type="character" w:customStyle="1" w:styleId="55Exact0">
    <w:name w:val="Основной текст (55) Exact"/>
    <w:basedOn w:val="a0"/>
    <w:link w:val="550"/>
    <w:uiPriority w:val="99"/>
    <w:locked/>
    <w:rPr>
      <w:rFonts w:ascii="Georgia" w:hAnsi="Georgia" w:cs="Georgia"/>
      <w:sz w:val="20"/>
      <w:szCs w:val="20"/>
      <w:u w:val="none"/>
      <w:lang w:val="en-US" w:eastAsia="en-US"/>
    </w:rPr>
  </w:style>
  <w:style w:type="character" w:customStyle="1" w:styleId="610Exact">
    <w:name w:val="Заголовок №6 (10) Exact"/>
    <w:basedOn w:val="a0"/>
    <w:link w:val="6100"/>
    <w:uiPriority w:val="99"/>
    <w:locked/>
    <w:rPr>
      <w:rFonts w:ascii="Consolas" w:hAnsi="Consolas" w:cs="Consolas"/>
      <w:spacing w:val="130"/>
      <w:sz w:val="20"/>
      <w:szCs w:val="20"/>
      <w:u w:val="none"/>
      <w:lang w:val="en-US" w:eastAsia="en-US"/>
    </w:rPr>
  </w:style>
  <w:style w:type="character" w:customStyle="1" w:styleId="42Exact0">
    <w:name w:val="Заголовок №4 (2) Exact"/>
    <w:basedOn w:val="a0"/>
    <w:link w:val="421"/>
    <w:uiPriority w:val="99"/>
    <w:locked/>
    <w:rPr>
      <w:rFonts w:ascii="Georgia" w:hAnsi="Georgia" w:cs="Georgia"/>
      <w:spacing w:val="90"/>
      <w:sz w:val="20"/>
      <w:szCs w:val="20"/>
      <w:u w:val="none"/>
      <w:lang w:val="en-US" w:eastAsia="en-US"/>
    </w:rPr>
  </w:style>
  <w:style w:type="character" w:customStyle="1" w:styleId="43Exact0">
    <w:name w:val="Заголовок №4 (3) Exact"/>
    <w:basedOn w:val="a0"/>
    <w:link w:val="431"/>
    <w:uiPriority w:val="99"/>
    <w:locked/>
    <w:rPr>
      <w:rFonts w:ascii="Times New Roman" w:hAnsi="Times New Roman" w:cs="Times New Roman"/>
      <w:spacing w:val="0"/>
      <w:sz w:val="28"/>
      <w:szCs w:val="28"/>
      <w:u w:val="none"/>
      <w:lang w:val="en-US" w:eastAsia="en-US"/>
    </w:rPr>
  </w:style>
  <w:style w:type="character" w:customStyle="1" w:styleId="43Exact1">
    <w:name w:val="Заголовок №4 (3) Exact1"/>
    <w:basedOn w:val="43Exact0"/>
    <w:uiPriority w:val="99"/>
    <w:rPr>
      <w:rFonts w:ascii="Times New Roman" w:hAnsi="Times New Roman" w:cs="Times New Roman"/>
      <w:spacing w:val="0"/>
      <w:sz w:val="28"/>
      <w:szCs w:val="28"/>
      <w:u w:val="none"/>
      <w:lang w:val="en-US" w:eastAsia="en-US"/>
    </w:rPr>
  </w:style>
  <w:style w:type="character" w:customStyle="1" w:styleId="56Exact0">
    <w:name w:val="Основной текст (56) Exact"/>
    <w:basedOn w:val="a0"/>
    <w:link w:val="561"/>
    <w:uiPriority w:val="99"/>
    <w:locked/>
    <w:rPr>
      <w:rFonts w:ascii="Consolas" w:hAnsi="Consolas" w:cs="Consolas"/>
      <w:spacing w:val="0"/>
      <w:w w:val="60"/>
      <w:sz w:val="42"/>
      <w:szCs w:val="42"/>
      <w:u w:val="none"/>
    </w:rPr>
  </w:style>
  <w:style w:type="character" w:customStyle="1" w:styleId="21Exact0">
    <w:name w:val="Основной текст (21) + Малые прописные Exact"/>
    <w:basedOn w:val="21Exact"/>
    <w:uiPriority w:val="99"/>
    <w:rPr>
      <w:rFonts w:ascii="Consolas" w:hAnsi="Consolas" w:cs="Consolas"/>
      <w:smallCaps/>
      <w:spacing w:val="-20"/>
      <w:sz w:val="14"/>
      <w:szCs w:val="14"/>
      <w:u w:val="none"/>
      <w:lang w:val="en-US" w:eastAsia="en-US"/>
    </w:rPr>
  </w:style>
  <w:style w:type="character" w:customStyle="1" w:styleId="57Exact">
    <w:name w:val="Основной текст (57) Exact"/>
    <w:basedOn w:val="a0"/>
    <w:link w:val="570"/>
    <w:uiPriority w:val="99"/>
    <w:locked/>
    <w:rPr>
      <w:rFonts w:ascii="Georgia" w:hAnsi="Georgia" w:cs="Georgia"/>
      <w:sz w:val="20"/>
      <w:szCs w:val="20"/>
      <w:u w:val="none"/>
      <w:lang w:val="en-US" w:eastAsia="en-US"/>
    </w:rPr>
  </w:style>
  <w:style w:type="character" w:customStyle="1" w:styleId="54Exact1">
    <w:name w:val="Основной текст (54) + Малые прописные Exact"/>
    <w:basedOn w:val="54Exact0"/>
    <w:uiPriority w:val="99"/>
    <w:rPr>
      <w:rFonts w:ascii="Segoe UI" w:hAnsi="Segoe UI" w:cs="Segoe UI"/>
      <w:smallCaps/>
      <w:spacing w:val="20"/>
      <w:sz w:val="19"/>
      <w:szCs w:val="19"/>
      <w:u w:val="none"/>
    </w:rPr>
  </w:style>
  <w:style w:type="character" w:customStyle="1" w:styleId="54TimesNewRoman1">
    <w:name w:val="Основной текст (54) + Times New Roman1"/>
    <w:aliases w:val="14 pt2,Интервал 0 pt Exact16"/>
    <w:basedOn w:val="54Exact0"/>
    <w:uiPriority w:val="99"/>
    <w:rPr>
      <w:rFonts w:ascii="Times New Roman" w:hAnsi="Times New Roman" w:cs="Times New Roman"/>
      <w:spacing w:val="0"/>
      <w:sz w:val="28"/>
      <w:szCs w:val="28"/>
      <w:u w:val="none"/>
    </w:rPr>
  </w:style>
  <w:style w:type="character" w:customStyle="1" w:styleId="3226pt">
    <w:name w:val="Основной текст (32) + 26 pt"/>
    <w:aliases w:val="Курсив6,Интервал 0 pt Exact15"/>
    <w:basedOn w:val="32Exact"/>
    <w:uiPriority w:val="99"/>
    <w:rPr>
      <w:rFonts w:ascii="Times New Roman" w:hAnsi="Times New Roman" w:cs="Times New Roman"/>
      <w:b/>
      <w:bCs/>
      <w:i/>
      <w:iCs/>
      <w:spacing w:val="0"/>
      <w:sz w:val="52"/>
      <w:szCs w:val="52"/>
      <w:u w:val="none"/>
      <w:lang w:val="en-US" w:eastAsia="en-US"/>
    </w:rPr>
  </w:style>
  <w:style w:type="character" w:customStyle="1" w:styleId="21TimesNewRoman1">
    <w:name w:val="Основной текст (21) + Times New Roman1"/>
    <w:aliases w:val="101,5 pt5,Интервал 1 pt Exact2"/>
    <w:basedOn w:val="21Exact"/>
    <w:uiPriority w:val="99"/>
    <w:rPr>
      <w:rFonts w:ascii="Times New Roman" w:hAnsi="Times New Roman" w:cs="Times New Roman"/>
      <w:spacing w:val="20"/>
      <w:sz w:val="21"/>
      <w:szCs w:val="21"/>
      <w:u w:val="none"/>
    </w:rPr>
  </w:style>
  <w:style w:type="character" w:customStyle="1" w:styleId="17Exact0">
    <w:name w:val="Основной текст (17) + Малые прописные Exact"/>
    <w:basedOn w:val="17Exact"/>
    <w:uiPriority w:val="99"/>
    <w:rPr>
      <w:rFonts w:ascii="Georgia" w:hAnsi="Georgia" w:cs="Georgia"/>
      <w:smallCaps/>
      <w:spacing w:val="90"/>
      <w:sz w:val="20"/>
      <w:szCs w:val="20"/>
      <w:u w:val="none"/>
      <w:lang w:val="en-US" w:eastAsia="en-US"/>
    </w:rPr>
  </w:style>
  <w:style w:type="character" w:customStyle="1" w:styleId="89ptExact">
    <w:name w:val="Основной текст (8) + 9 pt Exact"/>
    <w:basedOn w:val="8"/>
    <w:uiPriority w:val="99"/>
    <w:rPr>
      <w:rFonts w:ascii="Times New Roman" w:hAnsi="Times New Roman" w:cs="Times New Roman"/>
      <w:b/>
      <w:bCs/>
      <w:spacing w:val="0"/>
      <w:sz w:val="18"/>
      <w:szCs w:val="18"/>
      <w:u w:val="none"/>
    </w:rPr>
  </w:style>
  <w:style w:type="character" w:customStyle="1" w:styleId="89">
    <w:name w:val="Основной текст (8) + 9"/>
    <w:aliases w:val="5 pt4,Курсив Exact2"/>
    <w:basedOn w:val="8"/>
    <w:uiPriority w:val="99"/>
    <w:rPr>
      <w:rFonts w:ascii="Times New Roman" w:hAnsi="Times New Roman" w:cs="Times New Roman"/>
      <w:b/>
      <w:bCs/>
      <w:i/>
      <w:iCs/>
      <w:spacing w:val="0"/>
      <w:sz w:val="19"/>
      <w:szCs w:val="19"/>
      <w:u w:val="none"/>
    </w:rPr>
  </w:style>
  <w:style w:type="character" w:customStyle="1" w:styleId="891">
    <w:name w:val="Основной текст (8) + 91"/>
    <w:aliases w:val="5 pt3,Курсив5,Малые прописные Exact"/>
    <w:basedOn w:val="8"/>
    <w:uiPriority w:val="99"/>
    <w:rPr>
      <w:rFonts w:ascii="Times New Roman" w:hAnsi="Times New Roman" w:cs="Times New Roman"/>
      <w:b/>
      <w:bCs/>
      <w:i/>
      <w:iCs/>
      <w:smallCaps/>
      <w:spacing w:val="0"/>
      <w:sz w:val="19"/>
      <w:szCs w:val="19"/>
      <w:u w:val="none"/>
    </w:rPr>
  </w:style>
  <w:style w:type="character" w:customStyle="1" w:styleId="8Tahoma">
    <w:name w:val="Основной текст (8) + Tahoma"/>
    <w:aliases w:val="10 pt Exact1"/>
    <w:basedOn w:val="8"/>
    <w:uiPriority w:val="99"/>
    <w:rPr>
      <w:rFonts w:ascii="Tahoma" w:hAnsi="Tahoma" w:cs="Tahoma"/>
      <w:b/>
      <w:bCs/>
      <w:spacing w:val="0"/>
      <w:sz w:val="20"/>
      <w:szCs w:val="20"/>
      <w:u w:val="none"/>
    </w:rPr>
  </w:style>
  <w:style w:type="character" w:customStyle="1" w:styleId="8Consolas">
    <w:name w:val="Основной текст (8) + Consolas"/>
    <w:aliases w:val="7 pt2,Не полужирный5,Интервал -1 pt Exact2"/>
    <w:basedOn w:val="8"/>
    <w:uiPriority w:val="99"/>
    <w:rPr>
      <w:rFonts w:ascii="Consolas" w:hAnsi="Consolas" w:cs="Consolas"/>
      <w:b w:val="0"/>
      <w:bCs w:val="0"/>
      <w:spacing w:val="-20"/>
      <w:sz w:val="14"/>
      <w:szCs w:val="14"/>
      <w:u w:val="none"/>
    </w:rPr>
  </w:style>
  <w:style w:type="character" w:customStyle="1" w:styleId="8SegoeUI">
    <w:name w:val="Основной текст (8) + Segoe UI"/>
    <w:aliases w:val="93,5 pt2,Не полужирный4,Интервал 1 pt Exact1"/>
    <w:basedOn w:val="8"/>
    <w:uiPriority w:val="99"/>
    <w:rPr>
      <w:rFonts w:ascii="Segoe UI" w:hAnsi="Segoe UI" w:cs="Segoe UI"/>
      <w:b w:val="0"/>
      <w:bCs w:val="0"/>
      <w:spacing w:val="20"/>
      <w:sz w:val="19"/>
      <w:szCs w:val="19"/>
      <w:u w:val="none"/>
    </w:rPr>
  </w:style>
  <w:style w:type="character" w:customStyle="1" w:styleId="6Exact1">
    <w:name w:val="Подпись к картинке (6) Exact"/>
    <w:basedOn w:val="a0"/>
    <w:link w:val="6a"/>
    <w:uiPriority w:val="99"/>
    <w:locked/>
    <w:rPr>
      <w:rFonts w:ascii="Times New Roman" w:hAnsi="Times New Roman" w:cs="Times New Roman"/>
      <w:spacing w:val="20"/>
      <w:sz w:val="21"/>
      <w:szCs w:val="21"/>
      <w:u w:val="none"/>
    </w:rPr>
  </w:style>
  <w:style w:type="character" w:customStyle="1" w:styleId="6Georgia">
    <w:name w:val="Подпись к картинке (6) + Georgia"/>
    <w:aliases w:val="4 pt,Курсив4,Интервал 0 pt Exact14"/>
    <w:basedOn w:val="6Exact1"/>
    <w:uiPriority w:val="99"/>
    <w:rPr>
      <w:rFonts w:ascii="Georgia" w:hAnsi="Georgia" w:cs="Georgia"/>
      <w:i/>
      <w:iCs/>
      <w:spacing w:val="0"/>
      <w:sz w:val="8"/>
      <w:szCs w:val="8"/>
      <w:u w:val="none"/>
    </w:rPr>
  </w:style>
  <w:style w:type="character" w:customStyle="1" w:styleId="6Exact2">
    <w:name w:val="Подпись к картинке (6) + Малые прописные Exact"/>
    <w:basedOn w:val="6Exact1"/>
    <w:uiPriority w:val="99"/>
    <w:rPr>
      <w:rFonts w:ascii="Times New Roman" w:hAnsi="Times New Roman" w:cs="Times New Roman"/>
      <w:smallCaps/>
      <w:spacing w:val="20"/>
      <w:sz w:val="21"/>
      <w:szCs w:val="21"/>
      <w:u w:val="none"/>
    </w:rPr>
  </w:style>
  <w:style w:type="character" w:customStyle="1" w:styleId="Exact1">
    <w:name w:val="Подпись к картинке Exact"/>
    <w:basedOn w:val="a0"/>
    <w:link w:val="a7"/>
    <w:uiPriority w:val="99"/>
    <w:locked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Exact2">
    <w:name w:val="Подпись к картинке + Малые прописные Exact"/>
    <w:basedOn w:val="Exact1"/>
    <w:uiPriority w:val="99"/>
    <w:rPr>
      <w:rFonts w:ascii="Times New Roman" w:hAnsi="Times New Roman" w:cs="Times New Roman"/>
      <w:b/>
      <w:bCs/>
      <w:smallCaps/>
      <w:sz w:val="22"/>
      <w:szCs w:val="22"/>
      <w:u w:val="none"/>
    </w:rPr>
  </w:style>
  <w:style w:type="character" w:customStyle="1" w:styleId="7Exact2">
    <w:name w:val="Подпись к картинке (7) Exact"/>
    <w:basedOn w:val="a0"/>
    <w:link w:val="72"/>
    <w:uiPriority w:val="99"/>
    <w:locked/>
    <w:rPr>
      <w:rFonts w:ascii="Georgia" w:hAnsi="Georgia" w:cs="Georgia"/>
      <w:spacing w:val="90"/>
      <w:sz w:val="20"/>
      <w:szCs w:val="20"/>
      <w:u w:val="none"/>
    </w:rPr>
  </w:style>
  <w:style w:type="character" w:customStyle="1" w:styleId="7Consolas">
    <w:name w:val="Подпись к картинке (7) + Consolas"/>
    <w:aliases w:val="7 pt1,Интервал -1 pt Exact1"/>
    <w:basedOn w:val="7Exact2"/>
    <w:uiPriority w:val="99"/>
    <w:rPr>
      <w:rFonts w:ascii="Consolas" w:hAnsi="Consolas" w:cs="Consolas"/>
      <w:spacing w:val="-20"/>
      <w:sz w:val="14"/>
      <w:szCs w:val="14"/>
      <w:u w:val="none"/>
    </w:rPr>
  </w:style>
  <w:style w:type="character" w:customStyle="1" w:styleId="5TimesNewRoman">
    <w:name w:val="Подпись к картинке (5) + Times New Roman"/>
    <w:aliases w:val="11 pt1,Полужирный6,Интервал 0 pt Exact13"/>
    <w:basedOn w:val="5Exact3"/>
    <w:uiPriority w:val="99"/>
    <w:rPr>
      <w:rFonts w:ascii="Times New Roman" w:hAnsi="Times New Roman" w:cs="Times New Roman"/>
      <w:b/>
      <w:bCs/>
      <w:spacing w:val="0"/>
      <w:sz w:val="22"/>
      <w:szCs w:val="22"/>
      <w:u w:val="none"/>
    </w:rPr>
  </w:style>
  <w:style w:type="character" w:customStyle="1" w:styleId="58Exact">
    <w:name w:val="Основной текст (58) Exact"/>
    <w:basedOn w:val="a0"/>
    <w:link w:val="580"/>
    <w:uiPriority w:val="99"/>
    <w:locked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7Georgia0">
    <w:name w:val="Основной текст (7) + Georgia"/>
    <w:aliases w:val="Интервал 0 pt Exact12"/>
    <w:basedOn w:val="7"/>
    <w:uiPriority w:val="99"/>
    <w:rPr>
      <w:rFonts w:ascii="Georgia" w:hAnsi="Georgia" w:cs="Georgia"/>
      <w:b/>
      <w:bCs/>
      <w:spacing w:val="0"/>
      <w:sz w:val="18"/>
      <w:szCs w:val="18"/>
      <w:u w:val="none"/>
    </w:rPr>
  </w:style>
  <w:style w:type="character" w:customStyle="1" w:styleId="189pt">
    <w:name w:val="Основной текст (18) + 9 pt"/>
    <w:aliases w:val="Полужирный5,Интервал 0 pt Exact11"/>
    <w:basedOn w:val="18Exact"/>
    <w:uiPriority w:val="99"/>
    <w:rPr>
      <w:rFonts w:ascii="Times New Roman" w:hAnsi="Times New Roman" w:cs="Times New Roman"/>
      <w:b/>
      <w:bCs/>
      <w:spacing w:val="-10"/>
      <w:sz w:val="18"/>
      <w:szCs w:val="18"/>
      <w:u w:val="none"/>
    </w:rPr>
  </w:style>
  <w:style w:type="character" w:customStyle="1" w:styleId="10Exact0">
    <w:name w:val="Оглавление (10) Exact"/>
    <w:basedOn w:val="a0"/>
    <w:link w:val="102"/>
    <w:uiPriority w:val="99"/>
    <w:locked/>
    <w:rPr>
      <w:rFonts w:ascii="Times New Roman" w:hAnsi="Times New Roman" w:cs="Times New Roman"/>
      <w:b/>
      <w:bCs/>
      <w:spacing w:val="-10"/>
      <w:sz w:val="18"/>
      <w:szCs w:val="18"/>
      <w:u w:val="none"/>
    </w:rPr>
  </w:style>
  <w:style w:type="character" w:customStyle="1" w:styleId="1614ptExact1">
    <w:name w:val="Основной текст (16) + 14 pt Exact1"/>
    <w:basedOn w:val="16Exact"/>
    <w:uiPriority w:val="99"/>
    <w:rPr>
      <w:rFonts w:ascii="Times New Roman" w:hAnsi="Times New Roman" w:cs="Times New Roman"/>
      <w:sz w:val="28"/>
      <w:szCs w:val="28"/>
      <w:u w:val="none"/>
      <w:lang w:val="en-US" w:eastAsia="en-US"/>
    </w:rPr>
  </w:style>
  <w:style w:type="character" w:customStyle="1" w:styleId="59Exact">
    <w:name w:val="Основной текст (59) Exact"/>
    <w:basedOn w:val="a0"/>
    <w:link w:val="590"/>
    <w:uiPriority w:val="99"/>
    <w:locked/>
    <w:rPr>
      <w:rFonts w:ascii="Georgia" w:hAnsi="Georgia" w:cs="Georgia"/>
      <w:b/>
      <w:bCs/>
      <w:sz w:val="16"/>
      <w:szCs w:val="16"/>
      <w:u w:val="none"/>
    </w:rPr>
  </w:style>
  <w:style w:type="character" w:customStyle="1" w:styleId="59Exact0">
    <w:name w:val="Основной текст (59) + Малые прописные Exact"/>
    <w:basedOn w:val="59Exact"/>
    <w:uiPriority w:val="99"/>
    <w:rPr>
      <w:rFonts w:ascii="Georgia" w:hAnsi="Georgia" w:cs="Georgia"/>
      <w:b/>
      <w:bCs/>
      <w:smallCaps/>
      <w:sz w:val="16"/>
      <w:szCs w:val="16"/>
      <w:u w:val="none"/>
    </w:rPr>
  </w:style>
  <w:style w:type="character" w:customStyle="1" w:styleId="1813pt">
    <w:name w:val="Основной текст (18) + 13 pt"/>
    <w:aliases w:val="Полужирный4,Курсив3,Интервал 0 pt Exact10"/>
    <w:basedOn w:val="18Exact"/>
    <w:uiPriority w:val="99"/>
    <w:rPr>
      <w:rFonts w:ascii="Times New Roman" w:hAnsi="Times New Roman" w:cs="Times New Roman"/>
      <w:b/>
      <w:bCs/>
      <w:i/>
      <w:iCs/>
      <w:spacing w:val="0"/>
      <w:sz w:val="26"/>
      <w:szCs w:val="26"/>
      <w:u w:val="none"/>
    </w:rPr>
  </w:style>
  <w:style w:type="character" w:customStyle="1" w:styleId="18Georgia">
    <w:name w:val="Основной текст (18) + Georgia"/>
    <w:aliases w:val="9 pt2,Полужирный3,Интервал 0 pt Exact9"/>
    <w:basedOn w:val="18Exact"/>
    <w:uiPriority w:val="99"/>
    <w:rPr>
      <w:rFonts w:ascii="Georgia" w:hAnsi="Georgia" w:cs="Georgia"/>
      <w:b/>
      <w:bCs/>
      <w:spacing w:val="0"/>
      <w:sz w:val="18"/>
      <w:szCs w:val="18"/>
      <w:u w:val="none"/>
    </w:rPr>
  </w:style>
  <w:style w:type="character" w:customStyle="1" w:styleId="9TimesNewRoman4">
    <w:name w:val="Основной текст (9) + Times New Roman4"/>
    <w:aliases w:val="Интервал 0 pt Exact8"/>
    <w:basedOn w:val="9"/>
    <w:uiPriority w:val="99"/>
    <w:rPr>
      <w:rFonts w:ascii="Times New Roman" w:hAnsi="Times New Roman" w:cs="Times New Roman"/>
      <w:b/>
      <w:bCs/>
      <w:spacing w:val="-10"/>
      <w:sz w:val="18"/>
      <w:szCs w:val="18"/>
      <w:u w:val="none"/>
    </w:rPr>
  </w:style>
  <w:style w:type="character" w:customStyle="1" w:styleId="9TimesNewRoman3">
    <w:name w:val="Основной текст (9) + Times New Roman3"/>
    <w:aliases w:val="61,5 pt Exact2"/>
    <w:basedOn w:val="9"/>
    <w:uiPriority w:val="99"/>
    <w:rPr>
      <w:rFonts w:ascii="Times New Roman" w:hAnsi="Times New Roman" w:cs="Times New Roman"/>
      <w:b/>
      <w:bCs/>
      <w:spacing w:val="0"/>
      <w:sz w:val="13"/>
      <w:szCs w:val="13"/>
      <w:u w:val="none"/>
    </w:rPr>
  </w:style>
  <w:style w:type="character" w:customStyle="1" w:styleId="9TimesNewRomanExact1">
    <w:name w:val="Основной текст (9) + Times New Roman Exact1"/>
    <w:basedOn w:val="9"/>
    <w:uiPriority w:val="99"/>
    <w:rPr>
      <w:rFonts w:ascii="Times New Roman" w:hAnsi="Times New Roman" w:cs="Times New Roman"/>
      <w:b/>
      <w:bCs/>
      <w:spacing w:val="0"/>
      <w:sz w:val="18"/>
      <w:szCs w:val="18"/>
      <w:u w:val="none"/>
      <w:lang w:val="en-US" w:eastAsia="en-US"/>
    </w:rPr>
  </w:style>
  <w:style w:type="character" w:customStyle="1" w:styleId="6Georgia0">
    <w:name w:val="Основной текст (6) + Georgia"/>
    <w:aliases w:val="Интервал 0 pt Exact7"/>
    <w:basedOn w:val="6"/>
    <w:uiPriority w:val="99"/>
    <w:rPr>
      <w:rFonts w:ascii="Georgia" w:hAnsi="Georgia" w:cs="Georgia"/>
      <w:b/>
      <w:bCs/>
      <w:spacing w:val="0"/>
      <w:sz w:val="18"/>
      <w:szCs w:val="18"/>
      <w:u w:val="none"/>
    </w:rPr>
  </w:style>
  <w:style w:type="character" w:customStyle="1" w:styleId="6Exact3">
    <w:name w:val="Основной текст (6) + Малые прописные Exact"/>
    <w:basedOn w:val="6"/>
    <w:uiPriority w:val="99"/>
    <w:rPr>
      <w:rFonts w:ascii="Times New Roman" w:hAnsi="Times New Roman" w:cs="Times New Roman"/>
      <w:b/>
      <w:bCs/>
      <w:smallCaps/>
      <w:spacing w:val="-10"/>
      <w:sz w:val="18"/>
      <w:szCs w:val="18"/>
      <w:u w:val="none"/>
    </w:rPr>
  </w:style>
  <w:style w:type="character" w:customStyle="1" w:styleId="60ptExact1">
    <w:name w:val="Основной текст (6) + Интервал 0 pt Exact1"/>
    <w:basedOn w:val="6"/>
    <w:uiPriority w:val="99"/>
    <w:rPr>
      <w:rFonts w:ascii="Times New Roman" w:hAnsi="Times New Roman" w:cs="Times New Roman"/>
      <w:b/>
      <w:bCs/>
      <w:spacing w:val="0"/>
      <w:sz w:val="18"/>
      <w:szCs w:val="18"/>
      <w:u w:val="none"/>
    </w:rPr>
  </w:style>
  <w:style w:type="character" w:customStyle="1" w:styleId="614pt1">
    <w:name w:val="Основной текст (6) + 14 pt1"/>
    <w:aliases w:val="Не полужирный3,Интервал 0 pt Exact6"/>
    <w:basedOn w:val="6"/>
    <w:uiPriority w:val="99"/>
    <w:rPr>
      <w:rFonts w:ascii="Times New Roman" w:hAnsi="Times New Roman" w:cs="Times New Roman"/>
      <w:b w:val="0"/>
      <w:bCs w:val="0"/>
      <w:spacing w:val="0"/>
      <w:sz w:val="28"/>
      <w:szCs w:val="28"/>
      <w:u w:val="none"/>
    </w:rPr>
  </w:style>
  <w:style w:type="character" w:customStyle="1" w:styleId="60Exact">
    <w:name w:val="Основной текст (60) Exact"/>
    <w:basedOn w:val="a0"/>
    <w:link w:val="600"/>
    <w:uiPriority w:val="99"/>
    <w:locked/>
    <w:rPr>
      <w:rFonts w:ascii="Times New Roman" w:hAnsi="Times New Roman" w:cs="Times New Roman"/>
      <w:b/>
      <w:bCs/>
      <w:sz w:val="13"/>
      <w:szCs w:val="13"/>
      <w:u w:val="none"/>
    </w:rPr>
  </w:style>
  <w:style w:type="character" w:customStyle="1" w:styleId="18Georgia1">
    <w:name w:val="Основной текст (18) + Georgia1"/>
    <w:aliases w:val="Интервал 4 pt Exact1"/>
    <w:basedOn w:val="18Exact"/>
    <w:uiPriority w:val="99"/>
    <w:rPr>
      <w:rFonts w:ascii="Georgia" w:hAnsi="Georgia" w:cs="Georgia"/>
      <w:spacing w:val="90"/>
      <w:sz w:val="20"/>
      <w:szCs w:val="20"/>
      <w:u w:val="none"/>
    </w:rPr>
  </w:style>
  <w:style w:type="character" w:customStyle="1" w:styleId="9TimesNewRoman2">
    <w:name w:val="Основной текст (9) + Times New Roman2"/>
    <w:aliases w:val="14 pt1,Не полужирный Exact3"/>
    <w:basedOn w:val="9"/>
    <w:uiPriority w:val="99"/>
    <w:rPr>
      <w:rFonts w:ascii="Times New Roman" w:hAnsi="Times New Roman" w:cs="Times New Roman"/>
      <w:b w:val="0"/>
      <w:bCs w:val="0"/>
      <w:spacing w:val="0"/>
      <w:sz w:val="28"/>
      <w:szCs w:val="28"/>
      <w:u w:val="none"/>
    </w:rPr>
  </w:style>
  <w:style w:type="character" w:customStyle="1" w:styleId="29pt1">
    <w:name w:val="Основной текст (2) + 9 pt1"/>
    <w:aliases w:val="Полужирный2,Интервал 0 pt1"/>
    <w:basedOn w:val="2"/>
    <w:uiPriority w:val="99"/>
    <w:rPr>
      <w:rFonts w:ascii="Times New Roman" w:hAnsi="Times New Roman" w:cs="Times New Roman"/>
      <w:b/>
      <w:bCs/>
      <w:spacing w:val="-10"/>
      <w:sz w:val="18"/>
      <w:szCs w:val="18"/>
      <w:u w:val="none"/>
    </w:rPr>
  </w:style>
  <w:style w:type="character" w:customStyle="1" w:styleId="213pt">
    <w:name w:val="Основной текст (2) + 13 pt"/>
    <w:aliases w:val="Полужирный1,Курсив2"/>
    <w:basedOn w:val="2"/>
    <w:uiPriority w:val="99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Exact3">
    <w:name w:val="Подпись к таблице Exact"/>
    <w:basedOn w:val="a0"/>
    <w:link w:val="a8"/>
    <w:uiPriority w:val="99"/>
    <w:locked/>
    <w:rPr>
      <w:rFonts w:ascii="Times New Roman" w:hAnsi="Times New Roman" w:cs="Times New Roman"/>
      <w:b/>
      <w:bCs/>
      <w:spacing w:val="-10"/>
      <w:sz w:val="18"/>
      <w:szCs w:val="18"/>
      <w:u w:val="none"/>
    </w:rPr>
  </w:style>
  <w:style w:type="character" w:customStyle="1" w:styleId="7SegoeUI">
    <w:name w:val="Основной текст (7) + Segoe UI"/>
    <w:aliases w:val="92,5 pt Exact1"/>
    <w:basedOn w:val="7"/>
    <w:uiPriority w:val="99"/>
    <w:rPr>
      <w:rFonts w:ascii="Segoe UI" w:hAnsi="Segoe UI" w:cs="Segoe UI"/>
      <w:b/>
      <w:bCs/>
      <w:spacing w:val="-10"/>
      <w:sz w:val="19"/>
      <w:szCs w:val="19"/>
      <w:u w:val="none"/>
    </w:rPr>
  </w:style>
  <w:style w:type="character" w:customStyle="1" w:styleId="61Exact">
    <w:name w:val="Основной текст (61) Exact"/>
    <w:basedOn w:val="a0"/>
    <w:link w:val="611"/>
    <w:uiPriority w:val="99"/>
    <w:locked/>
    <w:rPr>
      <w:rFonts w:ascii="Georgia" w:hAnsi="Georgia" w:cs="Georgia"/>
      <w:i/>
      <w:iCs/>
      <w:sz w:val="20"/>
      <w:szCs w:val="20"/>
      <w:u w:val="none"/>
    </w:rPr>
  </w:style>
  <w:style w:type="character" w:customStyle="1" w:styleId="9TimesNewRoman1">
    <w:name w:val="Основной текст (9) + Times New Roman1"/>
    <w:aliases w:val="11 pt Exact"/>
    <w:basedOn w:val="9"/>
    <w:uiPriority w:val="99"/>
    <w:rPr>
      <w:rFonts w:ascii="Times New Roman" w:hAnsi="Times New Roman" w:cs="Times New Roman"/>
      <w:b/>
      <w:bCs/>
      <w:spacing w:val="0"/>
      <w:sz w:val="22"/>
      <w:szCs w:val="22"/>
      <w:u w:val="none"/>
    </w:rPr>
  </w:style>
  <w:style w:type="character" w:customStyle="1" w:styleId="17Consolas">
    <w:name w:val="Основной текст (17) + Consolas"/>
    <w:aliases w:val="Интервал 6 pt Exact1"/>
    <w:basedOn w:val="17Exact"/>
    <w:uiPriority w:val="99"/>
    <w:rPr>
      <w:rFonts w:ascii="Consolas" w:hAnsi="Consolas" w:cs="Consolas"/>
      <w:spacing w:val="130"/>
      <w:sz w:val="20"/>
      <w:szCs w:val="20"/>
      <w:u w:val="none"/>
      <w:lang w:val="en-US" w:eastAsia="en-US"/>
    </w:rPr>
  </w:style>
  <w:style w:type="character" w:customStyle="1" w:styleId="62Exact">
    <w:name w:val="Основной текст (62) Exact"/>
    <w:basedOn w:val="a0"/>
    <w:link w:val="622"/>
    <w:uiPriority w:val="99"/>
    <w:locked/>
    <w:rPr>
      <w:rFonts w:ascii="Georgia" w:hAnsi="Georgia" w:cs="Georgia"/>
      <w:spacing w:val="-10"/>
      <w:sz w:val="21"/>
      <w:szCs w:val="21"/>
      <w:u w:val="none"/>
    </w:rPr>
  </w:style>
  <w:style w:type="character" w:customStyle="1" w:styleId="63Exact">
    <w:name w:val="Основной текст (63) Exact"/>
    <w:basedOn w:val="a0"/>
    <w:link w:val="631"/>
    <w:uiPriority w:val="99"/>
    <w:locked/>
    <w:rPr>
      <w:rFonts w:ascii="Times New Roman" w:hAnsi="Times New Roman" w:cs="Times New Roman"/>
      <w:b/>
      <w:bCs/>
      <w:sz w:val="13"/>
      <w:szCs w:val="13"/>
      <w:u w:val="none"/>
    </w:rPr>
  </w:style>
  <w:style w:type="character" w:customStyle="1" w:styleId="8Exact0">
    <w:name w:val="Подпись к картинке (8) Exact"/>
    <w:basedOn w:val="a0"/>
    <w:link w:val="82"/>
    <w:uiPriority w:val="99"/>
    <w:locked/>
    <w:rPr>
      <w:rFonts w:ascii="Georgia" w:hAnsi="Georgia" w:cs="Georgia"/>
      <w:b/>
      <w:bCs/>
      <w:sz w:val="18"/>
      <w:szCs w:val="18"/>
      <w:u w:val="none"/>
    </w:rPr>
  </w:style>
  <w:style w:type="character" w:customStyle="1" w:styleId="9Exact3">
    <w:name w:val="Подпись к картинке (9) Exact"/>
    <w:basedOn w:val="a0"/>
    <w:link w:val="92"/>
    <w:uiPriority w:val="99"/>
    <w:locked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SegoeUI">
    <w:name w:val="Подпись к картинке + Segoe UI"/>
    <w:aliases w:val="91,5 pt1,Интервал 0 pt Exact5"/>
    <w:basedOn w:val="Exact1"/>
    <w:uiPriority w:val="99"/>
    <w:rPr>
      <w:rFonts w:ascii="Segoe UI" w:hAnsi="Segoe UI" w:cs="Segoe UI"/>
      <w:b/>
      <w:bCs/>
      <w:spacing w:val="-10"/>
      <w:sz w:val="19"/>
      <w:szCs w:val="19"/>
      <w:u w:val="none"/>
      <w:lang w:val="en-US" w:eastAsia="en-US"/>
    </w:rPr>
  </w:style>
  <w:style w:type="character" w:customStyle="1" w:styleId="Georgia">
    <w:name w:val="Подпись к картинке + Georgia"/>
    <w:aliases w:val="9 pt Exact1"/>
    <w:basedOn w:val="Exact1"/>
    <w:uiPriority w:val="99"/>
    <w:rPr>
      <w:rFonts w:ascii="Georgia" w:hAnsi="Georgia" w:cs="Georgia"/>
      <w:b/>
      <w:bCs/>
      <w:sz w:val="18"/>
      <w:szCs w:val="18"/>
      <w:u w:val="none"/>
    </w:rPr>
  </w:style>
  <w:style w:type="character" w:customStyle="1" w:styleId="10Exact2">
    <w:name w:val="Подпись к картинке (10) Exact"/>
    <w:basedOn w:val="a0"/>
    <w:link w:val="103"/>
    <w:uiPriority w:val="99"/>
    <w:locked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11Exact">
    <w:name w:val="Подпись к картинке (11) Exact"/>
    <w:basedOn w:val="a0"/>
    <w:link w:val="111"/>
    <w:uiPriority w:val="99"/>
    <w:locked/>
    <w:rPr>
      <w:rFonts w:ascii="Times New Roman" w:hAnsi="Times New Roman" w:cs="Times New Roman"/>
      <w:b/>
      <w:bCs/>
      <w:spacing w:val="-10"/>
      <w:sz w:val="18"/>
      <w:szCs w:val="18"/>
      <w:u w:val="none"/>
    </w:rPr>
  </w:style>
  <w:style w:type="character" w:customStyle="1" w:styleId="11Georgia">
    <w:name w:val="Подпись к картинке (11) + Georgia"/>
    <w:aliases w:val="Интервал 0 pt Exact4"/>
    <w:basedOn w:val="11Exact"/>
    <w:uiPriority w:val="99"/>
    <w:rPr>
      <w:rFonts w:ascii="Georgia" w:hAnsi="Georgia" w:cs="Georgia"/>
      <w:b/>
      <w:bCs/>
      <w:spacing w:val="0"/>
      <w:sz w:val="18"/>
      <w:szCs w:val="18"/>
      <w:u w:val="none"/>
    </w:rPr>
  </w:style>
  <w:style w:type="character" w:customStyle="1" w:styleId="110ptExact">
    <w:name w:val="Подпись к картинке (11) + Интервал 0 pt Exact"/>
    <w:basedOn w:val="11Exact"/>
    <w:uiPriority w:val="99"/>
    <w:rPr>
      <w:rFonts w:ascii="Times New Roman" w:hAnsi="Times New Roman" w:cs="Times New Roman"/>
      <w:b/>
      <w:bCs/>
      <w:spacing w:val="0"/>
      <w:sz w:val="18"/>
      <w:szCs w:val="18"/>
      <w:u w:val="none"/>
    </w:rPr>
  </w:style>
  <w:style w:type="character" w:customStyle="1" w:styleId="8TimesNewRoman">
    <w:name w:val="Подпись к картинке (8) + Times New Roman"/>
    <w:aliases w:val="Интервал 0 pt Exact3"/>
    <w:basedOn w:val="8Exact0"/>
    <w:uiPriority w:val="99"/>
    <w:rPr>
      <w:rFonts w:ascii="Times New Roman" w:hAnsi="Times New Roman" w:cs="Times New Roman"/>
      <w:b/>
      <w:bCs/>
      <w:spacing w:val="-10"/>
      <w:sz w:val="18"/>
      <w:szCs w:val="18"/>
      <w:u w:val="none"/>
    </w:rPr>
  </w:style>
  <w:style w:type="character" w:customStyle="1" w:styleId="64Exact">
    <w:name w:val="Основной текст (64) Exact"/>
    <w:basedOn w:val="a0"/>
    <w:link w:val="641"/>
    <w:uiPriority w:val="99"/>
    <w:locked/>
    <w:rPr>
      <w:rFonts w:ascii="Times New Roman" w:hAnsi="Times New Roman" w:cs="Times New Roman"/>
      <w:b/>
      <w:bCs/>
      <w:sz w:val="13"/>
      <w:szCs w:val="13"/>
      <w:u w:val="none"/>
    </w:rPr>
  </w:style>
  <w:style w:type="character" w:customStyle="1" w:styleId="11Exact0">
    <w:name w:val="Подпись к картинке (11) + Малые прописные Exact"/>
    <w:basedOn w:val="11Exact"/>
    <w:uiPriority w:val="99"/>
    <w:rPr>
      <w:rFonts w:ascii="Times New Roman" w:hAnsi="Times New Roman" w:cs="Times New Roman"/>
      <w:b/>
      <w:bCs/>
      <w:smallCaps/>
      <w:spacing w:val="-10"/>
      <w:sz w:val="18"/>
      <w:szCs w:val="18"/>
      <w:u w:val="none"/>
    </w:rPr>
  </w:style>
  <w:style w:type="character" w:customStyle="1" w:styleId="3Georgia0">
    <w:name w:val="Подпись к картинке (3) + Georgia"/>
    <w:aliases w:val="9 pt1,Полужирный Exact2"/>
    <w:basedOn w:val="3Exact2"/>
    <w:uiPriority w:val="99"/>
    <w:rPr>
      <w:rFonts w:ascii="Georgia" w:hAnsi="Georgia" w:cs="Georgia"/>
      <w:b/>
      <w:bCs/>
      <w:spacing w:val="0"/>
      <w:sz w:val="18"/>
      <w:szCs w:val="18"/>
      <w:u w:val="none"/>
    </w:rPr>
  </w:style>
  <w:style w:type="character" w:customStyle="1" w:styleId="311pt">
    <w:name w:val="Подпись к картинке (3) + 11 pt"/>
    <w:aliases w:val="Полужирный Exact1"/>
    <w:basedOn w:val="3Exact2"/>
    <w:uiPriority w:val="99"/>
    <w:rPr>
      <w:rFonts w:ascii="Times New Roman" w:hAnsi="Times New Roman" w:cs="Times New Roman"/>
      <w:b/>
      <w:bCs/>
      <w:spacing w:val="0"/>
      <w:sz w:val="22"/>
      <w:szCs w:val="22"/>
      <w:u w:val="none"/>
    </w:rPr>
  </w:style>
  <w:style w:type="character" w:customStyle="1" w:styleId="814pt">
    <w:name w:val="Основной текст (8) + 14 pt"/>
    <w:aliases w:val="Не полужирный Exact2"/>
    <w:basedOn w:val="8"/>
    <w:uiPriority w:val="99"/>
    <w:rPr>
      <w:rFonts w:ascii="Times New Roman" w:hAnsi="Times New Roman" w:cs="Times New Roman"/>
      <w:b w:val="0"/>
      <w:bCs w:val="0"/>
      <w:spacing w:val="0"/>
      <w:sz w:val="28"/>
      <w:szCs w:val="28"/>
      <w:u w:val="none"/>
    </w:rPr>
  </w:style>
  <w:style w:type="character" w:customStyle="1" w:styleId="17Exact1">
    <w:name w:val="Основной текст (17) Exact1"/>
    <w:basedOn w:val="17Exact"/>
    <w:uiPriority w:val="99"/>
    <w:rPr>
      <w:rFonts w:ascii="Georgia" w:hAnsi="Georgia" w:cs="Georgia"/>
      <w:spacing w:val="90"/>
      <w:sz w:val="20"/>
      <w:szCs w:val="20"/>
      <w:u w:val="none"/>
      <w:lang w:val="en-US" w:eastAsia="en-US"/>
    </w:rPr>
  </w:style>
  <w:style w:type="character" w:customStyle="1" w:styleId="1610ptExact">
    <w:name w:val="Основной текст (16) + 10 pt Exact"/>
    <w:basedOn w:val="16Exact"/>
    <w:uiPriority w:val="99"/>
    <w:rPr>
      <w:rFonts w:ascii="Times New Roman" w:hAnsi="Times New Roman" w:cs="Times New Roman"/>
      <w:sz w:val="20"/>
      <w:szCs w:val="20"/>
      <w:u w:val="none"/>
      <w:lang w:val="en-US" w:eastAsia="en-US"/>
    </w:rPr>
  </w:style>
  <w:style w:type="character" w:customStyle="1" w:styleId="65Exact1">
    <w:name w:val="Заголовок №6 (5) Exact1"/>
    <w:basedOn w:val="65Exact"/>
    <w:uiPriority w:val="99"/>
    <w:rPr>
      <w:rFonts w:ascii="Times New Roman" w:hAnsi="Times New Roman" w:cs="Times New Roman"/>
      <w:spacing w:val="0"/>
      <w:sz w:val="28"/>
      <w:szCs w:val="28"/>
      <w:u w:val="none"/>
    </w:rPr>
  </w:style>
  <w:style w:type="character" w:customStyle="1" w:styleId="32Exact0">
    <w:name w:val="Заголовок №3 (2) Exact"/>
    <w:basedOn w:val="a0"/>
    <w:link w:val="321"/>
    <w:uiPriority w:val="99"/>
    <w:locked/>
    <w:rPr>
      <w:rFonts w:ascii="Consolas" w:hAnsi="Consolas" w:cs="Consolas"/>
      <w:spacing w:val="130"/>
      <w:sz w:val="20"/>
      <w:szCs w:val="20"/>
      <w:u w:val="none"/>
      <w:lang w:val="en-US" w:eastAsia="en-US"/>
    </w:rPr>
  </w:style>
  <w:style w:type="character" w:customStyle="1" w:styleId="426pt">
    <w:name w:val="Заголовок №4 + 26 pt"/>
    <w:aliases w:val="Курсив1,Интервал 0 pt Exact2"/>
    <w:basedOn w:val="4Exact2"/>
    <w:uiPriority w:val="99"/>
    <w:rPr>
      <w:rFonts w:ascii="Times New Roman" w:hAnsi="Times New Roman" w:cs="Times New Roman"/>
      <w:b/>
      <w:bCs/>
      <w:i/>
      <w:iCs/>
      <w:spacing w:val="0"/>
      <w:sz w:val="52"/>
      <w:szCs w:val="52"/>
      <w:u w:val="none"/>
    </w:rPr>
  </w:style>
  <w:style w:type="character" w:customStyle="1" w:styleId="9GeorgiaExact">
    <w:name w:val="Подпись к картинке (9) + Georgia Exact"/>
    <w:basedOn w:val="9Exact3"/>
    <w:uiPriority w:val="99"/>
    <w:rPr>
      <w:rFonts w:ascii="Georgia" w:hAnsi="Georgia" w:cs="Georgia"/>
      <w:b/>
      <w:bCs/>
      <w:sz w:val="18"/>
      <w:szCs w:val="18"/>
      <w:u w:val="none"/>
    </w:rPr>
  </w:style>
  <w:style w:type="character" w:customStyle="1" w:styleId="914pt">
    <w:name w:val="Подпись к картинке (9) + 14 pt"/>
    <w:aliases w:val="Не полужирный Exact1"/>
    <w:basedOn w:val="9Exact3"/>
    <w:uiPriority w:val="99"/>
    <w:rPr>
      <w:rFonts w:ascii="Times New Roman" w:hAnsi="Times New Roman" w:cs="Times New Roman"/>
      <w:b w:val="0"/>
      <w:bCs w:val="0"/>
      <w:sz w:val="28"/>
      <w:szCs w:val="28"/>
      <w:u w:val="none"/>
    </w:rPr>
  </w:style>
  <w:style w:type="character" w:customStyle="1" w:styleId="914pt1">
    <w:name w:val="Подпись к картинке (9) + 14 pt1"/>
    <w:aliases w:val="Не полужирный2,Курсив Exact1"/>
    <w:basedOn w:val="9Exact3"/>
    <w:uiPriority w:val="99"/>
    <w:rPr>
      <w:rFonts w:ascii="Times New Roman" w:hAnsi="Times New Roman" w:cs="Times New Roman"/>
      <w:b w:val="0"/>
      <w:bCs w:val="0"/>
      <w:i/>
      <w:iCs/>
      <w:sz w:val="28"/>
      <w:szCs w:val="28"/>
      <w:u w:val="none"/>
    </w:rPr>
  </w:style>
  <w:style w:type="character" w:customStyle="1" w:styleId="913pt">
    <w:name w:val="Подпись к картинке (9) + 13 pt"/>
    <w:aliases w:val="Не полужирный1,Интервал 0 pt Exact1"/>
    <w:basedOn w:val="9Exact3"/>
    <w:uiPriority w:val="99"/>
    <w:rPr>
      <w:rFonts w:ascii="Times New Roman" w:hAnsi="Times New Roman" w:cs="Times New Roman"/>
      <w:b w:val="0"/>
      <w:bCs w:val="0"/>
      <w:spacing w:val="-10"/>
      <w:sz w:val="26"/>
      <w:szCs w:val="26"/>
      <w:u w:val="none"/>
    </w:rPr>
  </w:style>
  <w:style w:type="character" w:customStyle="1" w:styleId="911ptExact">
    <w:name w:val="Подпись к картинке (9) + 11 pt Exact"/>
    <w:basedOn w:val="9Exact3"/>
    <w:uiPriority w:val="99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56100Exact">
    <w:name w:val="Основной текст (56) + Масштаб 100% Exact"/>
    <w:basedOn w:val="56Exact0"/>
    <w:uiPriority w:val="99"/>
    <w:rPr>
      <w:rFonts w:ascii="Consolas" w:hAnsi="Consolas" w:cs="Consolas"/>
      <w:spacing w:val="0"/>
      <w:w w:val="100"/>
      <w:sz w:val="42"/>
      <w:szCs w:val="42"/>
      <w:u w:val="none"/>
    </w:rPr>
  </w:style>
  <w:style w:type="character" w:customStyle="1" w:styleId="264ptExact">
    <w:name w:val="Основной текст (26) + Интервал 4 pt Exact"/>
    <w:basedOn w:val="26Exact"/>
    <w:uiPriority w:val="99"/>
    <w:rPr>
      <w:rFonts w:ascii="Segoe UI" w:hAnsi="Segoe UI" w:cs="Segoe UI"/>
      <w:b/>
      <w:bCs/>
      <w:spacing w:val="90"/>
      <w:sz w:val="20"/>
      <w:szCs w:val="20"/>
      <w:u w:val="none"/>
    </w:rPr>
  </w:style>
  <w:style w:type="character" w:customStyle="1" w:styleId="11Exact1">
    <w:name w:val="Оглавление (11) Exact"/>
    <w:basedOn w:val="a0"/>
    <w:link w:val="112"/>
    <w:uiPriority w:val="99"/>
    <w:locked/>
    <w:rPr>
      <w:rFonts w:ascii="Times New Roman" w:hAnsi="Times New Roman" w:cs="Times New Roman"/>
      <w:b/>
      <w:bCs/>
      <w:sz w:val="22"/>
      <w:szCs w:val="22"/>
      <w:u w:val="none"/>
    </w:rPr>
  </w:style>
  <w:style w:type="paragraph" w:customStyle="1" w:styleId="21">
    <w:name w:val="Основной текст (2)1"/>
    <w:basedOn w:val="a"/>
    <w:link w:val="2"/>
    <w:uiPriority w:val="99"/>
    <w:pPr>
      <w:shd w:val="clear" w:color="auto" w:fill="FFFFFF"/>
      <w:spacing w:after="300" w:line="240" w:lineRule="atLeast"/>
      <w:ind w:hanging="1740"/>
      <w:jc w:val="right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120" w:line="346" w:lineRule="exact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1">
    <w:name w:val="Колонтитул1"/>
    <w:basedOn w:val="a"/>
    <w:link w:val="a4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before="420" w:after="300" w:line="346" w:lineRule="exact"/>
      <w:jc w:val="both"/>
    </w:pPr>
    <w:rPr>
      <w:rFonts w:ascii="Times New Roman" w:hAnsi="Times New Roman" w:cs="Times New Roman"/>
      <w:i/>
      <w:iCs/>
      <w:color w:val="auto"/>
      <w:sz w:val="28"/>
      <w:szCs w:val="28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before="120" w:after="360" w:line="240" w:lineRule="atLeast"/>
    </w:pPr>
    <w:rPr>
      <w:rFonts w:ascii="Times New Roman" w:hAnsi="Times New Roman" w:cs="Times New Roman"/>
      <w:b/>
      <w:bCs/>
      <w:i/>
      <w:iCs/>
      <w:color w:val="auto"/>
      <w:sz w:val="21"/>
      <w:szCs w:val="21"/>
    </w:rPr>
  </w:style>
  <w:style w:type="paragraph" w:customStyle="1" w:styleId="60">
    <w:name w:val="Основной текст (6)"/>
    <w:basedOn w:val="a"/>
    <w:link w:val="6"/>
    <w:uiPriority w:val="99"/>
    <w:pPr>
      <w:shd w:val="clear" w:color="auto" w:fill="FFFFFF"/>
      <w:spacing w:before="120" w:line="274" w:lineRule="exact"/>
      <w:jc w:val="both"/>
    </w:pPr>
    <w:rPr>
      <w:rFonts w:ascii="Times New Roman" w:hAnsi="Times New Roman" w:cs="Times New Roman"/>
      <w:b/>
      <w:bCs/>
      <w:color w:val="auto"/>
      <w:spacing w:val="-10"/>
      <w:sz w:val="18"/>
      <w:szCs w:val="18"/>
    </w:rPr>
  </w:style>
  <w:style w:type="paragraph" w:customStyle="1" w:styleId="81">
    <w:name w:val="Основной текст (8)1"/>
    <w:basedOn w:val="a"/>
    <w:link w:val="8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70">
    <w:name w:val="Основной текст (7)"/>
    <w:basedOn w:val="a"/>
    <w:link w:val="7"/>
    <w:uiPriority w:val="99"/>
    <w:pPr>
      <w:shd w:val="clear" w:color="auto" w:fill="FFFFFF"/>
      <w:spacing w:before="60" w:line="274" w:lineRule="exact"/>
      <w:jc w:val="both"/>
    </w:pPr>
    <w:rPr>
      <w:rFonts w:ascii="Times New Roman" w:hAnsi="Times New Roman" w:cs="Times New Roman"/>
      <w:b/>
      <w:bCs/>
      <w:color w:val="auto"/>
      <w:spacing w:val="-10"/>
      <w:sz w:val="18"/>
      <w:szCs w:val="18"/>
    </w:rPr>
  </w:style>
  <w:style w:type="paragraph" w:customStyle="1" w:styleId="90">
    <w:name w:val="Основной текст (9)"/>
    <w:basedOn w:val="a"/>
    <w:link w:val="9"/>
    <w:uiPriority w:val="99"/>
    <w:pPr>
      <w:shd w:val="clear" w:color="auto" w:fill="FFFFFF"/>
      <w:spacing w:before="120" w:line="274" w:lineRule="exact"/>
      <w:jc w:val="both"/>
    </w:pPr>
    <w:rPr>
      <w:rFonts w:ascii="Georgia" w:hAnsi="Georgia" w:cs="Georgia"/>
      <w:b/>
      <w:bCs/>
      <w:color w:val="auto"/>
      <w:sz w:val="18"/>
      <w:szCs w:val="18"/>
    </w:rPr>
  </w:style>
  <w:style w:type="paragraph" w:customStyle="1" w:styleId="101">
    <w:name w:val="Основной текст (10)1"/>
    <w:basedOn w:val="a"/>
    <w:link w:val="10"/>
    <w:uiPriority w:val="99"/>
    <w:pPr>
      <w:shd w:val="clear" w:color="auto" w:fill="FFFFFF"/>
      <w:spacing w:before="480" w:line="226" w:lineRule="exact"/>
      <w:jc w:val="center"/>
    </w:pPr>
    <w:rPr>
      <w:rFonts w:ascii="Times New Roman" w:hAnsi="Times New Roman" w:cs="Times New Roman"/>
      <w:b/>
      <w:bCs/>
      <w:color w:val="auto"/>
      <w:sz w:val="18"/>
      <w:szCs w:val="18"/>
    </w:rPr>
  </w:style>
  <w:style w:type="paragraph" w:customStyle="1" w:styleId="62">
    <w:name w:val="Заголовок №6"/>
    <w:basedOn w:val="a"/>
    <w:link w:val="61"/>
    <w:uiPriority w:val="99"/>
    <w:pPr>
      <w:shd w:val="clear" w:color="auto" w:fill="FFFFFF"/>
      <w:spacing w:line="317" w:lineRule="exact"/>
      <w:jc w:val="both"/>
      <w:outlineLvl w:val="5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12">
    <w:name w:val="Основной текст (12)"/>
    <w:basedOn w:val="a"/>
    <w:link w:val="12Exact"/>
    <w:uiPriority w:val="99"/>
    <w:pPr>
      <w:shd w:val="clear" w:color="auto" w:fill="FFFFFF"/>
      <w:spacing w:line="240" w:lineRule="atLeast"/>
    </w:pPr>
    <w:rPr>
      <w:rFonts w:ascii="Tahoma" w:hAnsi="Tahoma" w:cs="Tahoma"/>
      <w:color w:val="auto"/>
    </w:rPr>
  </w:style>
  <w:style w:type="paragraph" w:customStyle="1" w:styleId="110">
    <w:name w:val="Основной текст (11)"/>
    <w:basedOn w:val="a"/>
    <w:link w:val="11"/>
    <w:uiPriority w:val="99"/>
    <w:pPr>
      <w:shd w:val="clear" w:color="auto" w:fill="FFFFFF"/>
      <w:spacing w:after="60" w:line="312" w:lineRule="exact"/>
      <w:jc w:val="both"/>
    </w:pPr>
    <w:rPr>
      <w:rFonts w:ascii="Georgia" w:hAnsi="Georgia" w:cs="Georgia"/>
      <w:color w:val="auto"/>
      <w:spacing w:val="-10"/>
      <w:sz w:val="20"/>
      <w:szCs w:val="20"/>
    </w:rPr>
  </w:style>
  <w:style w:type="paragraph" w:customStyle="1" w:styleId="14">
    <w:name w:val="Основной текст (14)"/>
    <w:basedOn w:val="a"/>
    <w:link w:val="14Exact"/>
    <w:uiPriority w:val="99"/>
    <w:pPr>
      <w:shd w:val="clear" w:color="auto" w:fill="FFFFFF"/>
      <w:spacing w:line="240" w:lineRule="atLeast"/>
    </w:pPr>
    <w:rPr>
      <w:rFonts w:ascii="Tahoma" w:hAnsi="Tahoma" w:cs="Tahoma"/>
      <w:color w:val="auto"/>
    </w:rPr>
  </w:style>
  <w:style w:type="paragraph" w:customStyle="1" w:styleId="130">
    <w:name w:val="Основной текст (13)"/>
    <w:basedOn w:val="a"/>
    <w:link w:val="13"/>
    <w:uiPriority w:val="99"/>
    <w:pPr>
      <w:shd w:val="clear" w:color="auto" w:fill="FFFFFF"/>
      <w:spacing w:after="60" w:line="374" w:lineRule="exact"/>
      <w:jc w:val="both"/>
    </w:pPr>
    <w:rPr>
      <w:rFonts w:ascii="Georgia" w:hAnsi="Georgia" w:cs="Georgia"/>
      <w:color w:val="auto"/>
      <w:spacing w:val="-10"/>
      <w:sz w:val="20"/>
      <w:szCs w:val="20"/>
    </w:rPr>
  </w:style>
  <w:style w:type="paragraph" w:customStyle="1" w:styleId="621">
    <w:name w:val="Заголовок №6 (2)"/>
    <w:basedOn w:val="a"/>
    <w:link w:val="620"/>
    <w:uiPriority w:val="99"/>
    <w:pPr>
      <w:shd w:val="clear" w:color="auto" w:fill="FFFFFF"/>
      <w:spacing w:after="60" w:line="317" w:lineRule="exact"/>
      <w:jc w:val="both"/>
      <w:outlineLvl w:val="5"/>
    </w:pPr>
    <w:rPr>
      <w:rFonts w:ascii="Georgia" w:hAnsi="Georgia" w:cs="Georgia"/>
      <w:color w:val="auto"/>
      <w:spacing w:val="-10"/>
      <w:sz w:val="20"/>
      <w:szCs w:val="20"/>
    </w:rPr>
  </w:style>
  <w:style w:type="paragraph" w:customStyle="1" w:styleId="630">
    <w:name w:val="Заголовок №6 (3)"/>
    <w:basedOn w:val="a"/>
    <w:link w:val="63"/>
    <w:uiPriority w:val="99"/>
    <w:pPr>
      <w:shd w:val="clear" w:color="auto" w:fill="FFFFFF"/>
      <w:spacing w:before="180" w:line="240" w:lineRule="atLeast"/>
      <w:jc w:val="both"/>
      <w:outlineLvl w:val="5"/>
    </w:pPr>
    <w:rPr>
      <w:rFonts w:ascii="Georgia" w:hAnsi="Georgia" w:cs="Georgia"/>
      <w:color w:val="auto"/>
      <w:spacing w:val="-10"/>
      <w:sz w:val="20"/>
      <w:szCs w:val="20"/>
    </w:rPr>
  </w:style>
  <w:style w:type="paragraph" w:customStyle="1" w:styleId="640">
    <w:name w:val="Заголовок №6 (4)"/>
    <w:basedOn w:val="a"/>
    <w:link w:val="64"/>
    <w:uiPriority w:val="99"/>
    <w:pPr>
      <w:shd w:val="clear" w:color="auto" w:fill="FFFFFF"/>
      <w:spacing w:after="60" w:line="312" w:lineRule="exact"/>
      <w:jc w:val="both"/>
      <w:outlineLvl w:val="5"/>
    </w:pPr>
    <w:rPr>
      <w:rFonts w:ascii="Georgia" w:hAnsi="Georgia" w:cs="Georgia"/>
      <w:color w:val="auto"/>
      <w:sz w:val="20"/>
      <w:szCs w:val="20"/>
    </w:rPr>
  </w:style>
  <w:style w:type="paragraph" w:customStyle="1" w:styleId="15">
    <w:name w:val="Основной текст (15)"/>
    <w:basedOn w:val="a"/>
    <w:link w:val="15Exact"/>
    <w:uiPriority w:val="99"/>
    <w:pPr>
      <w:shd w:val="clear" w:color="auto" w:fill="FFFFFF"/>
      <w:spacing w:line="120" w:lineRule="exact"/>
    </w:pPr>
    <w:rPr>
      <w:rFonts w:ascii="Georgia" w:hAnsi="Georgia" w:cs="Georgia"/>
      <w:b/>
      <w:bCs/>
      <w:color w:val="auto"/>
      <w:sz w:val="20"/>
      <w:szCs w:val="20"/>
    </w:rPr>
  </w:style>
  <w:style w:type="paragraph" w:customStyle="1" w:styleId="16">
    <w:name w:val="Основной текст (16)"/>
    <w:basedOn w:val="a"/>
    <w:link w:val="16Exact"/>
    <w:uiPriority w:val="99"/>
    <w:pPr>
      <w:shd w:val="clear" w:color="auto" w:fill="FFFFFF"/>
      <w:spacing w:line="120" w:lineRule="exact"/>
    </w:pPr>
    <w:rPr>
      <w:rFonts w:ascii="Times New Roman" w:hAnsi="Times New Roman" w:cs="Times New Roman"/>
      <w:color w:val="auto"/>
      <w:sz w:val="13"/>
      <w:szCs w:val="13"/>
    </w:rPr>
  </w:style>
  <w:style w:type="paragraph" w:customStyle="1" w:styleId="17">
    <w:name w:val="Основной текст (17)"/>
    <w:basedOn w:val="a"/>
    <w:link w:val="17Exact"/>
    <w:uiPriority w:val="99"/>
    <w:pPr>
      <w:shd w:val="clear" w:color="auto" w:fill="FFFFFF"/>
      <w:spacing w:after="60" w:line="240" w:lineRule="atLeast"/>
    </w:pPr>
    <w:rPr>
      <w:rFonts w:ascii="Georgia" w:hAnsi="Georgia" w:cs="Georgia"/>
      <w:color w:val="auto"/>
      <w:spacing w:val="90"/>
      <w:sz w:val="20"/>
      <w:szCs w:val="20"/>
      <w:lang w:val="en-US" w:eastAsia="en-US"/>
    </w:rPr>
  </w:style>
  <w:style w:type="paragraph" w:customStyle="1" w:styleId="18">
    <w:name w:val="Основной текст (18)"/>
    <w:basedOn w:val="a"/>
    <w:link w:val="18Exact"/>
    <w:uiPriority w:val="99"/>
    <w:pPr>
      <w:shd w:val="clear" w:color="auto" w:fill="FFFFFF"/>
      <w:spacing w:line="115" w:lineRule="exact"/>
    </w:pPr>
    <w:rPr>
      <w:rFonts w:ascii="Times New Roman" w:hAnsi="Times New Roman" w:cs="Times New Roman"/>
      <w:color w:val="auto"/>
      <w:spacing w:val="30"/>
      <w:sz w:val="20"/>
      <w:szCs w:val="20"/>
    </w:rPr>
  </w:style>
  <w:style w:type="paragraph" w:customStyle="1" w:styleId="51">
    <w:name w:val="Заголовок №5"/>
    <w:basedOn w:val="a"/>
    <w:link w:val="5Exact0"/>
    <w:uiPriority w:val="99"/>
    <w:pPr>
      <w:shd w:val="clear" w:color="auto" w:fill="FFFFFF"/>
      <w:spacing w:line="240" w:lineRule="atLeast"/>
      <w:outlineLvl w:val="4"/>
    </w:pPr>
    <w:rPr>
      <w:rFonts w:ascii="Times New Roman" w:hAnsi="Times New Roman" w:cs="Times New Roman"/>
      <w:b/>
      <w:bCs/>
      <w:color w:val="auto"/>
      <w:spacing w:val="80"/>
      <w:sz w:val="36"/>
      <w:szCs w:val="36"/>
    </w:rPr>
  </w:style>
  <w:style w:type="paragraph" w:customStyle="1" w:styleId="a6">
    <w:name w:val="Оглавление"/>
    <w:basedOn w:val="a"/>
    <w:link w:val="Exact"/>
    <w:uiPriority w:val="99"/>
    <w:pPr>
      <w:shd w:val="clear" w:color="auto" w:fill="FFFFFF"/>
      <w:spacing w:line="125" w:lineRule="exact"/>
      <w:jc w:val="both"/>
    </w:pPr>
    <w:rPr>
      <w:rFonts w:ascii="Times New Roman" w:hAnsi="Times New Roman" w:cs="Times New Roman"/>
      <w:b/>
      <w:bCs/>
      <w:color w:val="auto"/>
      <w:sz w:val="18"/>
      <w:szCs w:val="18"/>
    </w:rPr>
  </w:style>
  <w:style w:type="paragraph" w:customStyle="1" w:styleId="24">
    <w:name w:val="Оглавление (2)"/>
    <w:basedOn w:val="a"/>
    <w:link w:val="2Exact0"/>
    <w:uiPriority w:val="99"/>
    <w:pPr>
      <w:shd w:val="clear" w:color="auto" w:fill="FFFFFF"/>
      <w:spacing w:before="180" w:line="240" w:lineRule="atLeast"/>
      <w:jc w:val="both"/>
    </w:pPr>
    <w:rPr>
      <w:rFonts w:ascii="Georgia" w:hAnsi="Georgia" w:cs="Georgia"/>
      <w:color w:val="auto"/>
      <w:spacing w:val="90"/>
      <w:sz w:val="20"/>
      <w:szCs w:val="20"/>
    </w:rPr>
  </w:style>
  <w:style w:type="paragraph" w:customStyle="1" w:styleId="31">
    <w:name w:val="Оглавление (3)"/>
    <w:basedOn w:val="a"/>
    <w:link w:val="3Exact"/>
    <w:uiPriority w:val="99"/>
    <w:pPr>
      <w:shd w:val="clear" w:color="auto" w:fill="FFFFFF"/>
      <w:spacing w:line="240" w:lineRule="atLeast"/>
      <w:jc w:val="both"/>
    </w:pPr>
    <w:rPr>
      <w:rFonts w:ascii="Georgia" w:hAnsi="Georgia" w:cs="Georgia"/>
      <w:b/>
      <w:bCs/>
      <w:color w:val="auto"/>
      <w:sz w:val="18"/>
      <w:szCs w:val="18"/>
    </w:rPr>
  </w:style>
  <w:style w:type="paragraph" w:customStyle="1" w:styleId="19">
    <w:name w:val="Основной текст (19)"/>
    <w:basedOn w:val="a"/>
    <w:link w:val="19Exact"/>
    <w:uiPriority w:val="99"/>
    <w:pPr>
      <w:shd w:val="clear" w:color="auto" w:fill="FFFFFF"/>
      <w:spacing w:before="120" w:line="125" w:lineRule="exact"/>
    </w:pPr>
    <w:rPr>
      <w:rFonts w:ascii="Times New Roman" w:hAnsi="Times New Roman" w:cs="Times New Roman"/>
      <w:b/>
      <w:bCs/>
      <w:color w:val="auto"/>
      <w:sz w:val="17"/>
      <w:szCs w:val="17"/>
    </w:rPr>
  </w:style>
  <w:style w:type="paragraph" w:customStyle="1" w:styleId="200">
    <w:name w:val="Основной текст (20)"/>
    <w:basedOn w:val="a"/>
    <w:link w:val="20Exact"/>
    <w:uiPriority w:val="99"/>
    <w:pPr>
      <w:shd w:val="clear" w:color="auto" w:fill="FFFFFF"/>
      <w:spacing w:line="125" w:lineRule="exact"/>
    </w:pPr>
    <w:rPr>
      <w:rFonts w:ascii="Times New Roman" w:hAnsi="Times New Roman" w:cs="Times New Roman"/>
      <w:b/>
      <w:bCs/>
      <w:i/>
      <w:iCs/>
      <w:color w:val="auto"/>
      <w:sz w:val="21"/>
      <w:szCs w:val="21"/>
    </w:rPr>
  </w:style>
  <w:style w:type="paragraph" w:customStyle="1" w:styleId="52">
    <w:name w:val="Заголовок №5 (2)"/>
    <w:basedOn w:val="a"/>
    <w:link w:val="52Exact"/>
    <w:uiPriority w:val="99"/>
    <w:pPr>
      <w:shd w:val="clear" w:color="auto" w:fill="FFFFFF"/>
      <w:spacing w:before="60" w:line="240" w:lineRule="atLeast"/>
      <w:jc w:val="both"/>
      <w:outlineLvl w:val="4"/>
    </w:pPr>
    <w:rPr>
      <w:rFonts w:ascii="Georgia" w:hAnsi="Georgia" w:cs="Georgia"/>
      <w:color w:val="auto"/>
      <w:spacing w:val="90"/>
      <w:sz w:val="20"/>
      <w:szCs w:val="20"/>
    </w:rPr>
  </w:style>
  <w:style w:type="paragraph" w:customStyle="1" w:styleId="53">
    <w:name w:val="Заголовок №5 (3)"/>
    <w:basedOn w:val="a"/>
    <w:link w:val="53Exact"/>
    <w:uiPriority w:val="99"/>
    <w:pPr>
      <w:shd w:val="clear" w:color="auto" w:fill="FFFFFF"/>
      <w:spacing w:line="240" w:lineRule="atLeast"/>
      <w:jc w:val="right"/>
      <w:outlineLvl w:val="4"/>
    </w:pPr>
    <w:rPr>
      <w:rFonts w:ascii="Georgia" w:hAnsi="Georgia" w:cs="Georgia"/>
      <w:color w:val="auto"/>
      <w:sz w:val="20"/>
      <w:szCs w:val="20"/>
      <w:lang w:val="en-US" w:eastAsia="en-US"/>
    </w:rPr>
  </w:style>
  <w:style w:type="paragraph" w:customStyle="1" w:styleId="54">
    <w:name w:val="Заголовок №5 (4)"/>
    <w:basedOn w:val="a"/>
    <w:link w:val="54Exact"/>
    <w:uiPriority w:val="99"/>
    <w:pPr>
      <w:shd w:val="clear" w:color="auto" w:fill="FFFFFF"/>
      <w:spacing w:line="240" w:lineRule="atLeast"/>
      <w:outlineLvl w:val="4"/>
    </w:pPr>
    <w:rPr>
      <w:rFonts w:ascii="Consolas" w:hAnsi="Consolas" w:cs="Consolas"/>
      <w:color w:val="auto"/>
      <w:w w:val="60"/>
      <w:sz w:val="42"/>
      <w:szCs w:val="42"/>
      <w:lang w:val="en-US" w:eastAsia="en-US"/>
    </w:rPr>
  </w:style>
  <w:style w:type="paragraph" w:customStyle="1" w:styleId="211">
    <w:name w:val="Основной текст (21)"/>
    <w:basedOn w:val="a"/>
    <w:link w:val="21Exact"/>
    <w:uiPriority w:val="99"/>
    <w:pPr>
      <w:shd w:val="clear" w:color="auto" w:fill="FFFFFF"/>
      <w:spacing w:before="60" w:line="240" w:lineRule="atLeast"/>
    </w:pPr>
    <w:rPr>
      <w:rFonts w:ascii="Consolas" w:hAnsi="Consolas" w:cs="Consolas"/>
      <w:color w:val="auto"/>
      <w:spacing w:val="-20"/>
      <w:sz w:val="14"/>
      <w:szCs w:val="14"/>
    </w:rPr>
  </w:style>
  <w:style w:type="paragraph" w:customStyle="1" w:styleId="65">
    <w:name w:val="Заголовок №6 (5)"/>
    <w:basedOn w:val="a"/>
    <w:link w:val="65Exact"/>
    <w:uiPriority w:val="99"/>
    <w:pPr>
      <w:shd w:val="clear" w:color="auto" w:fill="FFFFFF"/>
      <w:spacing w:line="221" w:lineRule="exact"/>
      <w:ind w:hanging="320"/>
      <w:outlineLvl w:val="5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55">
    <w:name w:val="Заголовок №5 (5)"/>
    <w:basedOn w:val="a"/>
    <w:link w:val="55Exact"/>
    <w:uiPriority w:val="99"/>
    <w:pPr>
      <w:shd w:val="clear" w:color="auto" w:fill="FFFFFF"/>
      <w:spacing w:line="187" w:lineRule="exact"/>
      <w:outlineLvl w:val="4"/>
    </w:pPr>
    <w:rPr>
      <w:rFonts w:ascii="Times New Roman" w:hAnsi="Times New Roman" w:cs="Times New Roman"/>
      <w:color w:val="auto"/>
      <w:sz w:val="28"/>
      <w:szCs w:val="28"/>
      <w:lang w:val="en-US" w:eastAsia="en-US"/>
    </w:rPr>
  </w:style>
  <w:style w:type="paragraph" w:customStyle="1" w:styleId="221">
    <w:name w:val="Основной текст (22)"/>
    <w:basedOn w:val="a"/>
    <w:link w:val="22Exact"/>
    <w:uiPriority w:val="99"/>
    <w:pPr>
      <w:shd w:val="clear" w:color="auto" w:fill="FFFFFF"/>
      <w:spacing w:line="240" w:lineRule="atLeast"/>
    </w:pPr>
    <w:rPr>
      <w:rFonts w:ascii="Consolas" w:hAnsi="Consolas" w:cs="Consolas"/>
      <w:color w:val="auto"/>
      <w:spacing w:val="130"/>
      <w:sz w:val="20"/>
      <w:szCs w:val="20"/>
    </w:rPr>
  </w:style>
  <w:style w:type="paragraph" w:customStyle="1" w:styleId="230">
    <w:name w:val="Основной текст (23)"/>
    <w:basedOn w:val="a"/>
    <w:link w:val="23Exact"/>
    <w:uiPriority w:val="99"/>
    <w:pPr>
      <w:shd w:val="clear" w:color="auto" w:fill="FFFFFF"/>
      <w:spacing w:line="110" w:lineRule="exact"/>
    </w:pPr>
    <w:rPr>
      <w:rFonts w:ascii="Segoe UI" w:hAnsi="Segoe UI" w:cs="Segoe UI"/>
      <w:b/>
      <w:bCs/>
      <w:color w:val="auto"/>
      <w:spacing w:val="-10"/>
      <w:sz w:val="19"/>
      <w:szCs w:val="19"/>
    </w:rPr>
  </w:style>
  <w:style w:type="paragraph" w:customStyle="1" w:styleId="25">
    <w:name w:val="Подпись к таблице (2)"/>
    <w:basedOn w:val="a"/>
    <w:link w:val="2Exact2"/>
    <w:uiPriority w:val="99"/>
    <w:pPr>
      <w:shd w:val="clear" w:color="auto" w:fill="FFFFFF"/>
      <w:spacing w:line="134" w:lineRule="exact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32">
    <w:name w:val="Подпись к таблице (3)"/>
    <w:basedOn w:val="a"/>
    <w:link w:val="3Exact0"/>
    <w:uiPriority w:val="99"/>
    <w:pPr>
      <w:shd w:val="clear" w:color="auto" w:fill="FFFFFF"/>
      <w:spacing w:line="134" w:lineRule="exact"/>
    </w:pPr>
    <w:rPr>
      <w:rFonts w:ascii="Courier New" w:hAnsi="Courier New" w:cs="Courier New"/>
      <w:b/>
      <w:bCs/>
      <w:color w:val="auto"/>
      <w:spacing w:val="40"/>
      <w:sz w:val="19"/>
      <w:szCs w:val="19"/>
      <w:lang w:val="en-US" w:eastAsia="en-US"/>
    </w:rPr>
  </w:style>
  <w:style w:type="paragraph" w:customStyle="1" w:styleId="41">
    <w:name w:val="Подпись к таблице (4)"/>
    <w:basedOn w:val="a"/>
    <w:link w:val="4Exact0"/>
    <w:uiPriority w:val="99"/>
    <w:pPr>
      <w:shd w:val="clear" w:color="auto" w:fill="FFFFFF"/>
      <w:spacing w:line="134" w:lineRule="exact"/>
    </w:pPr>
    <w:rPr>
      <w:rFonts w:ascii="Georgia" w:hAnsi="Georgia" w:cs="Georgia"/>
      <w:b/>
      <w:bCs/>
      <w:color w:val="auto"/>
      <w:sz w:val="18"/>
      <w:szCs w:val="18"/>
      <w:lang w:val="en-US" w:eastAsia="en-US"/>
    </w:rPr>
  </w:style>
  <w:style w:type="paragraph" w:customStyle="1" w:styleId="56">
    <w:name w:val="Подпись к таблице (5)"/>
    <w:basedOn w:val="a"/>
    <w:link w:val="5Exact1"/>
    <w:uiPriority w:val="99"/>
    <w:pPr>
      <w:shd w:val="clear" w:color="auto" w:fill="FFFFFF"/>
      <w:spacing w:line="134" w:lineRule="exact"/>
    </w:pPr>
    <w:rPr>
      <w:rFonts w:ascii="Times New Roman" w:hAnsi="Times New Roman" w:cs="Times New Roman"/>
      <w:color w:val="auto"/>
      <w:sz w:val="13"/>
      <w:szCs w:val="13"/>
      <w:lang w:val="en-US" w:eastAsia="en-US"/>
    </w:rPr>
  </w:style>
  <w:style w:type="paragraph" w:customStyle="1" w:styleId="240">
    <w:name w:val="Основной текст (24)"/>
    <w:basedOn w:val="a"/>
    <w:link w:val="24Exact"/>
    <w:uiPriority w:val="99"/>
    <w:pPr>
      <w:shd w:val="clear" w:color="auto" w:fill="FFFFFF"/>
      <w:spacing w:after="120" w:line="110" w:lineRule="exact"/>
      <w:jc w:val="both"/>
    </w:pPr>
    <w:rPr>
      <w:rFonts w:ascii="Georgia" w:hAnsi="Georgia" w:cs="Georgia"/>
      <w:b/>
      <w:bCs/>
      <w:color w:val="auto"/>
      <w:sz w:val="16"/>
      <w:szCs w:val="16"/>
      <w:lang w:val="en-US" w:eastAsia="en-US"/>
    </w:rPr>
  </w:style>
  <w:style w:type="paragraph" w:customStyle="1" w:styleId="250">
    <w:name w:val="Основной текст (25)"/>
    <w:basedOn w:val="a"/>
    <w:link w:val="25Exact"/>
    <w:uiPriority w:val="99"/>
    <w:pPr>
      <w:shd w:val="clear" w:color="auto" w:fill="FFFFFF"/>
      <w:spacing w:line="240" w:lineRule="atLeast"/>
    </w:pPr>
    <w:rPr>
      <w:rFonts w:ascii="Courier New" w:hAnsi="Courier New" w:cs="Courier New"/>
      <w:b/>
      <w:bCs/>
      <w:color w:val="auto"/>
      <w:spacing w:val="40"/>
      <w:sz w:val="19"/>
      <w:szCs w:val="19"/>
      <w:lang w:val="en-US" w:eastAsia="en-US"/>
    </w:rPr>
  </w:style>
  <w:style w:type="paragraph" w:customStyle="1" w:styleId="26">
    <w:name w:val="Основной текст (26)"/>
    <w:basedOn w:val="a"/>
    <w:link w:val="26Exact"/>
    <w:uiPriority w:val="99"/>
    <w:pPr>
      <w:shd w:val="clear" w:color="auto" w:fill="FFFFFF"/>
      <w:spacing w:line="130" w:lineRule="exact"/>
      <w:ind w:hanging="320"/>
    </w:pPr>
    <w:rPr>
      <w:rFonts w:ascii="Segoe UI" w:hAnsi="Segoe UI" w:cs="Segoe UI"/>
      <w:b/>
      <w:bCs/>
      <w:color w:val="auto"/>
      <w:sz w:val="20"/>
      <w:szCs w:val="20"/>
    </w:rPr>
  </w:style>
  <w:style w:type="paragraph" w:customStyle="1" w:styleId="42">
    <w:name w:val="Заголовок №4"/>
    <w:basedOn w:val="a"/>
    <w:link w:val="4Exact2"/>
    <w:uiPriority w:val="99"/>
    <w:pPr>
      <w:shd w:val="clear" w:color="auto" w:fill="FFFFFF"/>
      <w:spacing w:before="60" w:line="240" w:lineRule="atLeast"/>
      <w:outlineLvl w:val="3"/>
    </w:pPr>
    <w:rPr>
      <w:rFonts w:ascii="Times New Roman" w:hAnsi="Times New Roman" w:cs="Times New Roman"/>
      <w:b/>
      <w:bCs/>
      <w:color w:val="auto"/>
      <w:spacing w:val="80"/>
      <w:sz w:val="36"/>
      <w:szCs w:val="36"/>
    </w:rPr>
  </w:style>
  <w:style w:type="paragraph" w:customStyle="1" w:styleId="27">
    <w:name w:val="Основной текст (27)"/>
    <w:basedOn w:val="a"/>
    <w:link w:val="27Exact"/>
    <w:uiPriority w:val="99"/>
    <w:pPr>
      <w:shd w:val="clear" w:color="auto" w:fill="FFFFFF"/>
      <w:spacing w:line="125" w:lineRule="exact"/>
    </w:pPr>
    <w:rPr>
      <w:rFonts w:ascii="Consolas" w:hAnsi="Consolas" w:cs="Consolas"/>
      <w:b/>
      <w:bCs/>
      <w:i/>
      <w:iCs/>
      <w:color w:val="auto"/>
    </w:rPr>
  </w:style>
  <w:style w:type="paragraph" w:customStyle="1" w:styleId="28">
    <w:name w:val="Основной текст (28)"/>
    <w:basedOn w:val="a"/>
    <w:link w:val="28Exact"/>
    <w:uiPriority w:val="99"/>
    <w:pPr>
      <w:shd w:val="clear" w:color="auto" w:fill="FFFFFF"/>
      <w:spacing w:line="120" w:lineRule="exact"/>
    </w:pPr>
    <w:rPr>
      <w:rFonts w:ascii="Times New Roman" w:hAnsi="Times New Roman" w:cs="Times New Roman"/>
      <w:i/>
      <w:iCs/>
      <w:color w:val="auto"/>
      <w:spacing w:val="-10"/>
      <w:sz w:val="13"/>
      <w:szCs w:val="13"/>
    </w:rPr>
  </w:style>
  <w:style w:type="paragraph" w:customStyle="1" w:styleId="29">
    <w:name w:val="Основной текст (29)"/>
    <w:basedOn w:val="a"/>
    <w:link w:val="29Exact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sz w:val="20"/>
      <w:szCs w:val="20"/>
    </w:rPr>
  </w:style>
  <w:style w:type="paragraph" w:customStyle="1" w:styleId="300">
    <w:name w:val="Основной текст (30)"/>
    <w:basedOn w:val="a"/>
    <w:link w:val="30Exact"/>
    <w:uiPriority w:val="99"/>
    <w:pPr>
      <w:shd w:val="clear" w:color="auto" w:fill="FFFFFF"/>
      <w:spacing w:line="120" w:lineRule="exact"/>
    </w:pPr>
    <w:rPr>
      <w:rFonts w:ascii="Consolas" w:hAnsi="Consolas" w:cs="Consolas"/>
      <w:color w:val="auto"/>
      <w:w w:val="200"/>
      <w:sz w:val="14"/>
      <w:szCs w:val="14"/>
    </w:rPr>
  </w:style>
  <w:style w:type="paragraph" w:customStyle="1" w:styleId="310">
    <w:name w:val="Основной текст (31)"/>
    <w:basedOn w:val="a"/>
    <w:link w:val="31Exact"/>
    <w:uiPriority w:val="99"/>
    <w:pPr>
      <w:shd w:val="clear" w:color="auto" w:fill="FFFFFF"/>
      <w:spacing w:line="240" w:lineRule="atLeast"/>
    </w:pPr>
    <w:rPr>
      <w:rFonts w:ascii="Bookman Old Style" w:hAnsi="Bookman Old Style" w:cs="Bookman Old Style"/>
      <w:b/>
      <w:bCs/>
      <w:color w:val="auto"/>
      <w:spacing w:val="-10"/>
      <w:sz w:val="15"/>
      <w:szCs w:val="15"/>
      <w:lang w:val="en-US" w:eastAsia="en-US"/>
    </w:rPr>
  </w:style>
  <w:style w:type="paragraph" w:customStyle="1" w:styleId="660">
    <w:name w:val="Заголовок №6 (6)"/>
    <w:basedOn w:val="a"/>
    <w:link w:val="66Exact"/>
    <w:uiPriority w:val="99"/>
    <w:pPr>
      <w:shd w:val="clear" w:color="auto" w:fill="FFFFFF"/>
      <w:spacing w:before="300" w:line="158" w:lineRule="exact"/>
      <w:jc w:val="right"/>
      <w:outlineLvl w:val="5"/>
    </w:pPr>
    <w:rPr>
      <w:rFonts w:ascii="Georgia" w:hAnsi="Georgia" w:cs="Georgia"/>
      <w:color w:val="auto"/>
      <w:spacing w:val="90"/>
      <w:sz w:val="20"/>
      <w:szCs w:val="20"/>
      <w:lang w:val="en-US" w:eastAsia="en-US"/>
    </w:rPr>
  </w:style>
  <w:style w:type="paragraph" w:customStyle="1" w:styleId="320">
    <w:name w:val="Основной текст (32)"/>
    <w:basedOn w:val="a"/>
    <w:link w:val="32Exact"/>
    <w:uiPriority w:val="99"/>
    <w:pPr>
      <w:shd w:val="clear" w:color="auto" w:fill="FFFFFF"/>
      <w:spacing w:line="158" w:lineRule="exact"/>
    </w:pPr>
    <w:rPr>
      <w:rFonts w:ascii="Times New Roman" w:hAnsi="Times New Roman" w:cs="Times New Roman"/>
      <w:b/>
      <w:bCs/>
      <w:color w:val="auto"/>
      <w:spacing w:val="80"/>
      <w:sz w:val="36"/>
      <w:szCs w:val="36"/>
      <w:lang w:val="en-US" w:eastAsia="en-US"/>
    </w:rPr>
  </w:style>
  <w:style w:type="paragraph" w:customStyle="1" w:styleId="33">
    <w:name w:val="Основной текст (33)"/>
    <w:basedOn w:val="a"/>
    <w:link w:val="33Exact"/>
    <w:uiPriority w:val="99"/>
    <w:pPr>
      <w:shd w:val="clear" w:color="auto" w:fill="FFFFFF"/>
      <w:spacing w:line="110" w:lineRule="exact"/>
    </w:pPr>
    <w:rPr>
      <w:rFonts w:ascii="Consolas" w:hAnsi="Consolas" w:cs="Consolas"/>
      <w:color w:val="auto"/>
      <w:w w:val="200"/>
      <w:sz w:val="14"/>
      <w:szCs w:val="14"/>
    </w:rPr>
  </w:style>
  <w:style w:type="paragraph" w:customStyle="1" w:styleId="43">
    <w:name w:val="Оглавление (4)"/>
    <w:basedOn w:val="a"/>
    <w:link w:val="4Exact3"/>
    <w:uiPriority w:val="99"/>
    <w:pPr>
      <w:shd w:val="clear" w:color="auto" w:fill="FFFFFF"/>
      <w:spacing w:line="130" w:lineRule="exact"/>
      <w:jc w:val="both"/>
    </w:pPr>
    <w:rPr>
      <w:rFonts w:ascii="Georgia" w:hAnsi="Georgia" w:cs="Georgia"/>
      <w:b/>
      <w:bCs/>
      <w:color w:val="auto"/>
      <w:sz w:val="16"/>
      <w:szCs w:val="16"/>
      <w:lang w:val="en-US" w:eastAsia="en-US"/>
    </w:rPr>
  </w:style>
  <w:style w:type="paragraph" w:customStyle="1" w:styleId="34">
    <w:name w:val="Основной текст (34)"/>
    <w:basedOn w:val="a"/>
    <w:link w:val="34Exact"/>
    <w:uiPriority w:val="99"/>
    <w:pPr>
      <w:shd w:val="clear" w:color="auto" w:fill="FFFFFF"/>
      <w:spacing w:line="110" w:lineRule="exact"/>
    </w:pPr>
    <w:rPr>
      <w:rFonts w:ascii="Consolas" w:hAnsi="Consolas" w:cs="Consolas"/>
      <w:color w:val="auto"/>
      <w:w w:val="200"/>
      <w:sz w:val="14"/>
      <w:szCs w:val="14"/>
    </w:rPr>
  </w:style>
  <w:style w:type="paragraph" w:customStyle="1" w:styleId="560">
    <w:name w:val="Заголовок №5 (6)"/>
    <w:basedOn w:val="a"/>
    <w:link w:val="56Exact"/>
    <w:uiPriority w:val="99"/>
    <w:pPr>
      <w:shd w:val="clear" w:color="auto" w:fill="FFFFFF"/>
      <w:spacing w:line="240" w:lineRule="atLeast"/>
      <w:outlineLvl w:val="4"/>
    </w:pPr>
    <w:rPr>
      <w:rFonts w:ascii="Consolas" w:hAnsi="Consolas" w:cs="Consolas"/>
      <w:color w:val="auto"/>
      <w:sz w:val="42"/>
      <w:szCs w:val="42"/>
    </w:rPr>
  </w:style>
  <w:style w:type="paragraph" w:customStyle="1" w:styleId="2a">
    <w:name w:val="Заголовок №2"/>
    <w:basedOn w:val="a"/>
    <w:link w:val="2Exact3"/>
    <w:uiPriority w:val="99"/>
    <w:pPr>
      <w:shd w:val="clear" w:color="auto" w:fill="FFFFFF"/>
      <w:spacing w:before="180" w:line="240" w:lineRule="atLeast"/>
      <w:jc w:val="right"/>
      <w:outlineLvl w:val="1"/>
    </w:pPr>
    <w:rPr>
      <w:rFonts w:ascii="Georgia" w:hAnsi="Georgia" w:cs="Georgia"/>
      <w:color w:val="auto"/>
      <w:spacing w:val="90"/>
      <w:sz w:val="20"/>
      <w:szCs w:val="20"/>
      <w:lang w:val="en-US" w:eastAsia="en-US"/>
    </w:rPr>
  </w:style>
  <w:style w:type="paragraph" w:customStyle="1" w:styleId="35">
    <w:name w:val="Основной текст (35)"/>
    <w:basedOn w:val="a"/>
    <w:link w:val="35Exact"/>
    <w:uiPriority w:val="99"/>
    <w:pPr>
      <w:shd w:val="clear" w:color="auto" w:fill="FFFFFF"/>
      <w:spacing w:line="115" w:lineRule="exact"/>
    </w:pPr>
    <w:rPr>
      <w:rFonts w:ascii="Consolas" w:hAnsi="Consolas" w:cs="Consolas"/>
      <w:color w:val="auto"/>
      <w:w w:val="200"/>
      <w:sz w:val="14"/>
      <w:szCs w:val="14"/>
    </w:rPr>
  </w:style>
  <w:style w:type="paragraph" w:customStyle="1" w:styleId="36">
    <w:name w:val="Заголовок №3"/>
    <w:basedOn w:val="a"/>
    <w:link w:val="3Exact1"/>
    <w:uiPriority w:val="99"/>
    <w:pPr>
      <w:shd w:val="clear" w:color="auto" w:fill="FFFFFF"/>
      <w:spacing w:line="240" w:lineRule="atLeast"/>
      <w:jc w:val="both"/>
      <w:outlineLvl w:val="2"/>
    </w:pPr>
    <w:rPr>
      <w:rFonts w:ascii="Georgia" w:hAnsi="Georgia" w:cs="Georgia"/>
      <w:color w:val="auto"/>
      <w:spacing w:val="90"/>
      <w:sz w:val="20"/>
      <w:szCs w:val="20"/>
      <w:lang w:val="en-US" w:eastAsia="en-US"/>
    </w:rPr>
  </w:style>
  <w:style w:type="paragraph" w:customStyle="1" w:styleId="360">
    <w:name w:val="Основной текст (36)"/>
    <w:basedOn w:val="a"/>
    <w:link w:val="36Exact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i/>
      <w:iCs/>
      <w:color w:val="auto"/>
      <w:sz w:val="52"/>
      <w:szCs w:val="52"/>
      <w:lang w:val="en-US" w:eastAsia="en-US"/>
    </w:rPr>
  </w:style>
  <w:style w:type="paragraph" w:customStyle="1" w:styleId="67">
    <w:name w:val="Заголовок №6 (7)"/>
    <w:basedOn w:val="a"/>
    <w:link w:val="67Exact"/>
    <w:uiPriority w:val="99"/>
    <w:pPr>
      <w:shd w:val="clear" w:color="auto" w:fill="FFFFFF"/>
      <w:spacing w:before="180" w:line="240" w:lineRule="atLeast"/>
      <w:jc w:val="both"/>
      <w:outlineLvl w:val="5"/>
    </w:pPr>
    <w:rPr>
      <w:rFonts w:ascii="Times New Roman" w:hAnsi="Times New Roman" w:cs="Times New Roman"/>
      <w:b/>
      <w:bCs/>
      <w:color w:val="auto"/>
      <w:sz w:val="18"/>
      <w:szCs w:val="18"/>
      <w:lang w:val="en-US" w:eastAsia="en-US"/>
    </w:rPr>
  </w:style>
  <w:style w:type="paragraph" w:customStyle="1" w:styleId="37">
    <w:name w:val="Основной текст (37)"/>
    <w:basedOn w:val="a"/>
    <w:link w:val="37Exact"/>
    <w:uiPriority w:val="99"/>
    <w:pPr>
      <w:shd w:val="clear" w:color="auto" w:fill="FFFFFF"/>
      <w:spacing w:line="110" w:lineRule="exact"/>
      <w:jc w:val="both"/>
    </w:pPr>
    <w:rPr>
      <w:rFonts w:ascii="Consolas" w:hAnsi="Consolas" w:cs="Consolas"/>
      <w:color w:val="auto"/>
      <w:w w:val="200"/>
      <w:sz w:val="14"/>
      <w:szCs w:val="14"/>
    </w:rPr>
  </w:style>
  <w:style w:type="paragraph" w:customStyle="1" w:styleId="38">
    <w:name w:val="Основной текст (38)"/>
    <w:basedOn w:val="a"/>
    <w:link w:val="38Exact"/>
    <w:uiPriority w:val="99"/>
    <w:pPr>
      <w:shd w:val="clear" w:color="auto" w:fill="FFFFFF"/>
      <w:spacing w:line="110" w:lineRule="exact"/>
      <w:ind w:hanging="320"/>
      <w:jc w:val="both"/>
    </w:pPr>
    <w:rPr>
      <w:rFonts w:ascii="Times New Roman" w:hAnsi="Times New Roman" w:cs="Times New Roman"/>
      <w:color w:val="auto"/>
      <w:spacing w:val="-10"/>
      <w:sz w:val="26"/>
      <w:szCs w:val="26"/>
    </w:rPr>
  </w:style>
  <w:style w:type="paragraph" w:customStyle="1" w:styleId="39">
    <w:name w:val="Основной текст (39)"/>
    <w:basedOn w:val="a"/>
    <w:link w:val="39Exact"/>
    <w:uiPriority w:val="99"/>
    <w:pPr>
      <w:shd w:val="clear" w:color="auto" w:fill="FFFFFF"/>
      <w:spacing w:line="240" w:lineRule="atLeast"/>
    </w:pPr>
    <w:rPr>
      <w:rFonts w:ascii="Tahoma" w:hAnsi="Tahoma" w:cs="Tahoma"/>
      <w:b/>
      <w:bCs/>
      <w:color w:val="auto"/>
      <w:sz w:val="19"/>
      <w:szCs w:val="19"/>
    </w:rPr>
  </w:style>
  <w:style w:type="paragraph" w:customStyle="1" w:styleId="1a">
    <w:name w:val="Заголовок №1"/>
    <w:basedOn w:val="a"/>
    <w:link w:val="1Exact"/>
    <w:pPr>
      <w:shd w:val="clear" w:color="auto" w:fill="FFFFFF"/>
      <w:spacing w:before="180" w:line="240" w:lineRule="atLeast"/>
      <w:outlineLvl w:val="0"/>
    </w:pPr>
    <w:rPr>
      <w:rFonts w:ascii="Times New Roman" w:hAnsi="Times New Roman" w:cs="Times New Roman"/>
      <w:b/>
      <w:bCs/>
      <w:color w:val="auto"/>
      <w:spacing w:val="80"/>
      <w:sz w:val="36"/>
      <w:szCs w:val="36"/>
    </w:rPr>
  </w:style>
  <w:style w:type="paragraph" w:customStyle="1" w:styleId="400">
    <w:name w:val="Основной текст (40)"/>
    <w:basedOn w:val="a"/>
    <w:link w:val="40Exact"/>
    <w:uiPriority w:val="99"/>
    <w:pPr>
      <w:shd w:val="clear" w:color="auto" w:fill="FFFFFF"/>
      <w:spacing w:line="115" w:lineRule="exact"/>
    </w:pPr>
    <w:rPr>
      <w:rFonts w:ascii="Times New Roman" w:hAnsi="Times New Roman" w:cs="Times New Roman"/>
      <w:i/>
      <w:iCs/>
      <w:color w:val="auto"/>
    </w:rPr>
  </w:style>
  <w:style w:type="paragraph" w:customStyle="1" w:styleId="410">
    <w:name w:val="Основной текст (41)"/>
    <w:basedOn w:val="a"/>
    <w:link w:val="41Exact"/>
    <w:uiPriority w:val="99"/>
    <w:pPr>
      <w:shd w:val="clear" w:color="auto" w:fill="FFFFFF"/>
      <w:spacing w:line="110" w:lineRule="exact"/>
      <w:jc w:val="both"/>
    </w:pPr>
    <w:rPr>
      <w:rFonts w:ascii="Times New Roman" w:hAnsi="Times New Roman" w:cs="Times New Roman"/>
      <w:b/>
      <w:bCs/>
      <w:color w:val="auto"/>
      <w:sz w:val="16"/>
      <w:szCs w:val="16"/>
    </w:rPr>
  </w:style>
  <w:style w:type="paragraph" w:customStyle="1" w:styleId="57">
    <w:name w:val="Оглавление (5)"/>
    <w:basedOn w:val="a"/>
    <w:link w:val="5Exact2"/>
    <w:uiPriority w:val="99"/>
    <w:pPr>
      <w:shd w:val="clear" w:color="auto" w:fill="FFFFFF"/>
      <w:spacing w:line="139" w:lineRule="exact"/>
      <w:jc w:val="both"/>
    </w:pPr>
    <w:rPr>
      <w:rFonts w:ascii="Segoe UI" w:hAnsi="Segoe UI" w:cs="Segoe UI"/>
      <w:b/>
      <w:bCs/>
      <w:color w:val="auto"/>
      <w:sz w:val="20"/>
      <w:szCs w:val="20"/>
    </w:rPr>
  </w:style>
  <w:style w:type="paragraph" w:customStyle="1" w:styleId="420">
    <w:name w:val="Основной текст (42)"/>
    <w:basedOn w:val="a"/>
    <w:link w:val="42Exact"/>
    <w:uiPriority w:val="99"/>
    <w:pPr>
      <w:shd w:val="clear" w:color="auto" w:fill="FFFFFF"/>
      <w:spacing w:line="115" w:lineRule="exact"/>
      <w:jc w:val="both"/>
    </w:pPr>
    <w:rPr>
      <w:rFonts w:ascii="Tahoma" w:hAnsi="Tahoma" w:cs="Tahoma"/>
      <w:b/>
      <w:bCs/>
      <w:color w:val="auto"/>
      <w:sz w:val="16"/>
      <w:szCs w:val="16"/>
    </w:rPr>
  </w:style>
  <w:style w:type="paragraph" w:customStyle="1" w:styleId="68">
    <w:name w:val="Оглавление (6)"/>
    <w:basedOn w:val="a"/>
    <w:link w:val="6Exact0"/>
    <w:uiPriority w:val="99"/>
    <w:pPr>
      <w:shd w:val="clear" w:color="auto" w:fill="FFFFFF"/>
      <w:spacing w:line="125" w:lineRule="exact"/>
      <w:jc w:val="both"/>
    </w:pPr>
    <w:rPr>
      <w:rFonts w:ascii="Times New Roman" w:hAnsi="Times New Roman" w:cs="Times New Roman"/>
      <w:b/>
      <w:bCs/>
      <w:color w:val="auto"/>
      <w:sz w:val="16"/>
      <w:szCs w:val="16"/>
      <w:lang w:val="en-US" w:eastAsia="en-US"/>
    </w:rPr>
  </w:style>
  <w:style w:type="paragraph" w:customStyle="1" w:styleId="430">
    <w:name w:val="Основной текст (43)"/>
    <w:basedOn w:val="a"/>
    <w:link w:val="43Exact"/>
    <w:uiPriority w:val="99"/>
    <w:pPr>
      <w:shd w:val="clear" w:color="auto" w:fill="FFFFFF"/>
      <w:spacing w:line="125" w:lineRule="exact"/>
      <w:jc w:val="both"/>
    </w:pPr>
    <w:rPr>
      <w:rFonts w:ascii="Times New Roman" w:hAnsi="Times New Roman" w:cs="Times New Roman"/>
      <w:b/>
      <w:bCs/>
      <w:color w:val="auto"/>
      <w:sz w:val="18"/>
      <w:szCs w:val="18"/>
    </w:rPr>
  </w:style>
  <w:style w:type="paragraph" w:customStyle="1" w:styleId="2c">
    <w:name w:val="Подпись к картинке (2)"/>
    <w:basedOn w:val="a"/>
    <w:link w:val="2Exact5"/>
    <w:uiPriority w:val="99"/>
    <w:pPr>
      <w:shd w:val="clear" w:color="auto" w:fill="FFFFFF"/>
      <w:spacing w:line="110" w:lineRule="exact"/>
    </w:pPr>
    <w:rPr>
      <w:rFonts w:ascii="Times New Roman" w:hAnsi="Times New Roman" w:cs="Times New Roman"/>
      <w:i/>
      <w:iCs/>
      <w:color w:val="auto"/>
      <w:sz w:val="28"/>
      <w:szCs w:val="28"/>
    </w:rPr>
  </w:style>
  <w:style w:type="paragraph" w:customStyle="1" w:styleId="3a">
    <w:name w:val="Подпись к картинке (3)"/>
    <w:basedOn w:val="a"/>
    <w:link w:val="3Exact2"/>
    <w:uiPriority w:val="99"/>
    <w:pPr>
      <w:shd w:val="clear" w:color="auto" w:fill="FFFFFF"/>
      <w:spacing w:line="110" w:lineRule="exact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44">
    <w:name w:val="Подпись к картинке (4)"/>
    <w:basedOn w:val="a"/>
    <w:link w:val="4Exact4"/>
    <w:uiPriority w:val="99"/>
    <w:pPr>
      <w:shd w:val="clear" w:color="auto" w:fill="FFFFFF"/>
      <w:spacing w:line="110" w:lineRule="exact"/>
    </w:pPr>
    <w:rPr>
      <w:rFonts w:ascii="Segoe UI" w:hAnsi="Segoe UI" w:cs="Segoe UI"/>
      <w:b/>
      <w:bCs/>
      <w:color w:val="auto"/>
      <w:spacing w:val="-10"/>
      <w:sz w:val="19"/>
      <w:szCs w:val="19"/>
    </w:rPr>
  </w:style>
  <w:style w:type="paragraph" w:customStyle="1" w:styleId="58">
    <w:name w:val="Подпись к картинке (5)"/>
    <w:basedOn w:val="a"/>
    <w:link w:val="5Exact3"/>
    <w:uiPriority w:val="99"/>
    <w:pPr>
      <w:shd w:val="clear" w:color="auto" w:fill="FFFFFF"/>
      <w:spacing w:line="110" w:lineRule="exact"/>
    </w:pPr>
    <w:rPr>
      <w:rFonts w:ascii="Consolas" w:hAnsi="Consolas" w:cs="Consolas"/>
      <w:color w:val="auto"/>
      <w:spacing w:val="-20"/>
      <w:sz w:val="14"/>
      <w:szCs w:val="14"/>
    </w:rPr>
  </w:style>
  <w:style w:type="paragraph" w:customStyle="1" w:styleId="440">
    <w:name w:val="Основной текст (44)"/>
    <w:basedOn w:val="a"/>
    <w:link w:val="44Exact"/>
    <w:uiPriority w:val="99"/>
    <w:pPr>
      <w:shd w:val="clear" w:color="auto" w:fill="FFFFFF"/>
      <w:spacing w:line="130" w:lineRule="exact"/>
    </w:pPr>
    <w:rPr>
      <w:rFonts w:ascii="Consolas" w:hAnsi="Consolas" w:cs="Consolas"/>
      <w:color w:val="auto"/>
      <w:sz w:val="36"/>
      <w:szCs w:val="36"/>
    </w:rPr>
  </w:style>
  <w:style w:type="paragraph" w:customStyle="1" w:styleId="45">
    <w:name w:val="Основной текст (45)"/>
    <w:basedOn w:val="a"/>
    <w:link w:val="45Exact"/>
    <w:uiPriority w:val="99"/>
    <w:pPr>
      <w:shd w:val="clear" w:color="auto" w:fill="FFFFFF"/>
      <w:spacing w:line="240" w:lineRule="atLeast"/>
    </w:pPr>
    <w:rPr>
      <w:rFonts w:ascii="Tahoma" w:hAnsi="Tahoma" w:cs="Tahoma"/>
      <w:color w:val="auto"/>
      <w:spacing w:val="-10"/>
      <w:sz w:val="12"/>
      <w:szCs w:val="12"/>
    </w:rPr>
  </w:style>
  <w:style w:type="paragraph" w:customStyle="1" w:styleId="46">
    <w:name w:val="Основной текст (46)"/>
    <w:basedOn w:val="a"/>
    <w:link w:val="46Exact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pacing w:val="20"/>
      <w:sz w:val="21"/>
      <w:szCs w:val="21"/>
    </w:rPr>
  </w:style>
  <w:style w:type="paragraph" w:customStyle="1" w:styleId="47">
    <w:name w:val="Основной текст (47)"/>
    <w:basedOn w:val="a"/>
    <w:link w:val="47Exact"/>
    <w:uiPriority w:val="99"/>
    <w:pPr>
      <w:shd w:val="clear" w:color="auto" w:fill="FFFFFF"/>
      <w:spacing w:line="240" w:lineRule="atLeast"/>
    </w:pPr>
    <w:rPr>
      <w:rFonts w:ascii="Segoe UI" w:hAnsi="Segoe UI" w:cs="Segoe UI"/>
      <w:color w:val="auto"/>
      <w:sz w:val="26"/>
      <w:szCs w:val="26"/>
    </w:rPr>
  </w:style>
  <w:style w:type="paragraph" w:customStyle="1" w:styleId="48">
    <w:name w:val="Основной текст (48)"/>
    <w:basedOn w:val="a"/>
    <w:link w:val="48Exact"/>
    <w:uiPriority w:val="99"/>
    <w:pPr>
      <w:shd w:val="clear" w:color="auto" w:fill="FFFFFF"/>
      <w:spacing w:line="120" w:lineRule="exact"/>
    </w:pPr>
    <w:rPr>
      <w:rFonts w:ascii="Courier New" w:hAnsi="Courier New" w:cs="Courier New"/>
      <w:b/>
      <w:bCs/>
      <w:color w:val="auto"/>
      <w:sz w:val="19"/>
      <w:szCs w:val="19"/>
    </w:rPr>
  </w:style>
  <w:style w:type="paragraph" w:customStyle="1" w:styleId="49">
    <w:name w:val="Основной текст (49)"/>
    <w:basedOn w:val="a"/>
    <w:link w:val="49Exact"/>
    <w:uiPriority w:val="99"/>
    <w:pPr>
      <w:shd w:val="clear" w:color="auto" w:fill="FFFFFF"/>
      <w:spacing w:line="240" w:lineRule="atLeast"/>
    </w:pPr>
    <w:rPr>
      <w:rFonts w:ascii="Tahoma" w:hAnsi="Tahoma" w:cs="Tahoma"/>
      <w:b/>
      <w:bCs/>
      <w:color w:val="auto"/>
      <w:sz w:val="19"/>
      <w:szCs w:val="19"/>
    </w:rPr>
  </w:style>
  <w:style w:type="paragraph" w:customStyle="1" w:styleId="500">
    <w:name w:val="Основной текст (50)"/>
    <w:basedOn w:val="a"/>
    <w:link w:val="50Exact"/>
    <w:uiPriority w:val="99"/>
    <w:pPr>
      <w:shd w:val="clear" w:color="auto" w:fill="FFFFFF"/>
      <w:spacing w:line="240" w:lineRule="atLeast"/>
    </w:pPr>
    <w:rPr>
      <w:rFonts w:ascii="Tahoma" w:hAnsi="Tahoma" w:cs="Tahoma"/>
      <w:b/>
      <w:bCs/>
      <w:color w:val="auto"/>
      <w:sz w:val="20"/>
      <w:szCs w:val="20"/>
    </w:rPr>
  </w:style>
  <w:style w:type="paragraph" w:customStyle="1" w:styleId="510">
    <w:name w:val="Основной текст (51)"/>
    <w:basedOn w:val="a"/>
    <w:link w:val="51Exact"/>
    <w:uiPriority w:val="99"/>
    <w:pPr>
      <w:shd w:val="clear" w:color="auto" w:fill="FFFFFF"/>
      <w:spacing w:line="240" w:lineRule="atLeast"/>
    </w:pPr>
    <w:rPr>
      <w:rFonts w:ascii="Tahoma" w:hAnsi="Tahoma" w:cs="Tahoma"/>
      <w:b/>
      <w:bCs/>
      <w:color w:val="auto"/>
      <w:sz w:val="19"/>
      <w:szCs w:val="19"/>
    </w:rPr>
  </w:style>
  <w:style w:type="paragraph" w:customStyle="1" w:styleId="680">
    <w:name w:val="Заголовок №6 (8)"/>
    <w:basedOn w:val="a"/>
    <w:link w:val="68Exact"/>
    <w:uiPriority w:val="99"/>
    <w:pPr>
      <w:shd w:val="clear" w:color="auto" w:fill="FFFFFF"/>
      <w:spacing w:line="240" w:lineRule="atLeast"/>
      <w:outlineLvl w:val="5"/>
    </w:pPr>
    <w:rPr>
      <w:rFonts w:ascii="Times New Roman" w:hAnsi="Times New Roman" w:cs="Times New Roman"/>
      <w:b/>
      <w:bCs/>
      <w:color w:val="auto"/>
      <w:spacing w:val="80"/>
      <w:sz w:val="36"/>
      <w:szCs w:val="36"/>
      <w:lang w:val="en-US" w:eastAsia="en-US"/>
    </w:rPr>
  </w:style>
  <w:style w:type="paragraph" w:customStyle="1" w:styleId="520">
    <w:name w:val="Основной текст (52)"/>
    <w:basedOn w:val="a"/>
    <w:link w:val="52Exact0"/>
    <w:uiPriority w:val="99"/>
    <w:pPr>
      <w:shd w:val="clear" w:color="auto" w:fill="FFFFFF"/>
      <w:spacing w:line="115" w:lineRule="exact"/>
      <w:jc w:val="both"/>
    </w:pPr>
    <w:rPr>
      <w:rFonts w:ascii="Tahoma" w:hAnsi="Tahoma" w:cs="Tahoma"/>
      <w:b/>
      <w:bCs/>
      <w:color w:val="auto"/>
      <w:sz w:val="20"/>
      <w:szCs w:val="20"/>
    </w:rPr>
  </w:style>
  <w:style w:type="paragraph" w:customStyle="1" w:styleId="530">
    <w:name w:val="Основной текст (53)"/>
    <w:basedOn w:val="a"/>
    <w:link w:val="53Exact0"/>
    <w:uiPriority w:val="99"/>
    <w:pPr>
      <w:shd w:val="clear" w:color="auto" w:fill="FFFFFF"/>
      <w:spacing w:line="130" w:lineRule="exact"/>
    </w:pPr>
    <w:rPr>
      <w:rFonts w:ascii="Times New Roman" w:hAnsi="Times New Roman" w:cs="Times New Roman"/>
      <w:b/>
      <w:bCs/>
      <w:i/>
      <w:iCs/>
      <w:color w:val="auto"/>
      <w:sz w:val="22"/>
      <w:szCs w:val="22"/>
    </w:rPr>
  </w:style>
  <w:style w:type="paragraph" w:customStyle="1" w:styleId="540">
    <w:name w:val="Основной текст (54)"/>
    <w:basedOn w:val="a"/>
    <w:link w:val="54Exact0"/>
    <w:uiPriority w:val="99"/>
    <w:pPr>
      <w:shd w:val="clear" w:color="auto" w:fill="FFFFFF"/>
      <w:spacing w:line="115" w:lineRule="exact"/>
      <w:jc w:val="both"/>
    </w:pPr>
    <w:rPr>
      <w:rFonts w:ascii="Segoe UI" w:hAnsi="Segoe UI" w:cs="Segoe UI"/>
      <w:color w:val="auto"/>
      <w:spacing w:val="20"/>
      <w:sz w:val="19"/>
      <w:szCs w:val="19"/>
    </w:rPr>
  </w:style>
  <w:style w:type="paragraph" w:customStyle="1" w:styleId="71">
    <w:name w:val="Оглавление (7)"/>
    <w:basedOn w:val="a"/>
    <w:link w:val="7Exact1"/>
    <w:uiPriority w:val="99"/>
    <w:pPr>
      <w:shd w:val="clear" w:color="auto" w:fill="FFFFFF"/>
      <w:spacing w:line="125" w:lineRule="exact"/>
      <w:jc w:val="both"/>
    </w:pPr>
    <w:rPr>
      <w:rFonts w:ascii="Segoe UI" w:hAnsi="Segoe UI" w:cs="Segoe UI"/>
      <w:color w:val="auto"/>
      <w:spacing w:val="20"/>
      <w:sz w:val="19"/>
      <w:szCs w:val="19"/>
    </w:rPr>
  </w:style>
  <w:style w:type="paragraph" w:styleId="5a">
    <w:name w:val="toc 5"/>
    <w:basedOn w:val="a"/>
    <w:next w:val="a"/>
    <w:link w:val="59"/>
    <w:uiPriority w:val="99"/>
    <w:pPr>
      <w:shd w:val="clear" w:color="auto" w:fill="FFFFFF"/>
      <w:spacing w:before="60" w:line="240" w:lineRule="atLeast"/>
      <w:jc w:val="both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91">
    <w:name w:val="Оглавление (9)"/>
    <w:basedOn w:val="a"/>
    <w:link w:val="9Exact2"/>
    <w:uiPriority w:val="99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color w:val="auto"/>
      <w:spacing w:val="30"/>
      <w:sz w:val="20"/>
      <w:szCs w:val="20"/>
    </w:rPr>
  </w:style>
  <w:style w:type="paragraph" w:customStyle="1" w:styleId="69">
    <w:name w:val="Заголовок №6 (9)"/>
    <w:basedOn w:val="a"/>
    <w:link w:val="69Exact"/>
    <w:uiPriority w:val="99"/>
    <w:pPr>
      <w:shd w:val="clear" w:color="auto" w:fill="FFFFFF"/>
      <w:spacing w:line="163" w:lineRule="exact"/>
      <w:jc w:val="both"/>
      <w:outlineLvl w:val="5"/>
    </w:pPr>
    <w:rPr>
      <w:rFonts w:ascii="Segoe UI" w:hAnsi="Segoe UI" w:cs="Segoe UI"/>
      <w:color w:val="auto"/>
      <w:spacing w:val="20"/>
      <w:sz w:val="19"/>
      <w:szCs w:val="19"/>
    </w:rPr>
  </w:style>
  <w:style w:type="paragraph" w:customStyle="1" w:styleId="550">
    <w:name w:val="Основной текст (55)"/>
    <w:basedOn w:val="a"/>
    <w:link w:val="55Exact0"/>
    <w:uiPriority w:val="99"/>
    <w:pPr>
      <w:shd w:val="clear" w:color="auto" w:fill="FFFFFF"/>
      <w:spacing w:line="120" w:lineRule="exact"/>
    </w:pPr>
    <w:rPr>
      <w:rFonts w:ascii="Georgia" w:hAnsi="Georgia" w:cs="Georgia"/>
      <w:color w:val="auto"/>
      <w:sz w:val="20"/>
      <w:szCs w:val="20"/>
      <w:lang w:val="en-US" w:eastAsia="en-US"/>
    </w:rPr>
  </w:style>
  <w:style w:type="paragraph" w:customStyle="1" w:styleId="6100">
    <w:name w:val="Заголовок №6 (10)"/>
    <w:basedOn w:val="a"/>
    <w:link w:val="610Exact"/>
    <w:uiPriority w:val="99"/>
    <w:pPr>
      <w:shd w:val="clear" w:color="auto" w:fill="FFFFFF"/>
      <w:spacing w:line="240" w:lineRule="atLeast"/>
      <w:outlineLvl w:val="5"/>
    </w:pPr>
    <w:rPr>
      <w:rFonts w:ascii="Consolas" w:hAnsi="Consolas" w:cs="Consolas"/>
      <w:color w:val="auto"/>
      <w:spacing w:val="130"/>
      <w:sz w:val="20"/>
      <w:szCs w:val="20"/>
      <w:lang w:val="en-US" w:eastAsia="en-US"/>
    </w:rPr>
  </w:style>
  <w:style w:type="paragraph" w:customStyle="1" w:styleId="421">
    <w:name w:val="Заголовок №4 (2)"/>
    <w:basedOn w:val="a"/>
    <w:link w:val="42Exact0"/>
    <w:uiPriority w:val="99"/>
    <w:pPr>
      <w:shd w:val="clear" w:color="auto" w:fill="FFFFFF"/>
      <w:spacing w:line="240" w:lineRule="atLeast"/>
      <w:jc w:val="both"/>
      <w:outlineLvl w:val="3"/>
    </w:pPr>
    <w:rPr>
      <w:rFonts w:ascii="Georgia" w:hAnsi="Georgia" w:cs="Georgia"/>
      <w:color w:val="auto"/>
      <w:spacing w:val="90"/>
      <w:sz w:val="20"/>
      <w:szCs w:val="20"/>
      <w:lang w:val="en-US" w:eastAsia="en-US"/>
    </w:rPr>
  </w:style>
  <w:style w:type="paragraph" w:customStyle="1" w:styleId="431">
    <w:name w:val="Заголовок №4 (3)"/>
    <w:basedOn w:val="a"/>
    <w:link w:val="43Exact0"/>
    <w:uiPriority w:val="99"/>
    <w:pPr>
      <w:shd w:val="clear" w:color="auto" w:fill="FFFFFF"/>
      <w:spacing w:line="240" w:lineRule="atLeast"/>
      <w:jc w:val="both"/>
      <w:outlineLvl w:val="3"/>
    </w:pPr>
    <w:rPr>
      <w:rFonts w:ascii="Times New Roman" w:hAnsi="Times New Roman" w:cs="Times New Roman"/>
      <w:color w:val="auto"/>
      <w:sz w:val="28"/>
      <w:szCs w:val="28"/>
      <w:lang w:val="en-US" w:eastAsia="en-US"/>
    </w:rPr>
  </w:style>
  <w:style w:type="paragraph" w:customStyle="1" w:styleId="561">
    <w:name w:val="Основной текст (56)"/>
    <w:basedOn w:val="a"/>
    <w:link w:val="56Exact0"/>
    <w:uiPriority w:val="99"/>
    <w:pPr>
      <w:shd w:val="clear" w:color="auto" w:fill="FFFFFF"/>
      <w:spacing w:line="240" w:lineRule="atLeast"/>
    </w:pPr>
    <w:rPr>
      <w:rFonts w:ascii="Consolas" w:hAnsi="Consolas" w:cs="Consolas"/>
      <w:color w:val="auto"/>
      <w:w w:val="60"/>
      <w:sz w:val="42"/>
      <w:szCs w:val="42"/>
    </w:rPr>
  </w:style>
  <w:style w:type="paragraph" w:customStyle="1" w:styleId="570">
    <w:name w:val="Основной текст (57)"/>
    <w:basedOn w:val="a"/>
    <w:link w:val="57Exact"/>
    <w:uiPriority w:val="99"/>
    <w:pPr>
      <w:shd w:val="clear" w:color="auto" w:fill="FFFFFF"/>
      <w:spacing w:line="115" w:lineRule="exact"/>
    </w:pPr>
    <w:rPr>
      <w:rFonts w:ascii="Georgia" w:hAnsi="Georgia" w:cs="Georgia"/>
      <w:color w:val="auto"/>
      <w:sz w:val="20"/>
      <w:szCs w:val="20"/>
      <w:lang w:val="en-US" w:eastAsia="en-US"/>
    </w:rPr>
  </w:style>
  <w:style w:type="paragraph" w:customStyle="1" w:styleId="6a">
    <w:name w:val="Подпись к картинке (6)"/>
    <w:basedOn w:val="a"/>
    <w:link w:val="6Exact1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pacing w:val="20"/>
      <w:sz w:val="21"/>
      <w:szCs w:val="21"/>
    </w:rPr>
  </w:style>
  <w:style w:type="paragraph" w:customStyle="1" w:styleId="a7">
    <w:name w:val="Подпись к картинке"/>
    <w:basedOn w:val="a"/>
    <w:link w:val="Exact1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72">
    <w:name w:val="Подпись к картинке (7)"/>
    <w:basedOn w:val="a"/>
    <w:link w:val="7Exact2"/>
    <w:uiPriority w:val="99"/>
    <w:pPr>
      <w:shd w:val="clear" w:color="auto" w:fill="FFFFFF"/>
      <w:spacing w:line="240" w:lineRule="atLeast"/>
      <w:jc w:val="right"/>
    </w:pPr>
    <w:rPr>
      <w:rFonts w:ascii="Georgia" w:hAnsi="Georgia" w:cs="Georgia"/>
      <w:color w:val="auto"/>
      <w:spacing w:val="90"/>
      <w:sz w:val="20"/>
      <w:szCs w:val="20"/>
    </w:rPr>
  </w:style>
  <w:style w:type="paragraph" w:customStyle="1" w:styleId="580">
    <w:name w:val="Основной текст (58)"/>
    <w:basedOn w:val="a"/>
    <w:link w:val="58Exact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i/>
      <w:iCs/>
      <w:color w:val="auto"/>
      <w:sz w:val="26"/>
      <w:szCs w:val="26"/>
    </w:rPr>
  </w:style>
  <w:style w:type="paragraph" w:customStyle="1" w:styleId="102">
    <w:name w:val="Оглавление (10)"/>
    <w:basedOn w:val="a"/>
    <w:link w:val="10Exact0"/>
    <w:uiPriority w:val="99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b/>
      <w:bCs/>
      <w:color w:val="auto"/>
      <w:spacing w:val="-10"/>
      <w:sz w:val="18"/>
      <w:szCs w:val="18"/>
    </w:rPr>
  </w:style>
  <w:style w:type="paragraph" w:customStyle="1" w:styleId="590">
    <w:name w:val="Основной текст (59)"/>
    <w:basedOn w:val="a"/>
    <w:link w:val="59Exact"/>
    <w:uiPriority w:val="99"/>
    <w:pPr>
      <w:shd w:val="clear" w:color="auto" w:fill="FFFFFF"/>
      <w:spacing w:line="115" w:lineRule="exact"/>
    </w:pPr>
    <w:rPr>
      <w:rFonts w:ascii="Georgia" w:hAnsi="Georgia" w:cs="Georgia"/>
      <w:b/>
      <w:bCs/>
      <w:color w:val="auto"/>
      <w:sz w:val="16"/>
      <w:szCs w:val="16"/>
    </w:rPr>
  </w:style>
  <w:style w:type="paragraph" w:customStyle="1" w:styleId="600">
    <w:name w:val="Основной текст (60)"/>
    <w:basedOn w:val="a"/>
    <w:link w:val="60Exact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13"/>
      <w:szCs w:val="13"/>
    </w:rPr>
  </w:style>
  <w:style w:type="paragraph" w:customStyle="1" w:styleId="a8">
    <w:name w:val="Подпись к таблице"/>
    <w:basedOn w:val="a"/>
    <w:link w:val="Exact3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pacing w:val="-10"/>
      <w:sz w:val="18"/>
      <w:szCs w:val="18"/>
    </w:rPr>
  </w:style>
  <w:style w:type="paragraph" w:customStyle="1" w:styleId="611">
    <w:name w:val="Основной текст (61)"/>
    <w:basedOn w:val="a"/>
    <w:link w:val="61Exact"/>
    <w:uiPriority w:val="99"/>
    <w:pPr>
      <w:shd w:val="clear" w:color="auto" w:fill="FFFFFF"/>
      <w:spacing w:line="240" w:lineRule="atLeast"/>
    </w:pPr>
    <w:rPr>
      <w:rFonts w:ascii="Georgia" w:hAnsi="Georgia" w:cs="Georgia"/>
      <w:i/>
      <w:iCs/>
      <w:color w:val="auto"/>
      <w:sz w:val="20"/>
      <w:szCs w:val="20"/>
    </w:rPr>
  </w:style>
  <w:style w:type="paragraph" w:customStyle="1" w:styleId="622">
    <w:name w:val="Основной текст (62)"/>
    <w:basedOn w:val="a"/>
    <w:link w:val="62Exact"/>
    <w:uiPriority w:val="99"/>
    <w:pPr>
      <w:shd w:val="clear" w:color="auto" w:fill="FFFFFF"/>
      <w:spacing w:line="120" w:lineRule="exact"/>
    </w:pPr>
    <w:rPr>
      <w:rFonts w:ascii="Georgia" w:hAnsi="Georgia" w:cs="Georgia"/>
      <w:color w:val="auto"/>
      <w:spacing w:val="-10"/>
      <w:sz w:val="21"/>
      <w:szCs w:val="21"/>
    </w:rPr>
  </w:style>
  <w:style w:type="paragraph" w:customStyle="1" w:styleId="631">
    <w:name w:val="Основной текст (63)"/>
    <w:basedOn w:val="a"/>
    <w:link w:val="63Exact"/>
    <w:uiPriority w:val="99"/>
    <w:pPr>
      <w:shd w:val="clear" w:color="auto" w:fill="FFFFFF"/>
      <w:spacing w:line="125" w:lineRule="exact"/>
      <w:jc w:val="right"/>
    </w:pPr>
    <w:rPr>
      <w:rFonts w:ascii="Times New Roman" w:hAnsi="Times New Roman" w:cs="Times New Roman"/>
      <w:b/>
      <w:bCs/>
      <w:color w:val="auto"/>
      <w:sz w:val="13"/>
      <w:szCs w:val="13"/>
    </w:rPr>
  </w:style>
  <w:style w:type="paragraph" w:customStyle="1" w:styleId="82">
    <w:name w:val="Подпись к картинке (8)"/>
    <w:basedOn w:val="a"/>
    <w:link w:val="8Exact0"/>
    <w:uiPriority w:val="99"/>
    <w:pPr>
      <w:shd w:val="clear" w:color="auto" w:fill="FFFFFF"/>
      <w:spacing w:line="240" w:lineRule="atLeast"/>
    </w:pPr>
    <w:rPr>
      <w:rFonts w:ascii="Georgia" w:hAnsi="Georgia" w:cs="Georgia"/>
      <w:b/>
      <w:bCs/>
      <w:color w:val="auto"/>
      <w:sz w:val="18"/>
      <w:szCs w:val="18"/>
    </w:rPr>
  </w:style>
  <w:style w:type="paragraph" w:customStyle="1" w:styleId="92">
    <w:name w:val="Подпись к картинке (9)"/>
    <w:basedOn w:val="a"/>
    <w:link w:val="9Exact3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18"/>
      <w:szCs w:val="18"/>
    </w:rPr>
  </w:style>
  <w:style w:type="paragraph" w:customStyle="1" w:styleId="103">
    <w:name w:val="Подпись к картинке (10)"/>
    <w:basedOn w:val="a"/>
    <w:link w:val="10Exact2"/>
    <w:uiPriority w:val="99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b/>
      <w:bCs/>
      <w:color w:val="auto"/>
      <w:sz w:val="18"/>
      <w:szCs w:val="18"/>
    </w:rPr>
  </w:style>
  <w:style w:type="paragraph" w:customStyle="1" w:styleId="111">
    <w:name w:val="Подпись к картинке (11)"/>
    <w:basedOn w:val="a"/>
    <w:link w:val="11Exact"/>
    <w:uiPriority w:val="99"/>
    <w:pPr>
      <w:shd w:val="clear" w:color="auto" w:fill="FFFFFF"/>
      <w:spacing w:line="115" w:lineRule="exact"/>
      <w:jc w:val="both"/>
    </w:pPr>
    <w:rPr>
      <w:rFonts w:ascii="Times New Roman" w:hAnsi="Times New Roman" w:cs="Times New Roman"/>
      <w:b/>
      <w:bCs/>
      <w:color w:val="auto"/>
      <w:spacing w:val="-10"/>
      <w:sz w:val="18"/>
      <w:szCs w:val="18"/>
    </w:rPr>
  </w:style>
  <w:style w:type="paragraph" w:customStyle="1" w:styleId="641">
    <w:name w:val="Основной текст (64)"/>
    <w:basedOn w:val="a"/>
    <w:link w:val="64Exact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13"/>
      <w:szCs w:val="13"/>
    </w:rPr>
  </w:style>
  <w:style w:type="paragraph" w:customStyle="1" w:styleId="321">
    <w:name w:val="Заголовок №3 (2)"/>
    <w:basedOn w:val="a"/>
    <w:link w:val="32Exact0"/>
    <w:uiPriority w:val="99"/>
    <w:pPr>
      <w:shd w:val="clear" w:color="auto" w:fill="FFFFFF"/>
      <w:spacing w:line="240" w:lineRule="atLeast"/>
      <w:jc w:val="right"/>
      <w:outlineLvl w:val="2"/>
    </w:pPr>
    <w:rPr>
      <w:rFonts w:ascii="Consolas" w:hAnsi="Consolas" w:cs="Consolas"/>
      <w:color w:val="auto"/>
      <w:spacing w:val="130"/>
      <w:sz w:val="20"/>
      <w:szCs w:val="20"/>
      <w:lang w:val="en-US" w:eastAsia="en-US"/>
    </w:rPr>
  </w:style>
  <w:style w:type="paragraph" w:customStyle="1" w:styleId="112">
    <w:name w:val="Оглавление (11)"/>
    <w:basedOn w:val="a"/>
    <w:link w:val="11Exact1"/>
    <w:uiPriority w:val="99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b/>
      <w:bCs/>
      <w:color w:val="auto"/>
      <w:sz w:val="22"/>
      <w:szCs w:val="22"/>
    </w:rPr>
  </w:style>
  <w:style w:type="character" w:customStyle="1" w:styleId="2d">
    <w:name w:val="Заголовок №2_"/>
    <w:basedOn w:val="a0"/>
    <w:uiPriority w:val="99"/>
    <w:locked/>
    <w:rsid w:val="00C62909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a9">
    <w:name w:val="Основной текст_"/>
    <w:link w:val="1b"/>
    <w:locked/>
    <w:rsid w:val="00957B8E"/>
    <w:rPr>
      <w:rFonts w:ascii="Times New Roman" w:hAnsi="Times New Roman"/>
      <w:sz w:val="26"/>
      <w:shd w:val="clear" w:color="auto" w:fill="FFFFFF"/>
    </w:rPr>
  </w:style>
  <w:style w:type="paragraph" w:customStyle="1" w:styleId="1b">
    <w:name w:val="Основной текст1"/>
    <w:basedOn w:val="a"/>
    <w:link w:val="a9"/>
    <w:rsid w:val="00957B8E"/>
    <w:pPr>
      <w:shd w:val="clear" w:color="auto" w:fill="FFFFFF"/>
      <w:spacing w:line="276" w:lineRule="auto"/>
      <w:ind w:firstLine="400"/>
    </w:pPr>
    <w:rPr>
      <w:rFonts w:ascii="Times New Roman" w:hAnsi="Times New Roman" w:cs="Times New Roman"/>
      <w:color w:val="auto"/>
      <w:sz w:val="26"/>
      <w:szCs w:val="26"/>
    </w:rPr>
  </w:style>
  <w:style w:type="paragraph" w:styleId="aa">
    <w:name w:val="No Spacing"/>
    <w:uiPriority w:val="1"/>
    <w:qFormat/>
    <w:rsid w:val="007D20A0"/>
    <w:pPr>
      <w:widowControl w:val="0"/>
    </w:pPr>
    <w:rPr>
      <w:color w:val="000000"/>
    </w:rPr>
  </w:style>
  <w:style w:type="character" w:customStyle="1" w:styleId="2e">
    <w:name w:val="Колонтитул (2)_"/>
    <w:link w:val="2f"/>
    <w:locked/>
    <w:rsid w:val="002131BE"/>
    <w:rPr>
      <w:rFonts w:ascii="Times New Roman" w:hAnsi="Times New Roman"/>
      <w:sz w:val="20"/>
      <w:shd w:val="clear" w:color="auto" w:fill="FFFFFF"/>
    </w:rPr>
  </w:style>
  <w:style w:type="character" w:customStyle="1" w:styleId="1c">
    <w:name w:val="Заголовок №1_"/>
    <w:rsid w:val="002131BE"/>
    <w:rPr>
      <w:rFonts w:ascii="Times New Roman" w:hAnsi="Times New Roman"/>
      <w:b/>
      <w:sz w:val="26"/>
      <w:shd w:val="clear" w:color="auto" w:fill="FFFFFF"/>
    </w:rPr>
  </w:style>
  <w:style w:type="character" w:customStyle="1" w:styleId="ab">
    <w:name w:val="Другое_"/>
    <w:link w:val="ac"/>
    <w:locked/>
    <w:rsid w:val="002131BE"/>
    <w:rPr>
      <w:rFonts w:ascii="Times New Roman" w:hAnsi="Times New Roman"/>
      <w:sz w:val="26"/>
      <w:shd w:val="clear" w:color="auto" w:fill="FFFFFF"/>
    </w:rPr>
  </w:style>
  <w:style w:type="paragraph" w:customStyle="1" w:styleId="2f">
    <w:name w:val="Колонтитул (2)"/>
    <w:basedOn w:val="a"/>
    <w:link w:val="2e"/>
    <w:rsid w:val="002131BE"/>
    <w:pPr>
      <w:shd w:val="clear" w:color="auto" w:fill="FFFFFF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ac">
    <w:name w:val="Другое"/>
    <w:basedOn w:val="a"/>
    <w:link w:val="ab"/>
    <w:rsid w:val="002131BE"/>
    <w:pPr>
      <w:shd w:val="clear" w:color="auto" w:fill="FFFFFF"/>
      <w:spacing w:line="276" w:lineRule="auto"/>
      <w:ind w:firstLine="400"/>
    </w:pPr>
    <w:rPr>
      <w:rFonts w:ascii="Times New Roman" w:hAnsi="Times New Roman" w:cs="Times New Roman"/>
      <w:color w:val="auto"/>
      <w:sz w:val="26"/>
      <w:szCs w:val="26"/>
    </w:rPr>
  </w:style>
  <w:style w:type="table" w:styleId="ad">
    <w:name w:val="Table Grid"/>
    <w:basedOn w:val="a1"/>
    <w:uiPriority w:val="59"/>
    <w:rsid w:val="002131BE"/>
    <w:pPr>
      <w:widowControl w:val="0"/>
    </w:pPr>
    <w:rPr>
      <w:rFonts w:ascii="Arial Unicode MS" w:eastAsia="Arial Unicode MS" w:hAnsi="Times New Roman" w:cs="Arial Unicode M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footer"/>
    <w:basedOn w:val="a"/>
    <w:link w:val="af"/>
    <w:uiPriority w:val="99"/>
    <w:semiHidden/>
    <w:unhideWhenUsed/>
    <w:rsid w:val="002131BE"/>
    <w:pPr>
      <w:tabs>
        <w:tab w:val="center" w:pos="4677"/>
        <w:tab w:val="right" w:pos="9355"/>
      </w:tabs>
    </w:pPr>
    <w:rPr>
      <w:rFonts w:ascii="Arial Unicode MS" w:eastAsia="Arial Unicode MS" w:hAnsi="Times New Roman" w:cs="Arial Unicode MS"/>
    </w:r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2131BE"/>
    <w:rPr>
      <w:rFonts w:ascii="Arial Unicode MS" w:eastAsia="Arial Unicode MS" w:cs="Arial Unicode MS"/>
      <w:color w:val="000000"/>
    </w:rPr>
  </w:style>
  <w:style w:type="paragraph" w:styleId="af0">
    <w:name w:val="List Paragraph"/>
    <w:basedOn w:val="a"/>
    <w:uiPriority w:val="34"/>
    <w:qFormat/>
    <w:rsid w:val="002131BE"/>
    <w:pPr>
      <w:ind w:left="720"/>
      <w:contextualSpacing/>
    </w:pPr>
    <w:rPr>
      <w:rFonts w:ascii="Arial Unicode MS" w:eastAsia="Arial Unicode MS" w:hAnsi="Times New Roman"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Times New Roman" w:hAnsi="Microsoft Sans Serif" w:cs="Microsoft Sans Serif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1"/>
    <w:locked/>
    <w:rPr>
      <w:rFonts w:ascii="Times New Roman" w:hAnsi="Times New Roman" w:cs="Times New Roman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locked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0">
    <w:name w:val="Основной текст (2) + Курсив"/>
    <w:basedOn w:val="2"/>
    <w:uiPriority w:val="99"/>
    <w:rPr>
      <w:rFonts w:ascii="Times New Roman" w:hAnsi="Times New Roman" w:cs="Times New Roman"/>
      <w:i/>
      <w:iCs/>
      <w:spacing w:val="0"/>
      <w:sz w:val="28"/>
      <w:szCs w:val="28"/>
      <w:u w:val="none"/>
    </w:rPr>
  </w:style>
  <w:style w:type="character" w:customStyle="1" w:styleId="a4">
    <w:name w:val="Колонтитул_"/>
    <w:basedOn w:val="a0"/>
    <w:link w:val="1"/>
    <w:locked/>
    <w:rPr>
      <w:rFonts w:ascii="Times New Roman" w:hAnsi="Times New Roman" w:cs="Times New Roman"/>
      <w:u w:val="none"/>
    </w:rPr>
  </w:style>
  <w:style w:type="character" w:customStyle="1" w:styleId="14pt">
    <w:name w:val="Колонтитул + 14 pt"/>
    <w:aliases w:val="Интервал 0 pt"/>
    <w:basedOn w:val="a4"/>
    <w:uiPriority w:val="99"/>
    <w:rPr>
      <w:rFonts w:ascii="Times New Roman" w:hAnsi="Times New Roman" w:cs="Times New Roman"/>
      <w:spacing w:val="-1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Pr>
      <w:rFonts w:ascii="Times New Roman" w:hAnsi="Times New Roman" w:cs="Times New Roman"/>
      <w:i/>
      <w:iCs/>
      <w:spacing w:val="0"/>
      <w:sz w:val="28"/>
      <w:szCs w:val="28"/>
      <w:u w:val="none"/>
    </w:rPr>
  </w:style>
  <w:style w:type="character" w:customStyle="1" w:styleId="22">
    <w:name w:val="Основной текст (2)"/>
    <w:basedOn w:val="2"/>
    <w:uiPriority w:val="99"/>
    <w:rPr>
      <w:rFonts w:ascii="Times New Roman" w:hAnsi="Times New Roman" w:cs="Times New Roman"/>
      <w:sz w:val="28"/>
      <w:szCs w:val="28"/>
      <w:u w:val="single"/>
    </w:rPr>
  </w:style>
  <w:style w:type="character" w:customStyle="1" w:styleId="5Exact">
    <w:name w:val="Основной текст (5) Exact"/>
    <w:basedOn w:val="a0"/>
    <w:uiPriority w:val="99"/>
    <w:rPr>
      <w:rFonts w:ascii="Times New Roman" w:hAnsi="Times New Roman" w:cs="Times New Roman"/>
      <w:b/>
      <w:bCs/>
      <w:i/>
      <w:iCs/>
      <w:sz w:val="21"/>
      <w:szCs w:val="21"/>
      <w:u w:val="none"/>
    </w:rPr>
  </w:style>
  <w:style w:type="character" w:customStyle="1" w:styleId="2Exact">
    <w:name w:val="Основной текст (2) Exact"/>
    <w:basedOn w:val="a0"/>
    <w:uiPriority w:val="99"/>
    <w:rPr>
      <w:rFonts w:ascii="Times New Roman" w:hAnsi="Times New Roman" w:cs="Times New Roman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uiPriority w:val="99"/>
    <w:locked/>
    <w:rPr>
      <w:rFonts w:ascii="Times New Roman" w:hAnsi="Times New Roman" w:cs="Times New Roman"/>
      <w:b/>
      <w:bCs/>
      <w:i/>
      <w:iCs/>
      <w:sz w:val="21"/>
      <w:szCs w:val="21"/>
      <w:u w:val="none"/>
    </w:rPr>
  </w:style>
  <w:style w:type="character" w:customStyle="1" w:styleId="6">
    <w:name w:val="Основной текст (6)_"/>
    <w:basedOn w:val="a0"/>
    <w:link w:val="60"/>
    <w:uiPriority w:val="99"/>
    <w:locked/>
    <w:rPr>
      <w:rFonts w:ascii="Times New Roman" w:hAnsi="Times New Roman" w:cs="Times New Roman"/>
      <w:b/>
      <w:bCs/>
      <w:spacing w:val="-10"/>
      <w:sz w:val="18"/>
      <w:szCs w:val="18"/>
      <w:u w:val="none"/>
    </w:rPr>
  </w:style>
  <w:style w:type="character" w:customStyle="1" w:styleId="a5">
    <w:name w:val="Колонтитул"/>
    <w:basedOn w:val="a4"/>
    <w:uiPriority w:val="99"/>
    <w:rPr>
      <w:rFonts w:ascii="Times New Roman" w:hAnsi="Times New Roman" w:cs="Times New Roman"/>
      <w:u w:val="none"/>
    </w:rPr>
  </w:style>
  <w:style w:type="character" w:customStyle="1" w:styleId="8Exact">
    <w:name w:val="Основной текст (8) Exact"/>
    <w:basedOn w:val="a0"/>
    <w:uiPriority w:val="99"/>
    <w:rPr>
      <w:rFonts w:ascii="Times New Roman" w:hAnsi="Times New Roman" w:cs="Times New Roman"/>
      <w:b/>
      <w:bCs/>
      <w:spacing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uiPriority w:val="99"/>
    <w:locked/>
    <w:rPr>
      <w:rFonts w:ascii="Times New Roman" w:hAnsi="Times New Roman" w:cs="Times New Roman"/>
      <w:b/>
      <w:bCs/>
      <w:spacing w:val="-10"/>
      <w:sz w:val="18"/>
      <w:szCs w:val="18"/>
      <w:u w:val="none"/>
    </w:rPr>
  </w:style>
  <w:style w:type="character" w:customStyle="1" w:styleId="9">
    <w:name w:val="Основной текст (9)_"/>
    <w:basedOn w:val="a0"/>
    <w:link w:val="90"/>
    <w:uiPriority w:val="99"/>
    <w:locked/>
    <w:rPr>
      <w:rFonts w:ascii="Georgia" w:hAnsi="Georgia" w:cs="Georgia"/>
      <w:b/>
      <w:bCs/>
      <w:spacing w:val="0"/>
      <w:sz w:val="18"/>
      <w:szCs w:val="18"/>
      <w:u w:val="none"/>
    </w:rPr>
  </w:style>
  <w:style w:type="character" w:customStyle="1" w:styleId="8">
    <w:name w:val="Основной текст (8)_"/>
    <w:basedOn w:val="a0"/>
    <w:link w:val="81"/>
    <w:uiPriority w:val="99"/>
    <w:locked/>
    <w:rPr>
      <w:rFonts w:ascii="Times New Roman" w:hAnsi="Times New Roman" w:cs="Times New Roman"/>
      <w:b/>
      <w:bCs/>
      <w:spacing w:val="0"/>
      <w:sz w:val="22"/>
      <w:szCs w:val="22"/>
      <w:u w:val="none"/>
    </w:rPr>
  </w:style>
  <w:style w:type="character" w:customStyle="1" w:styleId="10">
    <w:name w:val="Основной текст (10)_"/>
    <w:basedOn w:val="a0"/>
    <w:link w:val="101"/>
    <w:uiPriority w:val="99"/>
    <w:locked/>
    <w:rPr>
      <w:rFonts w:ascii="Times New Roman" w:hAnsi="Times New Roman" w:cs="Times New Roman"/>
      <w:b/>
      <w:bCs/>
      <w:spacing w:val="0"/>
      <w:sz w:val="18"/>
      <w:szCs w:val="18"/>
      <w:u w:val="none"/>
    </w:rPr>
  </w:style>
  <w:style w:type="character" w:customStyle="1" w:styleId="61">
    <w:name w:val="Заголовок №6_"/>
    <w:basedOn w:val="a0"/>
    <w:link w:val="62"/>
    <w:uiPriority w:val="99"/>
    <w:locked/>
    <w:rPr>
      <w:rFonts w:ascii="Times New Roman" w:hAnsi="Times New Roman" w:cs="Times New Roman"/>
      <w:sz w:val="20"/>
      <w:szCs w:val="20"/>
      <w:u w:val="none"/>
    </w:rPr>
  </w:style>
  <w:style w:type="character" w:customStyle="1" w:styleId="23">
    <w:name w:val="Основной текст (2)3"/>
    <w:basedOn w:val="2"/>
    <w:uiPriority w:val="99"/>
    <w:rPr>
      <w:rFonts w:ascii="Times New Roman" w:hAnsi="Times New Roman" w:cs="Times New Roman"/>
      <w:spacing w:val="0"/>
      <w:sz w:val="28"/>
      <w:szCs w:val="28"/>
      <w:u w:val="none"/>
    </w:rPr>
  </w:style>
  <w:style w:type="character" w:customStyle="1" w:styleId="100">
    <w:name w:val="Основной текст (10)"/>
    <w:basedOn w:val="10"/>
    <w:uiPriority w:val="99"/>
    <w:rPr>
      <w:rFonts w:ascii="Times New Roman" w:hAnsi="Times New Roman" w:cs="Times New Roman"/>
      <w:b/>
      <w:bCs/>
      <w:spacing w:val="0"/>
      <w:sz w:val="18"/>
      <w:szCs w:val="18"/>
      <w:u w:val="none"/>
    </w:rPr>
  </w:style>
  <w:style w:type="character" w:customStyle="1" w:styleId="50ptExact">
    <w:name w:val="Основной текст (5) + Интервал 0 pt Exact"/>
    <w:basedOn w:val="5"/>
    <w:uiPriority w:val="99"/>
    <w:rPr>
      <w:rFonts w:ascii="Times New Roman" w:hAnsi="Times New Roman" w:cs="Times New Roman"/>
      <w:b/>
      <w:bCs/>
      <w:i/>
      <w:iCs/>
      <w:spacing w:val="-10"/>
      <w:sz w:val="21"/>
      <w:szCs w:val="21"/>
      <w:u w:val="none"/>
    </w:rPr>
  </w:style>
  <w:style w:type="character" w:customStyle="1" w:styleId="80">
    <w:name w:val="Основной текст (8)"/>
    <w:basedOn w:val="8"/>
    <w:uiPriority w:val="99"/>
    <w:rPr>
      <w:rFonts w:ascii="Times New Roman" w:hAnsi="Times New Roman" w:cs="Times New Roman"/>
      <w:b/>
      <w:bCs/>
      <w:spacing w:val="0"/>
      <w:sz w:val="22"/>
      <w:szCs w:val="22"/>
      <w:u w:val="none"/>
    </w:rPr>
  </w:style>
  <w:style w:type="character" w:customStyle="1" w:styleId="50pt">
    <w:name w:val="Основной текст (5) + Интервал 0 pt"/>
    <w:basedOn w:val="5"/>
    <w:uiPriority w:val="99"/>
    <w:rPr>
      <w:rFonts w:ascii="Times New Roman" w:hAnsi="Times New Roman" w:cs="Times New Roman"/>
      <w:b/>
      <w:bCs/>
      <w:i/>
      <w:iCs/>
      <w:spacing w:val="-10"/>
      <w:sz w:val="21"/>
      <w:szCs w:val="21"/>
      <w:u w:val="none"/>
    </w:rPr>
  </w:style>
  <w:style w:type="character" w:customStyle="1" w:styleId="220">
    <w:name w:val="Основной текст (2)2"/>
    <w:basedOn w:val="2"/>
    <w:uiPriority w:val="99"/>
    <w:rPr>
      <w:rFonts w:ascii="Times New Roman" w:hAnsi="Times New Roman" w:cs="Times New Roman"/>
      <w:noProof/>
      <w:spacing w:val="0"/>
      <w:sz w:val="28"/>
      <w:szCs w:val="28"/>
      <w:u w:val="single"/>
    </w:rPr>
  </w:style>
  <w:style w:type="character" w:customStyle="1" w:styleId="12Exact">
    <w:name w:val="Основной текст (12) Exact"/>
    <w:basedOn w:val="a0"/>
    <w:link w:val="12"/>
    <w:uiPriority w:val="99"/>
    <w:locked/>
    <w:rPr>
      <w:rFonts w:ascii="Tahoma" w:hAnsi="Tahoma" w:cs="Tahoma"/>
      <w:sz w:val="24"/>
      <w:szCs w:val="24"/>
      <w:u w:val="none"/>
    </w:rPr>
  </w:style>
  <w:style w:type="character" w:customStyle="1" w:styleId="2Exact1">
    <w:name w:val="Основной текст (2) Exact1"/>
    <w:basedOn w:val="2"/>
    <w:uiPriority w:val="99"/>
    <w:rPr>
      <w:rFonts w:ascii="Times New Roman" w:hAnsi="Times New Roman" w:cs="Times New Roman"/>
      <w:spacing w:val="0"/>
      <w:sz w:val="28"/>
      <w:szCs w:val="28"/>
      <w:u w:val="none"/>
    </w:rPr>
  </w:style>
  <w:style w:type="character" w:customStyle="1" w:styleId="514pt">
    <w:name w:val="Основной текст (5) + 14 pt"/>
    <w:aliases w:val="Не полужирный,Не курсив"/>
    <w:basedOn w:val="5"/>
    <w:uiPriority w:val="99"/>
    <w:rPr>
      <w:rFonts w:ascii="Times New Roman" w:hAnsi="Times New Roman" w:cs="Times New Roman"/>
      <w:b w:val="0"/>
      <w:bCs w:val="0"/>
      <w:i w:val="0"/>
      <w:iCs w:val="0"/>
      <w:spacing w:val="0"/>
      <w:sz w:val="28"/>
      <w:szCs w:val="28"/>
      <w:u w:val="none"/>
    </w:rPr>
  </w:style>
  <w:style w:type="character" w:customStyle="1" w:styleId="11">
    <w:name w:val="Основной текст (11)_"/>
    <w:basedOn w:val="a0"/>
    <w:link w:val="110"/>
    <w:uiPriority w:val="99"/>
    <w:locked/>
    <w:rPr>
      <w:rFonts w:ascii="Georgia" w:hAnsi="Georgia" w:cs="Georgia"/>
      <w:spacing w:val="-10"/>
      <w:sz w:val="20"/>
      <w:szCs w:val="20"/>
      <w:u w:val="none"/>
    </w:rPr>
  </w:style>
  <w:style w:type="character" w:customStyle="1" w:styleId="210">
    <w:name w:val="Основной текст (2) + Курсив1"/>
    <w:basedOn w:val="2"/>
    <w:uiPriority w:val="99"/>
    <w:rPr>
      <w:rFonts w:ascii="Times New Roman" w:hAnsi="Times New Roman" w:cs="Times New Roman"/>
      <w:i/>
      <w:iCs/>
      <w:sz w:val="28"/>
      <w:szCs w:val="28"/>
      <w:u w:val="none"/>
    </w:rPr>
  </w:style>
  <w:style w:type="character" w:customStyle="1" w:styleId="14Exact">
    <w:name w:val="Основной текст (14) Exact"/>
    <w:basedOn w:val="a0"/>
    <w:link w:val="14"/>
    <w:uiPriority w:val="99"/>
    <w:locked/>
    <w:rPr>
      <w:rFonts w:ascii="Tahoma" w:hAnsi="Tahoma" w:cs="Tahoma"/>
      <w:u w:val="none"/>
    </w:rPr>
  </w:style>
  <w:style w:type="character" w:customStyle="1" w:styleId="13">
    <w:name w:val="Основной текст (13)_"/>
    <w:basedOn w:val="a0"/>
    <w:link w:val="130"/>
    <w:uiPriority w:val="99"/>
    <w:locked/>
    <w:rPr>
      <w:rFonts w:ascii="Georgia" w:hAnsi="Georgia" w:cs="Georgia"/>
      <w:spacing w:val="-10"/>
      <w:sz w:val="20"/>
      <w:szCs w:val="20"/>
      <w:u w:val="none"/>
    </w:rPr>
  </w:style>
  <w:style w:type="character" w:customStyle="1" w:styleId="620">
    <w:name w:val="Заголовок №6 (2)_"/>
    <w:basedOn w:val="a0"/>
    <w:link w:val="621"/>
    <w:uiPriority w:val="99"/>
    <w:locked/>
    <w:rPr>
      <w:rFonts w:ascii="Georgia" w:hAnsi="Georgia" w:cs="Georgia"/>
      <w:spacing w:val="-10"/>
      <w:sz w:val="20"/>
      <w:szCs w:val="20"/>
      <w:u w:val="none"/>
    </w:rPr>
  </w:style>
  <w:style w:type="character" w:customStyle="1" w:styleId="63">
    <w:name w:val="Заголовок №6 (3)_"/>
    <w:basedOn w:val="a0"/>
    <w:link w:val="630"/>
    <w:uiPriority w:val="99"/>
    <w:locked/>
    <w:rPr>
      <w:rFonts w:ascii="Georgia" w:hAnsi="Georgia" w:cs="Georgia"/>
      <w:spacing w:val="-10"/>
      <w:sz w:val="20"/>
      <w:szCs w:val="20"/>
      <w:u w:val="none"/>
    </w:rPr>
  </w:style>
  <w:style w:type="character" w:customStyle="1" w:styleId="64">
    <w:name w:val="Заголовок №6 (4)_"/>
    <w:basedOn w:val="a0"/>
    <w:link w:val="640"/>
    <w:uiPriority w:val="99"/>
    <w:locked/>
    <w:rPr>
      <w:rFonts w:ascii="Georgia" w:hAnsi="Georgia" w:cs="Georgia"/>
      <w:spacing w:val="0"/>
      <w:sz w:val="20"/>
      <w:szCs w:val="20"/>
      <w:u w:val="none"/>
    </w:rPr>
  </w:style>
  <w:style w:type="character" w:customStyle="1" w:styleId="15Exact">
    <w:name w:val="Основной текст (15) Exact"/>
    <w:basedOn w:val="a0"/>
    <w:link w:val="15"/>
    <w:uiPriority w:val="99"/>
    <w:locked/>
    <w:rPr>
      <w:rFonts w:ascii="Georgia" w:hAnsi="Georgia" w:cs="Georgia"/>
      <w:b/>
      <w:bCs/>
      <w:sz w:val="20"/>
      <w:szCs w:val="20"/>
      <w:u w:val="none"/>
    </w:rPr>
  </w:style>
  <w:style w:type="character" w:customStyle="1" w:styleId="4Exact">
    <w:name w:val="Основной текст (4) Exact"/>
    <w:basedOn w:val="a0"/>
    <w:uiPriority w:val="99"/>
    <w:rPr>
      <w:rFonts w:ascii="Times New Roman" w:hAnsi="Times New Roman" w:cs="Times New Roman"/>
      <w:i/>
      <w:iCs/>
      <w:spacing w:val="0"/>
      <w:sz w:val="28"/>
      <w:szCs w:val="28"/>
      <w:u w:val="none"/>
    </w:rPr>
  </w:style>
  <w:style w:type="character" w:customStyle="1" w:styleId="4Exact1">
    <w:name w:val="Основной текст (4) Exact1"/>
    <w:basedOn w:val="4"/>
    <w:uiPriority w:val="99"/>
    <w:rPr>
      <w:rFonts w:ascii="Times New Roman" w:hAnsi="Times New Roman" w:cs="Times New Roman"/>
      <w:i/>
      <w:iCs/>
      <w:spacing w:val="0"/>
      <w:sz w:val="28"/>
      <w:szCs w:val="28"/>
      <w:u w:val="none"/>
    </w:rPr>
  </w:style>
  <w:style w:type="character" w:customStyle="1" w:styleId="16Exact">
    <w:name w:val="Основной текст (16) Exact"/>
    <w:basedOn w:val="a0"/>
    <w:link w:val="16"/>
    <w:uiPriority w:val="99"/>
    <w:locked/>
    <w:rPr>
      <w:rFonts w:ascii="Times New Roman" w:hAnsi="Times New Roman" w:cs="Times New Roman"/>
      <w:sz w:val="13"/>
      <w:szCs w:val="13"/>
      <w:u w:val="none"/>
    </w:rPr>
  </w:style>
  <w:style w:type="character" w:customStyle="1" w:styleId="17Exact">
    <w:name w:val="Основной текст (17) Exact"/>
    <w:basedOn w:val="a0"/>
    <w:link w:val="17"/>
    <w:uiPriority w:val="99"/>
    <w:locked/>
    <w:rPr>
      <w:rFonts w:ascii="Georgia" w:hAnsi="Georgia" w:cs="Georgia"/>
      <w:spacing w:val="90"/>
      <w:sz w:val="20"/>
      <w:szCs w:val="20"/>
      <w:u w:val="none"/>
      <w:lang w:val="en-US" w:eastAsia="en-US"/>
    </w:rPr>
  </w:style>
  <w:style w:type="character" w:customStyle="1" w:styleId="172ptExact">
    <w:name w:val="Основной текст (17) + Интервал 2 pt Exact"/>
    <w:basedOn w:val="17Exact"/>
    <w:uiPriority w:val="99"/>
    <w:rPr>
      <w:rFonts w:ascii="Georgia" w:hAnsi="Georgia" w:cs="Georgia"/>
      <w:spacing w:val="40"/>
      <w:sz w:val="20"/>
      <w:szCs w:val="20"/>
      <w:u w:val="none"/>
      <w:lang w:val="en-US" w:eastAsia="en-US"/>
    </w:rPr>
  </w:style>
  <w:style w:type="character" w:customStyle="1" w:styleId="9Exact">
    <w:name w:val="Основной текст (9) Exact"/>
    <w:basedOn w:val="a0"/>
    <w:uiPriority w:val="99"/>
    <w:rPr>
      <w:rFonts w:ascii="Georgia" w:hAnsi="Georgia" w:cs="Georgia"/>
      <w:b/>
      <w:bCs/>
      <w:spacing w:val="0"/>
      <w:sz w:val="18"/>
      <w:szCs w:val="18"/>
      <w:u w:val="none"/>
    </w:rPr>
  </w:style>
  <w:style w:type="character" w:customStyle="1" w:styleId="9Exact1">
    <w:name w:val="Основной текст (9) Exact1"/>
    <w:basedOn w:val="9"/>
    <w:uiPriority w:val="99"/>
    <w:rPr>
      <w:rFonts w:ascii="Georgia" w:hAnsi="Georgia" w:cs="Georgia"/>
      <w:b/>
      <w:bCs/>
      <w:spacing w:val="0"/>
      <w:sz w:val="18"/>
      <w:szCs w:val="18"/>
      <w:u w:val="none"/>
    </w:rPr>
  </w:style>
  <w:style w:type="character" w:customStyle="1" w:styleId="18Exact">
    <w:name w:val="Основной текст (18) Exact"/>
    <w:basedOn w:val="a0"/>
    <w:link w:val="18"/>
    <w:uiPriority w:val="99"/>
    <w:locked/>
    <w:rPr>
      <w:rFonts w:ascii="Times New Roman" w:hAnsi="Times New Roman" w:cs="Times New Roman"/>
      <w:spacing w:val="30"/>
      <w:sz w:val="20"/>
      <w:szCs w:val="20"/>
      <w:u w:val="none"/>
    </w:rPr>
  </w:style>
  <w:style w:type="character" w:customStyle="1" w:styleId="6Exact">
    <w:name w:val="Основной текст (6) Exact"/>
    <w:basedOn w:val="a0"/>
    <w:uiPriority w:val="99"/>
    <w:rPr>
      <w:rFonts w:ascii="Times New Roman" w:hAnsi="Times New Roman" w:cs="Times New Roman"/>
      <w:b/>
      <w:bCs/>
      <w:spacing w:val="-10"/>
      <w:sz w:val="18"/>
      <w:szCs w:val="18"/>
      <w:u w:val="none"/>
    </w:rPr>
  </w:style>
  <w:style w:type="character" w:customStyle="1" w:styleId="60ptExact">
    <w:name w:val="Основной текст (6) + Интервал 0 pt Exact"/>
    <w:basedOn w:val="6"/>
    <w:uiPriority w:val="99"/>
    <w:rPr>
      <w:rFonts w:ascii="Times New Roman" w:hAnsi="Times New Roman" w:cs="Times New Roman"/>
      <w:b/>
      <w:bCs/>
      <w:spacing w:val="0"/>
      <w:sz w:val="18"/>
      <w:szCs w:val="18"/>
      <w:u w:val="none"/>
    </w:rPr>
  </w:style>
  <w:style w:type="character" w:customStyle="1" w:styleId="5Exact0">
    <w:name w:val="Заголовок №5 Exact"/>
    <w:basedOn w:val="a0"/>
    <w:link w:val="51"/>
    <w:uiPriority w:val="99"/>
    <w:locked/>
    <w:rPr>
      <w:rFonts w:ascii="Times New Roman" w:hAnsi="Times New Roman" w:cs="Times New Roman"/>
      <w:b/>
      <w:bCs/>
      <w:spacing w:val="80"/>
      <w:sz w:val="36"/>
      <w:szCs w:val="36"/>
      <w:u w:val="none"/>
    </w:rPr>
  </w:style>
  <w:style w:type="character" w:customStyle="1" w:styleId="9TimesNewRoman">
    <w:name w:val="Основной текст (9) + Times New Roman"/>
    <w:aliases w:val="14 pt,Не полужирный Exact"/>
    <w:basedOn w:val="9"/>
    <w:uiPriority w:val="99"/>
    <w:rPr>
      <w:rFonts w:ascii="Times New Roman" w:hAnsi="Times New Roman" w:cs="Times New Roman"/>
      <w:b w:val="0"/>
      <w:bCs w:val="0"/>
      <w:spacing w:val="0"/>
      <w:sz w:val="28"/>
      <w:szCs w:val="28"/>
      <w:u w:val="none"/>
    </w:rPr>
  </w:style>
  <w:style w:type="character" w:customStyle="1" w:styleId="9TimesNewRoman7">
    <w:name w:val="Основной текст (9) + Times New Roman7"/>
    <w:aliases w:val="6,5 pt,Не полужирный Exact10"/>
    <w:basedOn w:val="9"/>
    <w:uiPriority w:val="99"/>
    <w:rPr>
      <w:rFonts w:ascii="Times New Roman" w:hAnsi="Times New Roman" w:cs="Times New Roman"/>
      <w:b w:val="0"/>
      <w:bCs w:val="0"/>
      <w:spacing w:val="0"/>
      <w:sz w:val="13"/>
      <w:szCs w:val="13"/>
      <w:u w:val="none"/>
    </w:rPr>
  </w:style>
  <w:style w:type="character" w:customStyle="1" w:styleId="9TimesNewRomanExact">
    <w:name w:val="Основной текст (9) + Times New Roman Exact"/>
    <w:basedOn w:val="9"/>
    <w:uiPriority w:val="99"/>
    <w:rPr>
      <w:rFonts w:ascii="Times New Roman" w:hAnsi="Times New Roman" w:cs="Times New Roman"/>
      <w:b/>
      <w:bCs/>
      <w:spacing w:val="0"/>
      <w:sz w:val="18"/>
      <w:szCs w:val="18"/>
      <w:u w:val="none"/>
    </w:rPr>
  </w:style>
  <w:style w:type="character" w:customStyle="1" w:styleId="Exact">
    <w:name w:val="Оглавление Exact"/>
    <w:basedOn w:val="a0"/>
    <w:link w:val="a6"/>
    <w:uiPriority w:val="99"/>
    <w:locked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Exact0">
    <w:name w:val="Оглавление + Малые прописные Exact"/>
    <w:basedOn w:val="Exact"/>
    <w:uiPriority w:val="99"/>
    <w:rPr>
      <w:rFonts w:ascii="Times New Roman" w:hAnsi="Times New Roman" w:cs="Times New Roman"/>
      <w:b/>
      <w:bCs/>
      <w:smallCaps/>
      <w:sz w:val="18"/>
      <w:szCs w:val="18"/>
      <w:u w:val="none"/>
    </w:rPr>
  </w:style>
  <w:style w:type="character" w:customStyle="1" w:styleId="2Exact0">
    <w:name w:val="Оглавление (2) Exact"/>
    <w:basedOn w:val="a0"/>
    <w:link w:val="24"/>
    <w:uiPriority w:val="99"/>
    <w:locked/>
    <w:rPr>
      <w:rFonts w:ascii="Georgia" w:hAnsi="Georgia" w:cs="Georgia"/>
      <w:spacing w:val="90"/>
      <w:sz w:val="20"/>
      <w:szCs w:val="20"/>
      <w:u w:val="none"/>
    </w:rPr>
  </w:style>
  <w:style w:type="character" w:customStyle="1" w:styleId="22ptExact">
    <w:name w:val="Оглавление (2) + Интервал 2 pt Exact"/>
    <w:basedOn w:val="2Exact0"/>
    <w:uiPriority w:val="99"/>
    <w:rPr>
      <w:rFonts w:ascii="Georgia" w:hAnsi="Georgia" w:cs="Georgia"/>
      <w:spacing w:val="40"/>
      <w:sz w:val="20"/>
      <w:szCs w:val="20"/>
      <w:u w:val="none"/>
    </w:rPr>
  </w:style>
  <w:style w:type="character" w:customStyle="1" w:styleId="2Consolas">
    <w:name w:val="Оглавление (2) + Consolas"/>
    <w:aliases w:val="Интервал 6 pt Exact"/>
    <w:basedOn w:val="2Exact0"/>
    <w:uiPriority w:val="99"/>
    <w:rPr>
      <w:rFonts w:ascii="Consolas" w:hAnsi="Consolas" w:cs="Consolas"/>
      <w:spacing w:val="130"/>
      <w:sz w:val="20"/>
      <w:szCs w:val="20"/>
      <w:u w:val="none"/>
    </w:rPr>
  </w:style>
  <w:style w:type="character" w:customStyle="1" w:styleId="3Exact">
    <w:name w:val="Оглавление (3) Exact"/>
    <w:basedOn w:val="a0"/>
    <w:link w:val="31"/>
    <w:uiPriority w:val="99"/>
    <w:locked/>
    <w:rPr>
      <w:rFonts w:ascii="Georgia" w:hAnsi="Georgia" w:cs="Georgia"/>
      <w:b/>
      <w:bCs/>
      <w:sz w:val="18"/>
      <w:szCs w:val="18"/>
      <w:u w:val="none"/>
    </w:rPr>
  </w:style>
  <w:style w:type="character" w:customStyle="1" w:styleId="19Exact">
    <w:name w:val="Основной текст (19) Exact"/>
    <w:basedOn w:val="a0"/>
    <w:link w:val="19"/>
    <w:uiPriority w:val="99"/>
    <w:locked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9Exact0">
    <w:name w:val="Основной текст (19) + Малые прописные Exact"/>
    <w:basedOn w:val="19Exact"/>
    <w:uiPriority w:val="99"/>
    <w:rPr>
      <w:rFonts w:ascii="Times New Roman" w:hAnsi="Times New Roman" w:cs="Times New Roman"/>
      <w:b/>
      <w:bCs/>
      <w:smallCaps/>
      <w:sz w:val="17"/>
      <w:szCs w:val="17"/>
      <w:u w:val="none"/>
    </w:rPr>
  </w:style>
  <w:style w:type="character" w:customStyle="1" w:styleId="20Exact">
    <w:name w:val="Основной текст (20) Exact"/>
    <w:basedOn w:val="a0"/>
    <w:link w:val="200"/>
    <w:uiPriority w:val="99"/>
    <w:locked/>
    <w:rPr>
      <w:rFonts w:ascii="Times New Roman" w:hAnsi="Times New Roman" w:cs="Times New Roman"/>
      <w:b/>
      <w:bCs/>
      <w:i/>
      <w:iCs/>
      <w:sz w:val="21"/>
      <w:szCs w:val="21"/>
      <w:u w:val="none"/>
    </w:rPr>
  </w:style>
  <w:style w:type="character" w:customStyle="1" w:styleId="52Exact">
    <w:name w:val="Заголовок №5 (2) Exact"/>
    <w:basedOn w:val="a0"/>
    <w:link w:val="52"/>
    <w:uiPriority w:val="99"/>
    <w:locked/>
    <w:rPr>
      <w:rFonts w:ascii="Georgia" w:hAnsi="Georgia" w:cs="Georgia"/>
      <w:spacing w:val="90"/>
      <w:sz w:val="20"/>
      <w:szCs w:val="20"/>
      <w:u w:val="none"/>
    </w:rPr>
  </w:style>
  <w:style w:type="character" w:customStyle="1" w:styleId="522ptExact">
    <w:name w:val="Заголовок №5 (2) + Интервал 2 pt Exact"/>
    <w:basedOn w:val="52Exact"/>
    <w:uiPriority w:val="99"/>
    <w:rPr>
      <w:rFonts w:ascii="Georgia" w:hAnsi="Georgia" w:cs="Georgia"/>
      <w:spacing w:val="40"/>
      <w:sz w:val="20"/>
      <w:szCs w:val="20"/>
      <w:u w:val="none"/>
    </w:rPr>
  </w:style>
  <w:style w:type="character" w:customStyle="1" w:styleId="53Exact">
    <w:name w:val="Заголовок №5 (3) Exact"/>
    <w:basedOn w:val="a0"/>
    <w:link w:val="53"/>
    <w:uiPriority w:val="99"/>
    <w:locked/>
    <w:rPr>
      <w:rFonts w:ascii="Georgia" w:hAnsi="Georgia" w:cs="Georgia"/>
      <w:sz w:val="20"/>
      <w:szCs w:val="20"/>
      <w:u w:val="none"/>
      <w:lang w:val="en-US" w:eastAsia="en-US"/>
    </w:rPr>
  </w:style>
  <w:style w:type="character" w:customStyle="1" w:styleId="54Exact">
    <w:name w:val="Заголовок №5 (4) Exact"/>
    <w:basedOn w:val="a0"/>
    <w:link w:val="54"/>
    <w:uiPriority w:val="99"/>
    <w:locked/>
    <w:rPr>
      <w:rFonts w:ascii="Consolas" w:hAnsi="Consolas" w:cs="Consolas"/>
      <w:spacing w:val="0"/>
      <w:w w:val="60"/>
      <w:sz w:val="42"/>
      <w:szCs w:val="42"/>
      <w:u w:val="none"/>
      <w:lang w:val="en-US" w:eastAsia="en-US"/>
    </w:rPr>
  </w:style>
  <w:style w:type="character" w:customStyle="1" w:styleId="8Exact1">
    <w:name w:val="Основной текст (8) Exact1"/>
    <w:basedOn w:val="8"/>
    <w:uiPriority w:val="99"/>
    <w:rPr>
      <w:rFonts w:ascii="Times New Roman" w:hAnsi="Times New Roman" w:cs="Times New Roman"/>
      <w:b/>
      <w:bCs/>
      <w:spacing w:val="0"/>
      <w:sz w:val="22"/>
      <w:szCs w:val="22"/>
      <w:u w:val="none"/>
    </w:rPr>
  </w:style>
  <w:style w:type="character" w:customStyle="1" w:styleId="21Exact">
    <w:name w:val="Основной текст (21) Exact"/>
    <w:basedOn w:val="a0"/>
    <w:link w:val="211"/>
    <w:uiPriority w:val="99"/>
    <w:locked/>
    <w:rPr>
      <w:rFonts w:ascii="Consolas" w:hAnsi="Consolas" w:cs="Consolas"/>
      <w:spacing w:val="-20"/>
      <w:sz w:val="14"/>
      <w:szCs w:val="14"/>
      <w:u w:val="none"/>
    </w:rPr>
  </w:style>
  <w:style w:type="character" w:customStyle="1" w:styleId="526pt">
    <w:name w:val="Заголовок №5 + 26 pt"/>
    <w:aliases w:val="Курсив,Интервал 0 pt Exact"/>
    <w:basedOn w:val="5Exact0"/>
    <w:uiPriority w:val="99"/>
    <w:rPr>
      <w:rFonts w:ascii="Times New Roman" w:hAnsi="Times New Roman" w:cs="Times New Roman"/>
      <w:b/>
      <w:bCs/>
      <w:i/>
      <w:iCs/>
      <w:spacing w:val="0"/>
      <w:sz w:val="52"/>
      <w:szCs w:val="52"/>
      <w:u w:val="none"/>
    </w:rPr>
  </w:style>
  <w:style w:type="character" w:customStyle="1" w:styleId="614pt">
    <w:name w:val="Основной текст (6) + 14 pt"/>
    <w:aliases w:val="Не полужирный20,Интервал 0 pt Exact40"/>
    <w:basedOn w:val="6"/>
    <w:uiPriority w:val="99"/>
    <w:rPr>
      <w:rFonts w:ascii="Times New Roman" w:hAnsi="Times New Roman" w:cs="Times New Roman"/>
      <w:b w:val="0"/>
      <w:bCs w:val="0"/>
      <w:spacing w:val="0"/>
      <w:sz w:val="28"/>
      <w:szCs w:val="28"/>
      <w:u w:val="none"/>
    </w:rPr>
  </w:style>
  <w:style w:type="character" w:customStyle="1" w:styleId="65Exact">
    <w:name w:val="Заголовок №6 (5) Exact"/>
    <w:basedOn w:val="a0"/>
    <w:link w:val="65"/>
    <w:uiPriority w:val="99"/>
    <w:locked/>
    <w:rPr>
      <w:rFonts w:ascii="Times New Roman" w:hAnsi="Times New Roman" w:cs="Times New Roman"/>
      <w:spacing w:val="0"/>
      <w:sz w:val="28"/>
      <w:szCs w:val="28"/>
      <w:u w:val="none"/>
    </w:rPr>
  </w:style>
  <w:style w:type="character" w:customStyle="1" w:styleId="21TimesNewRoman">
    <w:name w:val="Основной текст (21) + Times New Roman"/>
    <w:aliases w:val="14 pt5,Интервал 0 pt Exact39"/>
    <w:basedOn w:val="21Exact"/>
    <w:uiPriority w:val="99"/>
    <w:rPr>
      <w:rFonts w:ascii="Times New Roman" w:hAnsi="Times New Roman" w:cs="Times New Roman"/>
      <w:spacing w:val="0"/>
      <w:sz w:val="28"/>
      <w:szCs w:val="28"/>
      <w:u w:val="none"/>
    </w:rPr>
  </w:style>
  <w:style w:type="character" w:customStyle="1" w:styleId="21SegoeUI">
    <w:name w:val="Основной текст (21) + Segoe UI"/>
    <w:aliases w:val="9,5 pt23,Полужирный,Интервал 0 pt Exact38"/>
    <w:basedOn w:val="21Exact"/>
    <w:uiPriority w:val="99"/>
    <w:rPr>
      <w:rFonts w:ascii="Segoe UI" w:hAnsi="Segoe UI" w:cs="Segoe UI"/>
      <w:b/>
      <w:bCs/>
      <w:spacing w:val="-10"/>
      <w:sz w:val="19"/>
      <w:szCs w:val="19"/>
      <w:u w:val="none"/>
    </w:rPr>
  </w:style>
  <w:style w:type="character" w:customStyle="1" w:styleId="21TimesNewRoman4">
    <w:name w:val="Основной текст (21) + Times New Roman4"/>
    <w:aliases w:val="11 pt,Полужирный17,Интервал 0 pt Exact37"/>
    <w:basedOn w:val="21Exact"/>
    <w:uiPriority w:val="99"/>
    <w:rPr>
      <w:rFonts w:ascii="Times New Roman" w:hAnsi="Times New Roman" w:cs="Times New Roman"/>
      <w:b/>
      <w:bCs/>
      <w:spacing w:val="0"/>
      <w:sz w:val="22"/>
      <w:szCs w:val="22"/>
      <w:u w:val="none"/>
    </w:rPr>
  </w:style>
  <w:style w:type="character" w:customStyle="1" w:styleId="7Exact">
    <w:name w:val="Основной текст (7) Exact"/>
    <w:basedOn w:val="a0"/>
    <w:uiPriority w:val="99"/>
    <w:rPr>
      <w:rFonts w:ascii="Times New Roman" w:hAnsi="Times New Roman" w:cs="Times New Roman"/>
      <w:b/>
      <w:bCs/>
      <w:spacing w:val="-10"/>
      <w:sz w:val="18"/>
      <w:szCs w:val="18"/>
      <w:u w:val="none"/>
    </w:rPr>
  </w:style>
  <w:style w:type="character" w:customStyle="1" w:styleId="55Exact">
    <w:name w:val="Заголовок №5 (5) Exact"/>
    <w:basedOn w:val="a0"/>
    <w:link w:val="55"/>
    <w:uiPriority w:val="99"/>
    <w:locked/>
    <w:rPr>
      <w:rFonts w:ascii="Times New Roman" w:hAnsi="Times New Roman" w:cs="Times New Roman"/>
      <w:spacing w:val="0"/>
      <w:sz w:val="28"/>
      <w:szCs w:val="28"/>
      <w:u w:val="none"/>
      <w:lang w:val="en-US" w:eastAsia="en-US"/>
    </w:rPr>
  </w:style>
  <w:style w:type="character" w:customStyle="1" w:styleId="610">
    <w:name w:val="Основной текст (6) + 10"/>
    <w:aliases w:val="5 pt22,Курсив12,Интервал 0 pt Exact36"/>
    <w:basedOn w:val="6"/>
    <w:uiPriority w:val="99"/>
    <w:rPr>
      <w:rFonts w:ascii="Times New Roman" w:hAnsi="Times New Roman" w:cs="Times New Roman"/>
      <w:b/>
      <w:bCs/>
      <w:i/>
      <w:iCs/>
      <w:spacing w:val="0"/>
      <w:sz w:val="21"/>
      <w:szCs w:val="21"/>
      <w:u w:val="none"/>
    </w:rPr>
  </w:style>
  <w:style w:type="character" w:customStyle="1" w:styleId="29pt">
    <w:name w:val="Основной текст (2) + 9 pt"/>
    <w:aliases w:val="Полужирный16"/>
    <w:basedOn w:val="2"/>
    <w:uiPriority w:val="99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2100">
    <w:name w:val="Основной текст (2) + 10"/>
    <w:aliases w:val="5 pt21,Полужирный15,Курсив11"/>
    <w:basedOn w:val="2"/>
    <w:uiPriority w:val="99"/>
    <w:rPr>
      <w:rFonts w:ascii="Times New Roman" w:hAnsi="Times New Roman" w:cs="Times New Roman"/>
      <w:b/>
      <w:bCs/>
      <w:i/>
      <w:iCs/>
      <w:sz w:val="21"/>
      <w:szCs w:val="21"/>
      <w:u w:val="none"/>
    </w:rPr>
  </w:style>
  <w:style w:type="character" w:customStyle="1" w:styleId="66">
    <w:name w:val="Основной текст (6) + 6"/>
    <w:aliases w:val="5 pt20,Не полужирный19,Интервал 0 pt Exact35"/>
    <w:basedOn w:val="6"/>
    <w:uiPriority w:val="99"/>
    <w:rPr>
      <w:rFonts w:ascii="Times New Roman" w:hAnsi="Times New Roman" w:cs="Times New Roman"/>
      <w:b w:val="0"/>
      <w:bCs w:val="0"/>
      <w:spacing w:val="0"/>
      <w:sz w:val="13"/>
      <w:szCs w:val="13"/>
      <w:u w:val="none"/>
    </w:rPr>
  </w:style>
  <w:style w:type="character" w:customStyle="1" w:styleId="22Exact">
    <w:name w:val="Основной текст (22) Exact"/>
    <w:basedOn w:val="a0"/>
    <w:link w:val="221"/>
    <w:uiPriority w:val="99"/>
    <w:locked/>
    <w:rPr>
      <w:rFonts w:ascii="Consolas" w:hAnsi="Consolas" w:cs="Consolas"/>
      <w:spacing w:val="130"/>
      <w:sz w:val="20"/>
      <w:szCs w:val="20"/>
      <w:u w:val="none"/>
    </w:rPr>
  </w:style>
  <w:style w:type="character" w:customStyle="1" w:styleId="21TimesNewRoman3">
    <w:name w:val="Основной текст (21) + Times New Roman3"/>
    <w:aliases w:val="14 pt4,Малые прописные,Интервал 0 pt Exact34"/>
    <w:basedOn w:val="21Exact"/>
    <w:uiPriority w:val="99"/>
    <w:rPr>
      <w:rFonts w:ascii="Times New Roman" w:hAnsi="Times New Roman" w:cs="Times New Roman"/>
      <w:smallCaps/>
      <w:spacing w:val="0"/>
      <w:sz w:val="28"/>
      <w:szCs w:val="28"/>
      <w:u w:val="none"/>
    </w:rPr>
  </w:style>
  <w:style w:type="character" w:customStyle="1" w:styleId="211pt">
    <w:name w:val="Основной текст (2) + 11 pt"/>
    <w:aliases w:val="Полужирный Exact"/>
    <w:basedOn w:val="2"/>
    <w:uiPriority w:val="99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3Exact">
    <w:name w:val="Основной текст (23) Exact"/>
    <w:basedOn w:val="a0"/>
    <w:link w:val="230"/>
    <w:uiPriority w:val="99"/>
    <w:locked/>
    <w:rPr>
      <w:rFonts w:ascii="Segoe UI" w:hAnsi="Segoe UI" w:cs="Segoe UI"/>
      <w:b/>
      <w:bCs/>
      <w:spacing w:val="-10"/>
      <w:sz w:val="19"/>
      <w:szCs w:val="19"/>
      <w:u w:val="none"/>
    </w:rPr>
  </w:style>
  <w:style w:type="character" w:customStyle="1" w:styleId="169pt">
    <w:name w:val="Основной текст (16) + 9 pt"/>
    <w:aliases w:val="Полужирный Exact9"/>
    <w:basedOn w:val="16Exact"/>
    <w:uiPriority w:val="99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2Exact2">
    <w:name w:val="Подпись к таблице (2) Exact"/>
    <w:basedOn w:val="a0"/>
    <w:link w:val="25"/>
    <w:uiPriority w:val="99"/>
    <w:locked/>
    <w:rPr>
      <w:rFonts w:ascii="Times New Roman" w:hAnsi="Times New Roman" w:cs="Times New Roman"/>
      <w:spacing w:val="0"/>
      <w:sz w:val="28"/>
      <w:szCs w:val="28"/>
      <w:u w:val="none"/>
    </w:rPr>
  </w:style>
  <w:style w:type="character" w:customStyle="1" w:styleId="3Exact0">
    <w:name w:val="Подпись к таблице (3) Exact"/>
    <w:basedOn w:val="a0"/>
    <w:link w:val="32"/>
    <w:uiPriority w:val="99"/>
    <w:locked/>
    <w:rPr>
      <w:rFonts w:ascii="Courier New" w:hAnsi="Courier New" w:cs="Courier New"/>
      <w:b/>
      <w:bCs/>
      <w:spacing w:val="40"/>
      <w:sz w:val="19"/>
      <w:szCs w:val="19"/>
      <w:u w:val="none"/>
      <w:lang w:val="en-US" w:eastAsia="en-US"/>
    </w:rPr>
  </w:style>
  <w:style w:type="character" w:customStyle="1" w:styleId="4Exact0">
    <w:name w:val="Подпись к таблице (4) Exact"/>
    <w:basedOn w:val="a0"/>
    <w:link w:val="41"/>
    <w:uiPriority w:val="99"/>
    <w:locked/>
    <w:rPr>
      <w:rFonts w:ascii="Georgia" w:hAnsi="Georgia" w:cs="Georgia"/>
      <w:b/>
      <w:bCs/>
      <w:sz w:val="18"/>
      <w:szCs w:val="18"/>
      <w:u w:val="none"/>
      <w:lang w:val="en-US" w:eastAsia="en-US"/>
    </w:rPr>
  </w:style>
  <w:style w:type="character" w:customStyle="1" w:styleId="5Exact1">
    <w:name w:val="Подпись к таблице (5) Exact"/>
    <w:basedOn w:val="a0"/>
    <w:link w:val="56"/>
    <w:uiPriority w:val="99"/>
    <w:locked/>
    <w:rPr>
      <w:rFonts w:ascii="Times New Roman" w:hAnsi="Times New Roman" w:cs="Times New Roman"/>
      <w:sz w:val="13"/>
      <w:szCs w:val="13"/>
      <w:u w:val="none"/>
      <w:lang w:val="en-US" w:eastAsia="en-US"/>
    </w:rPr>
  </w:style>
  <w:style w:type="character" w:customStyle="1" w:styleId="2Georgia">
    <w:name w:val="Основной текст (2) + Georgia"/>
    <w:aliases w:val="9 pt,Полужирный14"/>
    <w:basedOn w:val="2"/>
    <w:uiPriority w:val="99"/>
    <w:rPr>
      <w:rFonts w:ascii="Georgia" w:hAnsi="Georgia" w:cs="Georgia"/>
      <w:b/>
      <w:bCs/>
      <w:sz w:val="18"/>
      <w:szCs w:val="18"/>
      <w:u w:val="none"/>
      <w:lang w:val="en-US" w:eastAsia="en-US"/>
    </w:rPr>
  </w:style>
  <w:style w:type="character" w:customStyle="1" w:styleId="210pt">
    <w:name w:val="Основной текст (2) + 10 pt"/>
    <w:aliases w:val="Курсив10"/>
    <w:basedOn w:val="2"/>
    <w:uiPriority w:val="99"/>
    <w:rPr>
      <w:rFonts w:ascii="Times New Roman" w:hAnsi="Times New Roman" w:cs="Times New Roman"/>
      <w:i/>
      <w:iCs/>
      <w:spacing w:val="0"/>
      <w:sz w:val="20"/>
      <w:szCs w:val="20"/>
      <w:u w:val="none"/>
      <w:lang w:val="en-US" w:eastAsia="en-US"/>
    </w:rPr>
  </w:style>
  <w:style w:type="character" w:customStyle="1" w:styleId="16SegoeUI">
    <w:name w:val="Основной текст (16) + Segoe UI"/>
    <w:aliases w:val="99,5 pt19,Полужирный13,Интервал 0 pt Exact33"/>
    <w:basedOn w:val="16Exact"/>
    <w:uiPriority w:val="99"/>
    <w:rPr>
      <w:rFonts w:ascii="Segoe UI" w:hAnsi="Segoe UI" w:cs="Segoe UI"/>
      <w:b/>
      <w:bCs/>
      <w:spacing w:val="-10"/>
      <w:sz w:val="19"/>
      <w:szCs w:val="19"/>
      <w:u w:val="none"/>
    </w:rPr>
  </w:style>
  <w:style w:type="character" w:customStyle="1" w:styleId="16Georgia">
    <w:name w:val="Основной текст (16) + Georgia"/>
    <w:aliases w:val="9 pt6,Полужирный Exact8"/>
    <w:basedOn w:val="16Exact"/>
    <w:uiPriority w:val="99"/>
    <w:rPr>
      <w:rFonts w:ascii="Georgia" w:hAnsi="Georgia" w:cs="Georgia"/>
      <w:b/>
      <w:bCs/>
      <w:sz w:val="18"/>
      <w:szCs w:val="18"/>
      <w:u w:val="none"/>
    </w:rPr>
  </w:style>
  <w:style w:type="character" w:customStyle="1" w:styleId="16Georgia1">
    <w:name w:val="Основной текст (16) + Georgia1"/>
    <w:aliases w:val="8 pt,Полужирный Exact7"/>
    <w:basedOn w:val="16Exact"/>
    <w:uiPriority w:val="99"/>
    <w:rPr>
      <w:rFonts w:ascii="Georgia" w:hAnsi="Georgia" w:cs="Georgia"/>
      <w:b/>
      <w:bCs/>
      <w:spacing w:val="0"/>
      <w:sz w:val="16"/>
      <w:szCs w:val="16"/>
      <w:u w:val="none"/>
    </w:rPr>
  </w:style>
  <w:style w:type="character" w:customStyle="1" w:styleId="24Exact">
    <w:name w:val="Основной текст (24) Exact"/>
    <w:basedOn w:val="a0"/>
    <w:link w:val="240"/>
    <w:uiPriority w:val="99"/>
    <w:locked/>
    <w:rPr>
      <w:rFonts w:ascii="Georgia" w:hAnsi="Georgia" w:cs="Georgia"/>
      <w:b/>
      <w:bCs/>
      <w:spacing w:val="0"/>
      <w:sz w:val="16"/>
      <w:szCs w:val="16"/>
      <w:u w:val="none"/>
      <w:lang w:val="en-US" w:eastAsia="en-US"/>
    </w:rPr>
  </w:style>
  <w:style w:type="character" w:customStyle="1" w:styleId="24TimesNewRoman">
    <w:name w:val="Основной текст (24) + Times New Roman"/>
    <w:aliases w:val="64,5 pt18,Не полужирный Exact9"/>
    <w:basedOn w:val="24Exact"/>
    <w:uiPriority w:val="99"/>
    <w:rPr>
      <w:rFonts w:ascii="Times New Roman" w:hAnsi="Times New Roman" w:cs="Times New Roman"/>
      <w:b w:val="0"/>
      <w:bCs w:val="0"/>
      <w:spacing w:val="0"/>
      <w:sz w:val="13"/>
      <w:szCs w:val="13"/>
      <w:u w:val="none"/>
      <w:lang w:val="en-US" w:eastAsia="en-US"/>
    </w:rPr>
  </w:style>
  <w:style w:type="character" w:customStyle="1" w:styleId="25Exact">
    <w:name w:val="Основной текст (25) Exact"/>
    <w:basedOn w:val="a0"/>
    <w:link w:val="250"/>
    <w:uiPriority w:val="99"/>
    <w:locked/>
    <w:rPr>
      <w:rFonts w:ascii="Courier New" w:hAnsi="Courier New" w:cs="Courier New"/>
      <w:b/>
      <w:bCs/>
      <w:spacing w:val="40"/>
      <w:sz w:val="19"/>
      <w:szCs w:val="19"/>
      <w:u w:val="none"/>
      <w:lang w:val="en-US" w:eastAsia="en-US"/>
    </w:rPr>
  </w:style>
  <w:style w:type="character" w:customStyle="1" w:styleId="26Exact">
    <w:name w:val="Основной текст (26) Exact"/>
    <w:basedOn w:val="a0"/>
    <w:link w:val="26"/>
    <w:uiPriority w:val="99"/>
    <w:locked/>
    <w:rPr>
      <w:rFonts w:ascii="Segoe UI" w:hAnsi="Segoe UI" w:cs="Segoe UI"/>
      <w:b/>
      <w:bCs/>
      <w:sz w:val="20"/>
      <w:szCs w:val="20"/>
      <w:u w:val="none"/>
    </w:rPr>
  </w:style>
  <w:style w:type="character" w:customStyle="1" w:styleId="4Exact2">
    <w:name w:val="Заголовок №4 Exact"/>
    <w:basedOn w:val="a0"/>
    <w:link w:val="42"/>
    <w:uiPriority w:val="99"/>
    <w:locked/>
    <w:rPr>
      <w:rFonts w:ascii="Times New Roman" w:hAnsi="Times New Roman" w:cs="Times New Roman"/>
      <w:b/>
      <w:bCs/>
      <w:spacing w:val="80"/>
      <w:sz w:val="36"/>
      <w:szCs w:val="36"/>
      <w:u w:val="none"/>
    </w:rPr>
  </w:style>
  <w:style w:type="character" w:customStyle="1" w:styleId="9TimesNewRoman6">
    <w:name w:val="Основной текст (9) + Times New Roman6"/>
    <w:aliases w:val="10,5 pt17,Курсив Exact"/>
    <w:basedOn w:val="9"/>
    <w:uiPriority w:val="99"/>
    <w:rPr>
      <w:rFonts w:ascii="Times New Roman" w:hAnsi="Times New Roman" w:cs="Times New Roman"/>
      <w:b/>
      <w:bCs/>
      <w:i/>
      <w:iCs/>
      <w:spacing w:val="0"/>
      <w:sz w:val="21"/>
      <w:szCs w:val="21"/>
      <w:u w:val="none"/>
    </w:rPr>
  </w:style>
  <w:style w:type="character" w:customStyle="1" w:styleId="16Exact0">
    <w:name w:val="Основной текст (16) + Малые прописные Exact"/>
    <w:basedOn w:val="16Exact"/>
    <w:uiPriority w:val="99"/>
    <w:rPr>
      <w:rFonts w:ascii="Times New Roman" w:hAnsi="Times New Roman" w:cs="Times New Roman"/>
      <w:smallCaps/>
      <w:sz w:val="13"/>
      <w:szCs w:val="13"/>
      <w:u w:val="none"/>
      <w:lang w:val="en-US" w:eastAsia="en-US"/>
    </w:rPr>
  </w:style>
  <w:style w:type="character" w:customStyle="1" w:styleId="9Exact0">
    <w:name w:val="Основной текст (9) + Малые прописные Exact"/>
    <w:basedOn w:val="9"/>
    <w:uiPriority w:val="99"/>
    <w:rPr>
      <w:rFonts w:ascii="Georgia" w:hAnsi="Georgia" w:cs="Georgia"/>
      <w:b/>
      <w:bCs/>
      <w:smallCaps/>
      <w:spacing w:val="0"/>
      <w:sz w:val="18"/>
      <w:szCs w:val="18"/>
      <w:u w:val="none"/>
      <w:lang w:val="en-US" w:eastAsia="en-US"/>
    </w:rPr>
  </w:style>
  <w:style w:type="character" w:customStyle="1" w:styleId="27Exact">
    <w:name w:val="Основной текст (27) Exact"/>
    <w:basedOn w:val="a0"/>
    <w:link w:val="27"/>
    <w:uiPriority w:val="99"/>
    <w:locked/>
    <w:rPr>
      <w:rFonts w:ascii="Consolas" w:hAnsi="Consolas" w:cs="Consolas"/>
      <w:b/>
      <w:bCs/>
      <w:i/>
      <w:iCs/>
      <w:u w:val="none"/>
    </w:rPr>
  </w:style>
  <w:style w:type="character" w:customStyle="1" w:styleId="28Exact">
    <w:name w:val="Основной текст (28) Exact"/>
    <w:basedOn w:val="a0"/>
    <w:link w:val="28"/>
    <w:uiPriority w:val="99"/>
    <w:locked/>
    <w:rPr>
      <w:rFonts w:ascii="Times New Roman" w:hAnsi="Times New Roman" w:cs="Times New Roman"/>
      <w:i/>
      <w:iCs/>
      <w:spacing w:val="-10"/>
      <w:sz w:val="13"/>
      <w:szCs w:val="13"/>
      <w:u w:val="none"/>
    </w:rPr>
  </w:style>
  <w:style w:type="character" w:customStyle="1" w:styleId="1814pt">
    <w:name w:val="Основной текст (18) + 14 pt"/>
    <w:aliases w:val="Интервал 0 pt Exact32"/>
    <w:basedOn w:val="18Exact"/>
    <w:uiPriority w:val="99"/>
    <w:rPr>
      <w:rFonts w:ascii="Times New Roman" w:hAnsi="Times New Roman" w:cs="Times New Roman"/>
      <w:spacing w:val="0"/>
      <w:sz w:val="28"/>
      <w:szCs w:val="28"/>
      <w:u w:val="none"/>
      <w:lang w:val="en-US" w:eastAsia="en-US"/>
    </w:rPr>
  </w:style>
  <w:style w:type="character" w:customStyle="1" w:styleId="29Exact">
    <w:name w:val="Основной текст (29) Exact"/>
    <w:basedOn w:val="a0"/>
    <w:link w:val="29"/>
    <w:uiPriority w:val="99"/>
    <w:locked/>
    <w:rPr>
      <w:rFonts w:ascii="Times New Roman" w:hAnsi="Times New Roman" w:cs="Times New Roman"/>
      <w:i/>
      <w:iCs/>
      <w:spacing w:val="0"/>
      <w:sz w:val="20"/>
      <w:szCs w:val="20"/>
      <w:u w:val="none"/>
    </w:rPr>
  </w:style>
  <w:style w:type="character" w:customStyle="1" w:styleId="30Exact">
    <w:name w:val="Основной текст (30) Exact"/>
    <w:basedOn w:val="a0"/>
    <w:link w:val="300"/>
    <w:uiPriority w:val="99"/>
    <w:locked/>
    <w:rPr>
      <w:rFonts w:ascii="Consolas" w:hAnsi="Consolas" w:cs="Consolas"/>
      <w:w w:val="200"/>
      <w:sz w:val="14"/>
      <w:szCs w:val="14"/>
      <w:u w:val="none"/>
    </w:rPr>
  </w:style>
  <w:style w:type="character" w:customStyle="1" w:styleId="31Exact">
    <w:name w:val="Основной текст (31) Exact"/>
    <w:basedOn w:val="a0"/>
    <w:link w:val="310"/>
    <w:uiPriority w:val="99"/>
    <w:locked/>
    <w:rPr>
      <w:rFonts w:ascii="Bookman Old Style" w:hAnsi="Bookman Old Style" w:cs="Bookman Old Style"/>
      <w:b/>
      <w:bCs/>
      <w:spacing w:val="-10"/>
      <w:w w:val="100"/>
      <w:sz w:val="15"/>
      <w:szCs w:val="15"/>
      <w:u w:val="none"/>
      <w:lang w:val="en-US" w:eastAsia="en-US"/>
    </w:rPr>
  </w:style>
  <w:style w:type="character" w:customStyle="1" w:styleId="2Georgia2">
    <w:name w:val="Основной текст (2) + Georgia2"/>
    <w:aliases w:val="9 pt5,Полужирный Exact6"/>
    <w:basedOn w:val="2"/>
    <w:uiPriority w:val="99"/>
    <w:rPr>
      <w:rFonts w:ascii="Georgia" w:hAnsi="Georgia" w:cs="Georgia"/>
      <w:b/>
      <w:bCs/>
      <w:sz w:val="18"/>
      <w:szCs w:val="18"/>
      <w:u w:val="none"/>
    </w:rPr>
  </w:style>
  <w:style w:type="character" w:customStyle="1" w:styleId="2SegoeUI">
    <w:name w:val="Основной текст (2) + Segoe UI"/>
    <w:aliases w:val="98,5 pt16,Полужирный12,Интервал 0 pt Exact31"/>
    <w:basedOn w:val="2"/>
    <w:uiPriority w:val="99"/>
    <w:rPr>
      <w:rFonts w:ascii="Segoe UI" w:hAnsi="Segoe UI" w:cs="Segoe UI"/>
      <w:b/>
      <w:bCs/>
      <w:spacing w:val="-10"/>
      <w:sz w:val="19"/>
      <w:szCs w:val="19"/>
      <w:u w:val="none"/>
      <w:lang w:val="en-US" w:eastAsia="en-US"/>
    </w:rPr>
  </w:style>
  <w:style w:type="character" w:customStyle="1" w:styleId="211ptExact">
    <w:name w:val="Основной текст (2) + 11 pt Exact"/>
    <w:basedOn w:val="2"/>
    <w:uiPriority w:val="99"/>
    <w:rPr>
      <w:rFonts w:ascii="Times New Roman" w:hAnsi="Times New Roman" w:cs="Times New Roman"/>
      <w:sz w:val="22"/>
      <w:szCs w:val="22"/>
      <w:u w:val="none"/>
      <w:lang w:val="en-US" w:eastAsia="en-US"/>
    </w:rPr>
  </w:style>
  <w:style w:type="character" w:customStyle="1" w:styleId="9Consolas">
    <w:name w:val="Основной текст (9) + Consolas"/>
    <w:aliases w:val="21 pt,Не полужирный18,Масштаб 60% Exact"/>
    <w:basedOn w:val="9"/>
    <w:uiPriority w:val="99"/>
    <w:rPr>
      <w:rFonts w:ascii="Consolas" w:hAnsi="Consolas" w:cs="Consolas"/>
      <w:b w:val="0"/>
      <w:bCs w:val="0"/>
      <w:spacing w:val="0"/>
      <w:w w:val="60"/>
      <w:sz w:val="42"/>
      <w:szCs w:val="42"/>
      <w:u w:val="none"/>
      <w:lang w:val="en-US" w:eastAsia="en-US"/>
    </w:rPr>
  </w:style>
  <w:style w:type="character" w:customStyle="1" w:styleId="9TimesNewRoman5">
    <w:name w:val="Основной текст (9) + Times New Roman5"/>
    <w:aliases w:val="10 pt,Не полужирный17,Курсив Exact10"/>
    <w:basedOn w:val="9"/>
    <w:uiPriority w:val="99"/>
    <w:rPr>
      <w:rFonts w:ascii="Times New Roman" w:hAnsi="Times New Roman" w:cs="Times New Roman"/>
      <w:b w:val="0"/>
      <w:bCs w:val="0"/>
      <w:i/>
      <w:iCs/>
      <w:spacing w:val="0"/>
      <w:sz w:val="20"/>
      <w:szCs w:val="20"/>
      <w:u w:val="none"/>
      <w:lang w:val="en-US" w:eastAsia="en-US"/>
    </w:rPr>
  </w:style>
  <w:style w:type="character" w:customStyle="1" w:styleId="66Exact">
    <w:name w:val="Заголовок №6 (6) Exact"/>
    <w:basedOn w:val="a0"/>
    <w:link w:val="660"/>
    <w:uiPriority w:val="99"/>
    <w:locked/>
    <w:rPr>
      <w:rFonts w:ascii="Georgia" w:hAnsi="Georgia" w:cs="Georgia"/>
      <w:spacing w:val="90"/>
      <w:sz w:val="20"/>
      <w:szCs w:val="20"/>
      <w:u w:val="none"/>
      <w:lang w:val="en-US" w:eastAsia="en-US"/>
    </w:rPr>
  </w:style>
  <w:style w:type="character" w:customStyle="1" w:styleId="662ptExact">
    <w:name w:val="Заголовок №6 (6) + Интервал 2 pt Exact"/>
    <w:basedOn w:val="66Exact"/>
    <w:uiPriority w:val="99"/>
    <w:rPr>
      <w:rFonts w:ascii="Georgia" w:hAnsi="Georgia" w:cs="Georgia"/>
      <w:spacing w:val="40"/>
      <w:sz w:val="20"/>
      <w:szCs w:val="20"/>
      <w:u w:val="none"/>
      <w:lang w:val="en-US" w:eastAsia="en-US"/>
    </w:rPr>
  </w:style>
  <w:style w:type="character" w:customStyle="1" w:styleId="32Exact">
    <w:name w:val="Основной текст (32) Exact"/>
    <w:basedOn w:val="a0"/>
    <w:link w:val="320"/>
    <w:uiPriority w:val="99"/>
    <w:locked/>
    <w:rPr>
      <w:rFonts w:ascii="Times New Roman" w:hAnsi="Times New Roman" w:cs="Times New Roman"/>
      <w:b/>
      <w:bCs/>
      <w:spacing w:val="80"/>
      <w:sz w:val="36"/>
      <w:szCs w:val="36"/>
      <w:u w:val="none"/>
      <w:lang w:val="en-US" w:eastAsia="en-US"/>
    </w:rPr>
  </w:style>
  <w:style w:type="character" w:customStyle="1" w:styleId="33Exact">
    <w:name w:val="Основной текст (33) Exact"/>
    <w:basedOn w:val="a0"/>
    <w:link w:val="33"/>
    <w:uiPriority w:val="99"/>
    <w:locked/>
    <w:rPr>
      <w:rFonts w:ascii="Consolas" w:hAnsi="Consolas" w:cs="Consolas"/>
      <w:w w:val="200"/>
      <w:sz w:val="14"/>
      <w:szCs w:val="14"/>
      <w:u w:val="none"/>
    </w:rPr>
  </w:style>
  <w:style w:type="character" w:customStyle="1" w:styleId="24SegoeUI">
    <w:name w:val="Основной текст (24) + Segoe UI"/>
    <w:aliases w:val="97,5 pt15,Интервал 0 pt Exact30"/>
    <w:basedOn w:val="24Exact"/>
    <w:uiPriority w:val="99"/>
    <w:rPr>
      <w:rFonts w:ascii="Segoe UI" w:hAnsi="Segoe UI" w:cs="Segoe UI"/>
      <w:b/>
      <w:bCs/>
      <w:spacing w:val="-10"/>
      <w:sz w:val="19"/>
      <w:szCs w:val="19"/>
      <w:u w:val="none"/>
      <w:lang w:val="en-US" w:eastAsia="en-US"/>
    </w:rPr>
  </w:style>
  <w:style w:type="character" w:customStyle="1" w:styleId="249ptExact">
    <w:name w:val="Основной текст (24) + 9 pt Exact"/>
    <w:basedOn w:val="24Exact"/>
    <w:uiPriority w:val="99"/>
    <w:rPr>
      <w:rFonts w:ascii="Georgia" w:hAnsi="Georgia" w:cs="Georgia"/>
      <w:b/>
      <w:bCs/>
      <w:spacing w:val="0"/>
      <w:sz w:val="18"/>
      <w:szCs w:val="18"/>
      <w:u w:val="none"/>
      <w:lang w:val="en-US" w:eastAsia="en-US"/>
    </w:rPr>
  </w:style>
  <w:style w:type="character" w:customStyle="1" w:styleId="10Exact">
    <w:name w:val="Основной текст (10) Exact"/>
    <w:basedOn w:val="a0"/>
    <w:uiPriority w:val="99"/>
    <w:rPr>
      <w:rFonts w:ascii="Times New Roman" w:hAnsi="Times New Roman" w:cs="Times New Roman"/>
      <w:b/>
      <w:bCs/>
      <w:spacing w:val="0"/>
      <w:sz w:val="18"/>
      <w:szCs w:val="18"/>
      <w:u w:val="none"/>
    </w:rPr>
  </w:style>
  <w:style w:type="character" w:customStyle="1" w:styleId="106">
    <w:name w:val="Основной текст (10) + 6"/>
    <w:aliases w:val="5 pt14,Не полужирный Exact8"/>
    <w:basedOn w:val="10"/>
    <w:uiPriority w:val="99"/>
    <w:rPr>
      <w:rFonts w:ascii="Times New Roman" w:hAnsi="Times New Roman" w:cs="Times New Roman"/>
      <w:b w:val="0"/>
      <w:bCs w:val="0"/>
      <w:spacing w:val="0"/>
      <w:sz w:val="13"/>
      <w:szCs w:val="13"/>
      <w:u w:val="none"/>
      <w:lang w:val="en-US" w:eastAsia="en-US"/>
    </w:rPr>
  </w:style>
  <w:style w:type="character" w:customStyle="1" w:styleId="10GeorgiaExact">
    <w:name w:val="Основной текст (10) + Georgia Exact"/>
    <w:basedOn w:val="10"/>
    <w:uiPriority w:val="99"/>
    <w:rPr>
      <w:rFonts w:ascii="Georgia" w:hAnsi="Georgia" w:cs="Georgia"/>
      <w:b/>
      <w:bCs/>
      <w:spacing w:val="0"/>
      <w:sz w:val="18"/>
      <w:szCs w:val="18"/>
      <w:u w:val="none"/>
    </w:rPr>
  </w:style>
  <w:style w:type="character" w:customStyle="1" w:styleId="10Exact1">
    <w:name w:val="Основной текст (10) Exact1"/>
    <w:basedOn w:val="10"/>
    <w:uiPriority w:val="99"/>
    <w:rPr>
      <w:rFonts w:ascii="Times New Roman" w:hAnsi="Times New Roman" w:cs="Times New Roman"/>
      <w:b/>
      <w:bCs/>
      <w:spacing w:val="0"/>
      <w:sz w:val="18"/>
      <w:szCs w:val="18"/>
      <w:u w:val="none"/>
    </w:rPr>
  </w:style>
  <w:style w:type="character" w:customStyle="1" w:styleId="4Exact3">
    <w:name w:val="Оглавление (4) Exact"/>
    <w:basedOn w:val="a0"/>
    <w:link w:val="43"/>
    <w:uiPriority w:val="99"/>
    <w:locked/>
    <w:rPr>
      <w:rFonts w:ascii="Georgia" w:hAnsi="Georgia" w:cs="Georgia"/>
      <w:b/>
      <w:bCs/>
      <w:spacing w:val="0"/>
      <w:sz w:val="16"/>
      <w:szCs w:val="16"/>
      <w:u w:val="none"/>
      <w:lang w:val="en-US" w:eastAsia="en-US"/>
    </w:rPr>
  </w:style>
  <w:style w:type="character" w:customStyle="1" w:styleId="34Exact">
    <w:name w:val="Основной текст (34) Exact"/>
    <w:basedOn w:val="a0"/>
    <w:link w:val="34"/>
    <w:uiPriority w:val="99"/>
    <w:locked/>
    <w:rPr>
      <w:rFonts w:ascii="Consolas" w:hAnsi="Consolas" w:cs="Consolas"/>
      <w:w w:val="200"/>
      <w:sz w:val="14"/>
      <w:szCs w:val="14"/>
      <w:u w:val="none"/>
    </w:rPr>
  </w:style>
  <w:style w:type="character" w:customStyle="1" w:styleId="56Exact">
    <w:name w:val="Заголовок №5 (6) Exact"/>
    <w:basedOn w:val="a0"/>
    <w:link w:val="560"/>
    <w:uiPriority w:val="99"/>
    <w:locked/>
    <w:rPr>
      <w:rFonts w:ascii="Consolas" w:hAnsi="Consolas" w:cs="Consolas"/>
      <w:sz w:val="42"/>
      <w:szCs w:val="42"/>
      <w:u w:val="none"/>
    </w:rPr>
  </w:style>
  <w:style w:type="character" w:customStyle="1" w:styleId="25Consolas">
    <w:name w:val="Основной текст (25) + Consolas"/>
    <w:aliases w:val="16 pt,Не полужирный16,Курсив9,Интервал 0 pt Exact29"/>
    <w:basedOn w:val="25Exact"/>
    <w:uiPriority w:val="99"/>
    <w:rPr>
      <w:rFonts w:ascii="Consolas" w:hAnsi="Consolas" w:cs="Consolas"/>
      <w:b w:val="0"/>
      <w:bCs w:val="0"/>
      <w:i/>
      <w:iCs/>
      <w:spacing w:val="0"/>
      <w:sz w:val="32"/>
      <w:szCs w:val="32"/>
      <w:u w:val="none"/>
      <w:lang w:val="en-US" w:eastAsia="en-US"/>
    </w:rPr>
  </w:style>
  <w:style w:type="character" w:customStyle="1" w:styleId="23TimesNewRoman">
    <w:name w:val="Основной текст (23) + Times New Roman"/>
    <w:aliases w:val="14 pt3,Не полужирный15,Интервал 0 pt Exact28"/>
    <w:basedOn w:val="23Exact"/>
    <w:uiPriority w:val="99"/>
    <w:rPr>
      <w:rFonts w:ascii="Times New Roman" w:hAnsi="Times New Roman" w:cs="Times New Roman"/>
      <w:b w:val="0"/>
      <w:bCs w:val="0"/>
      <w:spacing w:val="0"/>
      <w:sz w:val="28"/>
      <w:szCs w:val="28"/>
      <w:u w:val="none"/>
    </w:rPr>
  </w:style>
  <w:style w:type="character" w:customStyle="1" w:styleId="23Georgia">
    <w:name w:val="Основной текст (23) + Georgia"/>
    <w:aliases w:val="9 pt4,Интервал 0 pt Exact27"/>
    <w:basedOn w:val="23Exact"/>
    <w:uiPriority w:val="99"/>
    <w:rPr>
      <w:rFonts w:ascii="Georgia" w:hAnsi="Georgia" w:cs="Georgia"/>
      <w:b/>
      <w:bCs/>
      <w:spacing w:val="0"/>
      <w:sz w:val="18"/>
      <w:szCs w:val="18"/>
      <w:u w:val="none"/>
    </w:rPr>
  </w:style>
  <w:style w:type="character" w:customStyle="1" w:styleId="2Exact3">
    <w:name w:val="Заголовок №2 Exact"/>
    <w:basedOn w:val="a0"/>
    <w:link w:val="2a"/>
    <w:uiPriority w:val="99"/>
    <w:locked/>
    <w:rPr>
      <w:rFonts w:ascii="Georgia" w:hAnsi="Georgia" w:cs="Georgia"/>
      <w:spacing w:val="90"/>
      <w:sz w:val="20"/>
      <w:szCs w:val="20"/>
      <w:u w:val="none"/>
      <w:lang w:val="en-US" w:eastAsia="en-US"/>
    </w:rPr>
  </w:style>
  <w:style w:type="character" w:customStyle="1" w:styleId="52TimesNewRoman">
    <w:name w:val="Заголовок №5 (2) + Times New Roman"/>
    <w:aliases w:val="18 pt,Полужирный11,Интервал 4 pt Exact"/>
    <w:basedOn w:val="52Exact"/>
    <w:uiPriority w:val="99"/>
    <w:rPr>
      <w:rFonts w:ascii="Times New Roman" w:hAnsi="Times New Roman" w:cs="Times New Roman"/>
      <w:b/>
      <w:bCs/>
      <w:spacing w:val="80"/>
      <w:sz w:val="36"/>
      <w:szCs w:val="36"/>
      <w:u w:val="none"/>
    </w:rPr>
  </w:style>
  <w:style w:type="character" w:customStyle="1" w:styleId="35Exact">
    <w:name w:val="Основной текст (35) Exact"/>
    <w:basedOn w:val="a0"/>
    <w:link w:val="35"/>
    <w:uiPriority w:val="99"/>
    <w:locked/>
    <w:rPr>
      <w:rFonts w:ascii="Consolas" w:hAnsi="Consolas" w:cs="Consolas"/>
      <w:w w:val="200"/>
      <w:sz w:val="14"/>
      <w:szCs w:val="14"/>
      <w:u w:val="none"/>
    </w:rPr>
  </w:style>
  <w:style w:type="character" w:customStyle="1" w:styleId="910">
    <w:name w:val="Основной текст (9) + 10"/>
    <w:aliases w:val="5 pt13,Не полужирный14,Интервал 0 pt Exact26"/>
    <w:basedOn w:val="9"/>
    <w:uiPriority w:val="99"/>
    <w:rPr>
      <w:rFonts w:ascii="Georgia" w:hAnsi="Georgia" w:cs="Georgia"/>
      <w:b w:val="0"/>
      <w:bCs w:val="0"/>
      <w:spacing w:val="-10"/>
      <w:sz w:val="21"/>
      <w:szCs w:val="21"/>
      <w:u w:val="none"/>
      <w:lang w:val="en-US" w:eastAsia="en-US"/>
    </w:rPr>
  </w:style>
  <w:style w:type="character" w:customStyle="1" w:styleId="1614ptExact">
    <w:name w:val="Основной текст (16) + 14 pt Exact"/>
    <w:basedOn w:val="16Exact"/>
    <w:uiPriority w:val="99"/>
    <w:rPr>
      <w:rFonts w:ascii="Times New Roman" w:hAnsi="Times New Roman" w:cs="Times New Roman"/>
      <w:spacing w:val="0"/>
      <w:sz w:val="28"/>
      <w:szCs w:val="28"/>
      <w:u w:val="none"/>
      <w:lang w:val="en-US" w:eastAsia="en-US"/>
    </w:rPr>
  </w:style>
  <w:style w:type="character" w:customStyle="1" w:styleId="24Exact0">
    <w:name w:val="Основной текст (24) + Малые прописные Exact"/>
    <w:basedOn w:val="24Exact"/>
    <w:uiPriority w:val="99"/>
    <w:rPr>
      <w:rFonts w:ascii="Georgia" w:hAnsi="Georgia" w:cs="Georgia"/>
      <w:b/>
      <w:bCs/>
      <w:smallCaps/>
      <w:spacing w:val="0"/>
      <w:sz w:val="16"/>
      <w:szCs w:val="16"/>
      <w:u w:val="none"/>
      <w:lang w:val="en-US" w:eastAsia="en-US"/>
    </w:rPr>
  </w:style>
  <w:style w:type="character" w:customStyle="1" w:styleId="65Exact0">
    <w:name w:val="Заголовок №6 (5) + Курсив Exact"/>
    <w:basedOn w:val="65Exact"/>
    <w:uiPriority w:val="99"/>
    <w:rPr>
      <w:rFonts w:ascii="Times New Roman" w:hAnsi="Times New Roman" w:cs="Times New Roman"/>
      <w:i/>
      <w:iCs/>
      <w:spacing w:val="0"/>
      <w:sz w:val="28"/>
      <w:szCs w:val="28"/>
      <w:u w:val="none"/>
    </w:rPr>
  </w:style>
  <w:style w:type="character" w:customStyle="1" w:styleId="8Georgia">
    <w:name w:val="Основной текст (8) + Georgia"/>
    <w:aliases w:val="9 pt Exact"/>
    <w:basedOn w:val="8"/>
    <w:uiPriority w:val="99"/>
    <w:rPr>
      <w:rFonts w:ascii="Georgia" w:hAnsi="Georgia" w:cs="Georgia"/>
      <w:b/>
      <w:bCs/>
      <w:spacing w:val="0"/>
      <w:sz w:val="18"/>
      <w:szCs w:val="18"/>
      <w:u w:val="none"/>
    </w:rPr>
  </w:style>
  <w:style w:type="character" w:customStyle="1" w:styleId="86">
    <w:name w:val="Основной текст (8) + 6"/>
    <w:aliases w:val="5 pt12,Не полужирный Exact7"/>
    <w:basedOn w:val="8"/>
    <w:uiPriority w:val="99"/>
    <w:rPr>
      <w:rFonts w:ascii="Times New Roman" w:hAnsi="Times New Roman" w:cs="Times New Roman"/>
      <w:b w:val="0"/>
      <w:bCs w:val="0"/>
      <w:spacing w:val="0"/>
      <w:sz w:val="13"/>
      <w:szCs w:val="13"/>
      <w:u w:val="none"/>
    </w:rPr>
  </w:style>
  <w:style w:type="character" w:customStyle="1" w:styleId="3Exact1">
    <w:name w:val="Заголовок №3 Exact"/>
    <w:basedOn w:val="a0"/>
    <w:link w:val="36"/>
    <w:uiPriority w:val="99"/>
    <w:locked/>
    <w:rPr>
      <w:rFonts w:ascii="Georgia" w:hAnsi="Georgia" w:cs="Georgia"/>
      <w:spacing w:val="90"/>
      <w:sz w:val="20"/>
      <w:szCs w:val="20"/>
      <w:u w:val="none"/>
      <w:lang w:val="en-US" w:eastAsia="en-US"/>
    </w:rPr>
  </w:style>
  <w:style w:type="character" w:customStyle="1" w:styleId="3Exact10">
    <w:name w:val="Заголовок №3 Exact1"/>
    <w:basedOn w:val="3Exact1"/>
    <w:uiPriority w:val="99"/>
    <w:rPr>
      <w:rFonts w:ascii="Georgia" w:hAnsi="Georgia" w:cs="Georgia"/>
      <w:spacing w:val="90"/>
      <w:sz w:val="20"/>
      <w:szCs w:val="20"/>
      <w:u w:val="none"/>
      <w:lang w:val="en-US" w:eastAsia="en-US"/>
    </w:rPr>
  </w:style>
  <w:style w:type="character" w:customStyle="1" w:styleId="16CourierNew">
    <w:name w:val="Основной текст (16) + Courier New"/>
    <w:aliases w:val="96,5 pt11,Полужирный10,Интервал 2 pt Exact"/>
    <w:basedOn w:val="16Exact"/>
    <w:uiPriority w:val="99"/>
    <w:rPr>
      <w:rFonts w:ascii="Courier New" w:hAnsi="Courier New" w:cs="Courier New"/>
      <w:b/>
      <w:bCs/>
      <w:spacing w:val="40"/>
      <w:sz w:val="19"/>
      <w:szCs w:val="19"/>
      <w:u w:val="none"/>
      <w:lang w:val="en-US" w:eastAsia="en-US"/>
    </w:rPr>
  </w:style>
  <w:style w:type="character" w:customStyle="1" w:styleId="160">
    <w:name w:val="Основной текст (16) + Курсив"/>
    <w:aliases w:val="Интервал 0 pt Exact25"/>
    <w:basedOn w:val="16Exact"/>
    <w:uiPriority w:val="99"/>
    <w:rPr>
      <w:rFonts w:ascii="Times New Roman" w:hAnsi="Times New Roman" w:cs="Times New Roman"/>
      <w:i/>
      <w:iCs/>
      <w:spacing w:val="-10"/>
      <w:sz w:val="13"/>
      <w:szCs w:val="13"/>
      <w:u w:val="none"/>
      <w:lang w:val="en-US" w:eastAsia="en-US"/>
    </w:rPr>
  </w:style>
  <w:style w:type="character" w:customStyle="1" w:styleId="25Georgia">
    <w:name w:val="Основной текст (25) + Georgia"/>
    <w:aliases w:val="9 pt3,Интервал 0 pt Exact24"/>
    <w:basedOn w:val="25Exact"/>
    <w:uiPriority w:val="99"/>
    <w:rPr>
      <w:rFonts w:ascii="Georgia" w:hAnsi="Georgia" w:cs="Georgia"/>
      <w:b/>
      <w:bCs/>
      <w:spacing w:val="0"/>
      <w:sz w:val="18"/>
      <w:szCs w:val="18"/>
      <w:u w:val="none"/>
      <w:lang w:val="en-US" w:eastAsia="en-US"/>
    </w:rPr>
  </w:style>
  <w:style w:type="character" w:customStyle="1" w:styleId="25TimesNewRoman">
    <w:name w:val="Основной текст (25) + Times New Roman"/>
    <w:aliases w:val="63,5 pt10,Не полужирный13,Интервал 0 pt Exact23"/>
    <w:basedOn w:val="25Exact"/>
    <w:uiPriority w:val="99"/>
    <w:rPr>
      <w:rFonts w:ascii="Times New Roman" w:hAnsi="Times New Roman" w:cs="Times New Roman"/>
      <w:b w:val="0"/>
      <w:bCs w:val="0"/>
      <w:spacing w:val="0"/>
      <w:sz w:val="13"/>
      <w:szCs w:val="13"/>
      <w:u w:val="none"/>
      <w:lang w:val="en-US" w:eastAsia="en-US"/>
    </w:rPr>
  </w:style>
  <w:style w:type="character" w:customStyle="1" w:styleId="36Exact">
    <w:name w:val="Основной текст (36) Exact"/>
    <w:basedOn w:val="a0"/>
    <w:link w:val="360"/>
    <w:uiPriority w:val="99"/>
    <w:locked/>
    <w:rPr>
      <w:rFonts w:ascii="Times New Roman" w:hAnsi="Times New Roman" w:cs="Times New Roman"/>
      <w:b/>
      <w:bCs/>
      <w:i/>
      <w:iCs/>
      <w:sz w:val="52"/>
      <w:szCs w:val="52"/>
      <w:u w:val="none"/>
      <w:lang w:val="en-US" w:eastAsia="en-US"/>
    </w:rPr>
  </w:style>
  <w:style w:type="character" w:customStyle="1" w:styleId="2310pt">
    <w:name w:val="Основной текст (23) + 10 pt"/>
    <w:aliases w:val="Интервал 0 pt Exact22"/>
    <w:basedOn w:val="23Exact"/>
    <w:uiPriority w:val="99"/>
    <w:rPr>
      <w:rFonts w:ascii="Segoe UI" w:hAnsi="Segoe UI" w:cs="Segoe UI"/>
      <w:b/>
      <w:bCs/>
      <w:spacing w:val="0"/>
      <w:sz w:val="20"/>
      <w:szCs w:val="20"/>
      <w:u w:val="none"/>
      <w:lang w:val="en-US" w:eastAsia="en-US"/>
    </w:rPr>
  </w:style>
  <w:style w:type="character" w:customStyle="1" w:styleId="67Exact">
    <w:name w:val="Заголовок №6 (7) Exact"/>
    <w:basedOn w:val="a0"/>
    <w:link w:val="67"/>
    <w:uiPriority w:val="99"/>
    <w:locked/>
    <w:rPr>
      <w:rFonts w:ascii="Times New Roman" w:hAnsi="Times New Roman" w:cs="Times New Roman"/>
      <w:b/>
      <w:bCs/>
      <w:sz w:val="18"/>
      <w:szCs w:val="18"/>
      <w:u w:val="none"/>
      <w:lang w:val="en-US" w:eastAsia="en-US"/>
    </w:rPr>
  </w:style>
  <w:style w:type="character" w:customStyle="1" w:styleId="37Exact">
    <w:name w:val="Основной текст (37) Exact"/>
    <w:basedOn w:val="a0"/>
    <w:link w:val="37"/>
    <w:uiPriority w:val="99"/>
    <w:locked/>
    <w:rPr>
      <w:rFonts w:ascii="Consolas" w:hAnsi="Consolas" w:cs="Consolas"/>
      <w:w w:val="200"/>
      <w:sz w:val="14"/>
      <w:szCs w:val="14"/>
      <w:u w:val="none"/>
    </w:rPr>
  </w:style>
  <w:style w:type="character" w:customStyle="1" w:styleId="169pt1">
    <w:name w:val="Основной текст (16) + 9 pt1"/>
    <w:aliases w:val="Полужирный Exact5"/>
    <w:basedOn w:val="16Exact"/>
    <w:uiPriority w:val="99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24Consolas">
    <w:name w:val="Основной текст (24) + Consolas"/>
    <w:aliases w:val="8,5 pt9,Не полужирный12,Курсив Exact9"/>
    <w:basedOn w:val="24Exact"/>
    <w:uiPriority w:val="99"/>
    <w:rPr>
      <w:rFonts w:ascii="Consolas" w:hAnsi="Consolas" w:cs="Consolas"/>
      <w:b w:val="0"/>
      <w:bCs w:val="0"/>
      <w:i/>
      <w:iCs/>
      <w:spacing w:val="0"/>
      <w:sz w:val="17"/>
      <w:szCs w:val="17"/>
      <w:u w:val="none"/>
      <w:lang w:val="en-US" w:eastAsia="en-US"/>
    </w:rPr>
  </w:style>
  <w:style w:type="character" w:customStyle="1" w:styleId="26TimesNewRoman">
    <w:name w:val="Основной текст (26) + Times New Roman"/>
    <w:aliases w:val="12 pt,Не полужирный11,Курсив Exact8"/>
    <w:basedOn w:val="26Exact"/>
    <w:uiPriority w:val="99"/>
    <w:rPr>
      <w:rFonts w:ascii="Times New Roman" w:hAnsi="Times New Roman" w:cs="Times New Roman"/>
      <w:b w:val="0"/>
      <w:bCs w:val="0"/>
      <w:i/>
      <w:iCs/>
      <w:sz w:val="24"/>
      <w:szCs w:val="24"/>
      <w:u w:val="none"/>
    </w:rPr>
  </w:style>
  <w:style w:type="character" w:customStyle="1" w:styleId="6SegoeUI">
    <w:name w:val="Основной текст (6) + Segoe UI"/>
    <w:aliases w:val="10 pt5,Интервал 0 pt Exact21"/>
    <w:basedOn w:val="6"/>
    <w:uiPriority w:val="99"/>
    <w:rPr>
      <w:rFonts w:ascii="Segoe UI" w:hAnsi="Segoe UI" w:cs="Segoe UI"/>
      <w:b/>
      <w:bCs/>
      <w:spacing w:val="0"/>
      <w:sz w:val="20"/>
      <w:szCs w:val="20"/>
      <w:u w:val="none"/>
    </w:rPr>
  </w:style>
  <w:style w:type="character" w:customStyle="1" w:styleId="9SegoeUI">
    <w:name w:val="Основной текст (9) + Segoe UI"/>
    <w:aliases w:val="10 pt Exact"/>
    <w:basedOn w:val="9"/>
    <w:uiPriority w:val="99"/>
    <w:rPr>
      <w:rFonts w:ascii="Segoe UI" w:hAnsi="Segoe UI" w:cs="Segoe UI"/>
      <w:b/>
      <w:bCs/>
      <w:spacing w:val="0"/>
      <w:sz w:val="20"/>
      <w:szCs w:val="20"/>
      <w:u w:val="none"/>
    </w:rPr>
  </w:style>
  <w:style w:type="character" w:customStyle="1" w:styleId="26TimesNewRoman2">
    <w:name w:val="Основной текст (26) + Times New Roman2"/>
    <w:aliases w:val="9 pt Exact3"/>
    <w:basedOn w:val="26Exact"/>
    <w:uiPriority w:val="99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38Exact">
    <w:name w:val="Основной текст (38) Exact"/>
    <w:basedOn w:val="a0"/>
    <w:link w:val="38"/>
    <w:uiPriority w:val="99"/>
    <w:locked/>
    <w:rPr>
      <w:rFonts w:ascii="Times New Roman" w:hAnsi="Times New Roman" w:cs="Times New Roman"/>
      <w:spacing w:val="-10"/>
      <w:sz w:val="26"/>
      <w:szCs w:val="26"/>
      <w:u w:val="none"/>
    </w:rPr>
  </w:style>
  <w:style w:type="character" w:customStyle="1" w:styleId="26TimesNewRoman1">
    <w:name w:val="Основной текст (26) + Times New Roman1"/>
    <w:aliases w:val="62,5 pt8,Не полужирный Exact6"/>
    <w:basedOn w:val="26Exact"/>
    <w:uiPriority w:val="99"/>
    <w:rPr>
      <w:rFonts w:ascii="Times New Roman" w:hAnsi="Times New Roman" w:cs="Times New Roman"/>
      <w:b w:val="0"/>
      <w:bCs w:val="0"/>
      <w:sz w:val="13"/>
      <w:szCs w:val="13"/>
      <w:u w:val="none"/>
    </w:rPr>
  </w:style>
  <w:style w:type="character" w:customStyle="1" w:styleId="39Exact">
    <w:name w:val="Основной текст (39) Exact"/>
    <w:basedOn w:val="a0"/>
    <w:link w:val="39"/>
    <w:uiPriority w:val="99"/>
    <w:locked/>
    <w:rPr>
      <w:rFonts w:ascii="Tahoma" w:hAnsi="Tahoma" w:cs="Tahoma"/>
      <w:b/>
      <w:bCs/>
      <w:sz w:val="19"/>
      <w:szCs w:val="19"/>
      <w:u w:val="none"/>
    </w:rPr>
  </w:style>
  <w:style w:type="character" w:customStyle="1" w:styleId="2Exact4">
    <w:name w:val="Основной текст (2) + Курсив Exact"/>
    <w:basedOn w:val="2"/>
    <w:uiPriority w:val="99"/>
    <w:rPr>
      <w:rFonts w:ascii="Times New Roman" w:hAnsi="Times New Roman" w:cs="Times New Roman"/>
      <w:i/>
      <w:iCs/>
      <w:sz w:val="28"/>
      <w:szCs w:val="28"/>
      <w:u w:val="none"/>
    </w:rPr>
  </w:style>
  <w:style w:type="character" w:customStyle="1" w:styleId="10SegoeUI">
    <w:name w:val="Основной текст (10) + Segoe UI"/>
    <w:aliases w:val="10 pt Exact3"/>
    <w:basedOn w:val="10"/>
    <w:uiPriority w:val="99"/>
    <w:rPr>
      <w:rFonts w:ascii="Segoe UI" w:hAnsi="Segoe UI" w:cs="Segoe UI"/>
      <w:b/>
      <w:bCs/>
      <w:spacing w:val="0"/>
      <w:sz w:val="20"/>
      <w:szCs w:val="20"/>
      <w:u w:val="none"/>
    </w:rPr>
  </w:style>
  <w:style w:type="character" w:customStyle="1" w:styleId="1Exact">
    <w:name w:val="Заголовок №1 Exact"/>
    <w:basedOn w:val="a0"/>
    <w:link w:val="1a"/>
    <w:uiPriority w:val="99"/>
    <w:locked/>
    <w:rPr>
      <w:rFonts w:ascii="Times New Roman" w:hAnsi="Times New Roman" w:cs="Times New Roman"/>
      <w:b/>
      <w:bCs/>
      <w:spacing w:val="80"/>
      <w:sz w:val="36"/>
      <w:szCs w:val="36"/>
      <w:u w:val="none"/>
    </w:rPr>
  </w:style>
  <w:style w:type="character" w:customStyle="1" w:styleId="2SegoeUI1">
    <w:name w:val="Основной текст (2) + Segoe UI1"/>
    <w:aliases w:val="10 pt4,Полужирный Exact4"/>
    <w:basedOn w:val="2"/>
    <w:uiPriority w:val="99"/>
    <w:rPr>
      <w:rFonts w:ascii="Segoe UI" w:hAnsi="Segoe UI" w:cs="Segoe UI"/>
      <w:b/>
      <w:bCs/>
      <w:sz w:val="20"/>
      <w:szCs w:val="20"/>
      <w:u w:val="none"/>
    </w:rPr>
  </w:style>
  <w:style w:type="character" w:customStyle="1" w:styleId="40Exact">
    <w:name w:val="Основной текст (40) Exact"/>
    <w:basedOn w:val="a0"/>
    <w:link w:val="400"/>
    <w:uiPriority w:val="99"/>
    <w:locked/>
    <w:rPr>
      <w:rFonts w:ascii="Times New Roman" w:hAnsi="Times New Roman" w:cs="Times New Roman"/>
      <w:i/>
      <w:iCs/>
      <w:sz w:val="24"/>
      <w:szCs w:val="24"/>
      <w:u w:val="none"/>
    </w:rPr>
  </w:style>
  <w:style w:type="character" w:customStyle="1" w:styleId="26Georgia">
    <w:name w:val="Основной текст (26) + Georgia"/>
    <w:aliases w:val="9 pt Exact2"/>
    <w:basedOn w:val="26Exact"/>
    <w:uiPriority w:val="99"/>
    <w:rPr>
      <w:rFonts w:ascii="Georgia" w:hAnsi="Georgia" w:cs="Georgia"/>
      <w:b/>
      <w:bCs/>
      <w:sz w:val="18"/>
      <w:szCs w:val="18"/>
      <w:u w:val="none"/>
    </w:rPr>
  </w:style>
  <w:style w:type="character" w:customStyle="1" w:styleId="29pt2">
    <w:name w:val="Основной текст (2) + 9 pt2"/>
    <w:aliases w:val="Полужирный Exact3"/>
    <w:basedOn w:val="2"/>
    <w:uiPriority w:val="99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41Exact">
    <w:name w:val="Основной текст (41) Exact"/>
    <w:basedOn w:val="a0"/>
    <w:link w:val="410"/>
    <w:uiPriority w:val="99"/>
    <w:locked/>
    <w:rPr>
      <w:rFonts w:ascii="Times New Roman" w:hAnsi="Times New Roman" w:cs="Times New Roman"/>
      <w:b/>
      <w:bCs/>
      <w:spacing w:val="0"/>
      <w:sz w:val="16"/>
      <w:szCs w:val="16"/>
      <w:u w:val="none"/>
    </w:rPr>
  </w:style>
  <w:style w:type="character" w:customStyle="1" w:styleId="4114pt">
    <w:name w:val="Основной текст (41) + 14 pt"/>
    <w:aliases w:val="Не полужирный Exact5"/>
    <w:basedOn w:val="41Exact"/>
    <w:uiPriority w:val="99"/>
    <w:rPr>
      <w:rFonts w:ascii="Times New Roman" w:hAnsi="Times New Roman" w:cs="Times New Roman"/>
      <w:b w:val="0"/>
      <w:bCs w:val="0"/>
      <w:spacing w:val="0"/>
      <w:sz w:val="28"/>
      <w:szCs w:val="28"/>
      <w:u w:val="none"/>
    </w:rPr>
  </w:style>
  <w:style w:type="character" w:customStyle="1" w:styleId="41SegoeUI">
    <w:name w:val="Основной текст (41) + Segoe UI"/>
    <w:aliases w:val="10 pt Exact2"/>
    <w:basedOn w:val="41Exact"/>
    <w:uiPriority w:val="99"/>
    <w:rPr>
      <w:rFonts w:ascii="Segoe UI" w:hAnsi="Segoe UI" w:cs="Segoe UI"/>
      <w:b/>
      <w:bCs/>
      <w:spacing w:val="0"/>
      <w:sz w:val="20"/>
      <w:szCs w:val="20"/>
      <w:u w:val="none"/>
    </w:rPr>
  </w:style>
  <w:style w:type="character" w:customStyle="1" w:styleId="419ptExact">
    <w:name w:val="Основной текст (41) + 9 pt Exact"/>
    <w:basedOn w:val="41Exact"/>
    <w:uiPriority w:val="99"/>
    <w:rPr>
      <w:rFonts w:ascii="Times New Roman" w:hAnsi="Times New Roman" w:cs="Times New Roman"/>
      <w:b/>
      <w:bCs/>
      <w:spacing w:val="0"/>
      <w:sz w:val="18"/>
      <w:szCs w:val="18"/>
      <w:u w:val="none"/>
    </w:rPr>
  </w:style>
  <w:style w:type="character" w:customStyle="1" w:styleId="5Exact2">
    <w:name w:val="Оглавление (5) Exact"/>
    <w:basedOn w:val="a0"/>
    <w:link w:val="57"/>
    <w:uiPriority w:val="99"/>
    <w:locked/>
    <w:rPr>
      <w:rFonts w:ascii="Segoe UI" w:hAnsi="Segoe UI" w:cs="Segoe UI"/>
      <w:b/>
      <w:bCs/>
      <w:sz w:val="20"/>
      <w:szCs w:val="20"/>
      <w:u w:val="none"/>
    </w:rPr>
  </w:style>
  <w:style w:type="character" w:customStyle="1" w:styleId="26Tahoma">
    <w:name w:val="Основной текст (26) + Tahoma"/>
    <w:aliases w:val="8 pt Exact"/>
    <w:basedOn w:val="26Exact"/>
    <w:uiPriority w:val="99"/>
    <w:rPr>
      <w:rFonts w:ascii="Tahoma" w:hAnsi="Tahoma" w:cs="Tahoma"/>
      <w:b/>
      <w:bCs/>
      <w:sz w:val="16"/>
      <w:szCs w:val="16"/>
      <w:u w:val="none"/>
    </w:rPr>
  </w:style>
  <w:style w:type="character" w:customStyle="1" w:styleId="42Exact">
    <w:name w:val="Основной текст (42) Exact"/>
    <w:basedOn w:val="a0"/>
    <w:link w:val="420"/>
    <w:uiPriority w:val="99"/>
    <w:locked/>
    <w:rPr>
      <w:rFonts w:ascii="Tahoma" w:hAnsi="Tahoma" w:cs="Tahoma"/>
      <w:b/>
      <w:bCs/>
      <w:sz w:val="16"/>
      <w:szCs w:val="16"/>
      <w:u w:val="none"/>
    </w:rPr>
  </w:style>
  <w:style w:type="character" w:customStyle="1" w:styleId="42Consolas">
    <w:name w:val="Основной текст (42) + Consolas"/>
    <w:aliases w:val="11 pt4,Не полужирный10,Курсив Exact7"/>
    <w:basedOn w:val="42Exact"/>
    <w:uiPriority w:val="99"/>
    <w:rPr>
      <w:rFonts w:ascii="Consolas" w:hAnsi="Consolas" w:cs="Consolas"/>
      <w:b w:val="0"/>
      <w:bCs w:val="0"/>
      <w:i/>
      <w:iCs/>
      <w:sz w:val="22"/>
      <w:szCs w:val="22"/>
      <w:u w:val="none"/>
    </w:rPr>
  </w:style>
  <w:style w:type="character" w:customStyle="1" w:styleId="42TimesNewRoman">
    <w:name w:val="Основной текст (42) + Times New Roman"/>
    <w:aliases w:val="12 pt1,Не полужирный9,Курсив Exact6"/>
    <w:basedOn w:val="42Exact"/>
    <w:uiPriority w:val="99"/>
    <w:rPr>
      <w:rFonts w:ascii="Times New Roman" w:hAnsi="Times New Roman" w:cs="Times New Roman"/>
      <w:b w:val="0"/>
      <w:bCs w:val="0"/>
      <w:i/>
      <w:iCs/>
      <w:sz w:val="24"/>
      <w:szCs w:val="24"/>
      <w:u w:val="none"/>
    </w:rPr>
  </w:style>
  <w:style w:type="character" w:customStyle="1" w:styleId="6Exact0">
    <w:name w:val="Оглавление (6) Exact"/>
    <w:basedOn w:val="a0"/>
    <w:link w:val="68"/>
    <w:uiPriority w:val="99"/>
    <w:locked/>
    <w:rPr>
      <w:rFonts w:ascii="Times New Roman" w:hAnsi="Times New Roman" w:cs="Times New Roman"/>
      <w:b/>
      <w:bCs/>
      <w:spacing w:val="0"/>
      <w:sz w:val="16"/>
      <w:szCs w:val="16"/>
      <w:u w:val="none"/>
      <w:lang w:val="en-US" w:eastAsia="en-US"/>
    </w:rPr>
  </w:style>
  <w:style w:type="character" w:customStyle="1" w:styleId="43Exact">
    <w:name w:val="Основной текст (43) Exact"/>
    <w:basedOn w:val="a0"/>
    <w:link w:val="430"/>
    <w:uiPriority w:val="99"/>
    <w:locked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4314pt">
    <w:name w:val="Основной текст (43) + 14 pt"/>
    <w:aliases w:val="Не полужирный Exact4"/>
    <w:basedOn w:val="43Exact"/>
    <w:uiPriority w:val="99"/>
    <w:rPr>
      <w:rFonts w:ascii="Times New Roman" w:hAnsi="Times New Roman" w:cs="Times New Roman"/>
      <w:b w:val="0"/>
      <w:bCs w:val="0"/>
      <w:spacing w:val="0"/>
      <w:sz w:val="28"/>
      <w:szCs w:val="28"/>
      <w:u w:val="none"/>
    </w:rPr>
  </w:style>
  <w:style w:type="character" w:customStyle="1" w:styleId="2b">
    <w:name w:val="Основной текст (2) + Малые прописные"/>
    <w:aliases w:val="Интервал 7 pt Exact"/>
    <w:basedOn w:val="2"/>
    <w:uiPriority w:val="99"/>
    <w:rPr>
      <w:rFonts w:ascii="Times New Roman" w:hAnsi="Times New Roman" w:cs="Times New Roman"/>
      <w:smallCaps/>
      <w:spacing w:val="140"/>
      <w:sz w:val="28"/>
      <w:szCs w:val="28"/>
      <w:u w:val="none"/>
    </w:rPr>
  </w:style>
  <w:style w:type="character" w:customStyle="1" w:styleId="2Exact5">
    <w:name w:val="Подпись к картинке (2) Exact"/>
    <w:basedOn w:val="a0"/>
    <w:link w:val="2c"/>
    <w:uiPriority w:val="99"/>
    <w:locked/>
    <w:rPr>
      <w:rFonts w:ascii="Times New Roman" w:hAnsi="Times New Roman" w:cs="Times New Roman"/>
      <w:i/>
      <w:iCs/>
      <w:sz w:val="28"/>
      <w:szCs w:val="28"/>
      <w:u w:val="none"/>
    </w:rPr>
  </w:style>
  <w:style w:type="character" w:customStyle="1" w:styleId="3Exact2">
    <w:name w:val="Подпись к картинке (3) Exact"/>
    <w:basedOn w:val="a0"/>
    <w:link w:val="3a"/>
    <w:uiPriority w:val="99"/>
    <w:locked/>
    <w:rPr>
      <w:rFonts w:ascii="Times New Roman" w:hAnsi="Times New Roman" w:cs="Times New Roman"/>
      <w:spacing w:val="0"/>
      <w:sz w:val="28"/>
      <w:szCs w:val="28"/>
      <w:u w:val="none"/>
    </w:rPr>
  </w:style>
  <w:style w:type="character" w:customStyle="1" w:styleId="3Exact11">
    <w:name w:val="Подпись к картинке (3) Exact1"/>
    <w:basedOn w:val="3Exact2"/>
    <w:uiPriority w:val="99"/>
    <w:rPr>
      <w:rFonts w:ascii="Times New Roman" w:hAnsi="Times New Roman" w:cs="Times New Roman"/>
      <w:spacing w:val="0"/>
      <w:sz w:val="28"/>
      <w:szCs w:val="28"/>
      <w:u w:val="none"/>
    </w:rPr>
  </w:style>
  <w:style w:type="character" w:customStyle="1" w:styleId="4Exact4">
    <w:name w:val="Подпись к картинке (4) Exact"/>
    <w:basedOn w:val="a0"/>
    <w:link w:val="44"/>
    <w:uiPriority w:val="99"/>
    <w:locked/>
    <w:rPr>
      <w:rFonts w:ascii="Segoe UI" w:hAnsi="Segoe UI" w:cs="Segoe UI"/>
      <w:b/>
      <w:bCs/>
      <w:spacing w:val="-10"/>
      <w:sz w:val="19"/>
      <w:szCs w:val="19"/>
      <w:u w:val="none"/>
    </w:rPr>
  </w:style>
  <w:style w:type="character" w:customStyle="1" w:styleId="5Exact3">
    <w:name w:val="Подпись к картинке (5) Exact"/>
    <w:basedOn w:val="a0"/>
    <w:link w:val="58"/>
    <w:uiPriority w:val="99"/>
    <w:locked/>
    <w:rPr>
      <w:rFonts w:ascii="Consolas" w:hAnsi="Consolas" w:cs="Consolas"/>
      <w:spacing w:val="-20"/>
      <w:sz w:val="14"/>
      <w:szCs w:val="14"/>
      <w:u w:val="none"/>
    </w:rPr>
  </w:style>
  <w:style w:type="character" w:customStyle="1" w:styleId="23TimesNewRoman1">
    <w:name w:val="Основной текст (23) + Times New Roman1"/>
    <w:aliases w:val="11 pt3,Не полужирный8,Интервал 0 pt Exact20"/>
    <w:basedOn w:val="23Exact"/>
    <w:uiPriority w:val="99"/>
    <w:rPr>
      <w:rFonts w:ascii="Times New Roman" w:hAnsi="Times New Roman" w:cs="Times New Roman"/>
      <w:b w:val="0"/>
      <w:bCs w:val="0"/>
      <w:spacing w:val="0"/>
      <w:sz w:val="22"/>
      <w:szCs w:val="22"/>
      <w:u w:val="none"/>
    </w:rPr>
  </w:style>
  <w:style w:type="character" w:customStyle="1" w:styleId="44Exact">
    <w:name w:val="Основной текст (44) Exact"/>
    <w:basedOn w:val="a0"/>
    <w:link w:val="440"/>
    <w:uiPriority w:val="99"/>
    <w:locked/>
    <w:rPr>
      <w:rFonts w:ascii="Consolas" w:hAnsi="Consolas" w:cs="Consolas"/>
      <w:sz w:val="36"/>
      <w:szCs w:val="36"/>
      <w:u w:val="none"/>
    </w:rPr>
  </w:style>
  <w:style w:type="character" w:customStyle="1" w:styleId="3Exact3">
    <w:name w:val="Основной текст (3) Exact"/>
    <w:basedOn w:val="a0"/>
    <w:uiPriority w:val="99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45Exact">
    <w:name w:val="Основной текст (45) Exact"/>
    <w:basedOn w:val="a0"/>
    <w:link w:val="45"/>
    <w:uiPriority w:val="99"/>
    <w:locked/>
    <w:rPr>
      <w:rFonts w:ascii="Tahoma" w:hAnsi="Tahoma" w:cs="Tahoma"/>
      <w:spacing w:val="-10"/>
      <w:sz w:val="12"/>
      <w:szCs w:val="12"/>
      <w:u w:val="none"/>
    </w:rPr>
  </w:style>
  <w:style w:type="character" w:customStyle="1" w:styleId="46Exact">
    <w:name w:val="Основной текст (46) Exact"/>
    <w:basedOn w:val="a0"/>
    <w:link w:val="46"/>
    <w:uiPriority w:val="99"/>
    <w:locked/>
    <w:rPr>
      <w:rFonts w:ascii="Times New Roman" w:hAnsi="Times New Roman" w:cs="Times New Roman"/>
      <w:spacing w:val="20"/>
      <w:sz w:val="21"/>
      <w:szCs w:val="21"/>
      <w:u w:val="none"/>
    </w:rPr>
  </w:style>
  <w:style w:type="character" w:customStyle="1" w:styleId="47Exact">
    <w:name w:val="Основной текст (47) Exact"/>
    <w:basedOn w:val="a0"/>
    <w:link w:val="47"/>
    <w:uiPriority w:val="99"/>
    <w:locked/>
    <w:rPr>
      <w:rFonts w:ascii="Segoe UI" w:hAnsi="Segoe UI" w:cs="Segoe UI"/>
      <w:sz w:val="26"/>
      <w:szCs w:val="26"/>
      <w:u w:val="none"/>
    </w:rPr>
  </w:style>
  <w:style w:type="character" w:customStyle="1" w:styleId="48Exact">
    <w:name w:val="Основной текст (48) Exact"/>
    <w:basedOn w:val="a0"/>
    <w:link w:val="48"/>
    <w:uiPriority w:val="99"/>
    <w:locked/>
    <w:rPr>
      <w:rFonts w:ascii="Courier New" w:hAnsi="Courier New" w:cs="Courier New"/>
      <w:b/>
      <w:bCs/>
      <w:sz w:val="19"/>
      <w:szCs w:val="19"/>
      <w:u w:val="none"/>
    </w:rPr>
  </w:style>
  <w:style w:type="character" w:customStyle="1" w:styleId="46Consolas">
    <w:name w:val="Основной текст (46) + Consolas"/>
    <w:aliases w:val="95,5 pt7,Интервал 0 pt Exact19"/>
    <w:basedOn w:val="46Exact"/>
    <w:uiPriority w:val="99"/>
    <w:rPr>
      <w:rFonts w:ascii="Consolas" w:hAnsi="Consolas" w:cs="Consolas"/>
      <w:spacing w:val="0"/>
      <w:sz w:val="19"/>
      <w:szCs w:val="19"/>
      <w:u w:val="none"/>
    </w:rPr>
  </w:style>
  <w:style w:type="character" w:customStyle="1" w:styleId="3b">
    <w:name w:val="Основной текст (3) + Не полужирный"/>
    <w:aliases w:val="Курсив Exact5"/>
    <w:basedOn w:val="3"/>
    <w:uiPriority w:val="99"/>
    <w:rPr>
      <w:rFonts w:ascii="Times New Roman" w:hAnsi="Times New Roman" w:cs="Times New Roman"/>
      <w:b w:val="0"/>
      <w:bCs w:val="0"/>
      <w:i/>
      <w:iCs/>
      <w:sz w:val="28"/>
      <w:szCs w:val="28"/>
      <w:u w:val="none"/>
    </w:rPr>
  </w:style>
  <w:style w:type="character" w:customStyle="1" w:styleId="310pt">
    <w:name w:val="Основной текст (3) + 10 pt"/>
    <w:aliases w:val="Не полужирный7,Курсив Exact4"/>
    <w:basedOn w:val="3"/>
    <w:uiPriority w:val="99"/>
    <w:rPr>
      <w:rFonts w:ascii="Times New Roman" w:hAnsi="Times New Roman" w:cs="Times New Roman"/>
      <w:b w:val="0"/>
      <w:bCs w:val="0"/>
      <w:i/>
      <w:iCs/>
      <w:sz w:val="20"/>
      <w:szCs w:val="20"/>
      <w:u w:val="none"/>
    </w:rPr>
  </w:style>
  <w:style w:type="character" w:customStyle="1" w:styleId="3Exact4">
    <w:name w:val="Основной текст (3) + Не полужирный Exact"/>
    <w:basedOn w:val="3"/>
    <w:uiPriority w:val="99"/>
    <w:rPr>
      <w:rFonts w:ascii="Times New Roman" w:hAnsi="Times New Roman" w:cs="Times New Roman"/>
      <w:b w:val="0"/>
      <w:bCs w:val="0"/>
      <w:sz w:val="28"/>
      <w:szCs w:val="28"/>
      <w:u w:val="none"/>
      <w:lang w:val="en-US" w:eastAsia="en-US"/>
    </w:rPr>
  </w:style>
  <w:style w:type="character" w:customStyle="1" w:styleId="3Georgia">
    <w:name w:val="Основной текст (3) + Georgia"/>
    <w:aliases w:val="10 pt3,Курсив Exact3"/>
    <w:basedOn w:val="3"/>
    <w:uiPriority w:val="99"/>
    <w:rPr>
      <w:rFonts w:ascii="Georgia" w:hAnsi="Georgia" w:cs="Georgia"/>
      <w:b/>
      <w:bCs/>
      <w:i/>
      <w:iCs/>
      <w:sz w:val="20"/>
      <w:szCs w:val="20"/>
      <w:u w:val="none"/>
    </w:rPr>
  </w:style>
  <w:style w:type="character" w:customStyle="1" w:styleId="2Exact6">
    <w:name w:val="Основной текст (2) + Малые прописные Exact"/>
    <w:basedOn w:val="2"/>
    <w:uiPriority w:val="99"/>
    <w:rPr>
      <w:rFonts w:ascii="Times New Roman" w:hAnsi="Times New Roman" w:cs="Times New Roman"/>
      <w:smallCaps/>
      <w:sz w:val="28"/>
      <w:szCs w:val="28"/>
      <w:u w:val="none"/>
    </w:rPr>
  </w:style>
  <w:style w:type="character" w:customStyle="1" w:styleId="49Exact">
    <w:name w:val="Основной текст (49) Exact"/>
    <w:basedOn w:val="a0"/>
    <w:link w:val="49"/>
    <w:uiPriority w:val="99"/>
    <w:locked/>
    <w:rPr>
      <w:rFonts w:ascii="Tahoma" w:hAnsi="Tahoma" w:cs="Tahoma"/>
      <w:b/>
      <w:bCs/>
      <w:sz w:val="19"/>
      <w:szCs w:val="19"/>
      <w:u w:val="none"/>
    </w:rPr>
  </w:style>
  <w:style w:type="character" w:customStyle="1" w:styleId="50Exact">
    <w:name w:val="Основной текст (50) Exact"/>
    <w:basedOn w:val="a0"/>
    <w:link w:val="500"/>
    <w:uiPriority w:val="99"/>
    <w:locked/>
    <w:rPr>
      <w:rFonts w:ascii="Tahoma" w:hAnsi="Tahoma" w:cs="Tahoma"/>
      <w:b/>
      <w:bCs/>
      <w:sz w:val="20"/>
      <w:szCs w:val="20"/>
      <w:u w:val="none"/>
    </w:rPr>
  </w:style>
  <w:style w:type="character" w:customStyle="1" w:styleId="51Exact">
    <w:name w:val="Основной текст (51) Exact"/>
    <w:basedOn w:val="a0"/>
    <w:link w:val="510"/>
    <w:uiPriority w:val="99"/>
    <w:locked/>
    <w:rPr>
      <w:rFonts w:ascii="Tahoma" w:hAnsi="Tahoma" w:cs="Tahoma"/>
      <w:b/>
      <w:bCs/>
      <w:sz w:val="19"/>
      <w:szCs w:val="19"/>
      <w:u w:val="none"/>
    </w:rPr>
  </w:style>
  <w:style w:type="character" w:customStyle="1" w:styleId="7Exact0">
    <w:name w:val="Основной текст (7) + Малые прописные Exact"/>
    <w:basedOn w:val="7"/>
    <w:uiPriority w:val="99"/>
    <w:rPr>
      <w:rFonts w:ascii="Times New Roman" w:hAnsi="Times New Roman" w:cs="Times New Roman"/>
      <w:b/>
      <w:bCs/>
      <w:smallCaps/>
      <w:spacing w:val="-10"/>
      <w:sz w:val="18"/>
      <w:szCs w:val="18"/>
      <w:u w:val="none"/>
    </w:rPr>
  </w:style>
  <w:style w:type="character" w:customStyle="1" w:styleId="68Exact">
    <w:name w:val="Заголовок №6 (8) Exact"/>
    <w:basedOn w:val="a0"/>
    <w:link w:val="680"/>
    <w:uiPriority w:val="99"/>
    <w:locked/>
    <w:rPr>
      <w:rFonts w:ascii="Times New Roman" w:hAnsi="Times New Roman" w:cs="Times New Roman"/>
      <w:b/>
      <w:bCs/>
      <w:spacing w:val="80"/>
      <w:sz w:val="36"/>
      <w:szCs w:val="36"/>
      <w:u w:val="none"/>
      <w:lang w:val="en-US" w:eastAsia="en-US"/>
    </w:rPr>
  </w:style>
  <w:style w:type="character" w:customStyle="1" w:styleId="6Consolas">
    <w:name w:val="Основной текст (6) + Consolas"/>
    <w:aliases w:val="7 pt,Не полужирный6,Малые прописные1,Интервал -1 pt Exact"/>
    <w:basedOn w:val="6"/>
    <w:uiPriority w:val="99"/>
    <w:rPr>
      <w:rFonts w:ascii="Consolas" w:hAnsi="Consolas" w:cs="Consolas"/>
      <w:b w:val="0"/>
      <w:bCs w:val="0"/>
      <w:smallCaps/>
      <w:spacing w:val="-20"/>
      <w:sz w:val="14"/>
      <w:szCs w:val="14"/>
      <w:u w:val="none"/>
    </w:rPr>
  </w:style>
  <w:style w:type="character" w:customStyle="1" w:styleId="52Exact0">
    <w:name w:val="Основной текст (52) Exact"/>
    <w:basedOn w:val="a0"/>
    <w:link w:val="520"/>
    <w:uiPriority w:val="99"/>
    <w:locked/>
    <w:rPr>
      <w:rFonts w:ascii="Tahoma" w:hAnsi="Tahoma" w:cs="Tahoma"/>
      <w:b/>
      <w:bCs/>
      <w:sz w:val="20"/>
      <w:szCs w:val="20"/>
      <w:u w:val="none"/>
    </w:rPr>
  </w:style>
  <w:style w:type="character" w:customStyle="1" w:styleId="231">
    <w:name w:val="Основной текст (23) + Не полужирный"/>
    <w:aliases w:val="Интервал 1 pt Exact"/>
    <w:basedOn w:val="23Exact"/>
    <w:uiPriority w:val="99"/>
    <w:rPr>
      <w:rFonts w:ascii="Segoe UI" w:hAnsi="Segoe UI" w:cs="Segoe UI"/>
      <w:b w:val="0"/>
      <w:bCs w:val="0"/>
      <w:spacing w:val="20"/>
      <w:sz w:val="19"/>
      <w:szCs w:val="19"/>
      <w:u w:val="none"/>
    </w:rPr>
  </w:style>
  <w:style w:type="character" w:customStyle="1" w:styleId="53Exact0">
    <w:name w:val="Основной текст (53) Exact"/>
    <w:basedOn w:val="a0"/>
    <w:link w:val="530"/>
    <w:uiPriority w:val="99"/>
    <w:locked/>
    <w:rPr>
      <w:rFonts w:ascii="Times New Roman" w:hAnsi="Times New Roman" w:cs="Times New Roman"/>
      <w:b/>
      <w:bCs/>
      <w:i/>
      <w:iCs/>
      <w:sz w:val="22"/>
      <w:szCs w:val="22"/>
      <w:u w:val="none"/>
    </w:rPr>
  </w:style>
  <w:style w:type="character" w:customStyle="1" w:styleId="54Exact0">
    <w:name w:val="Основной текст (54) Exact"/>
    <w:basedOn w:val="a0"/>
    <w:link w:val="540"/>
    <w:uiPriority w:val="99"/>
    <w:locked/>
    <w:rPr>
      <w:rFonts w:ascii="Segoe UI" w:hAnsi="Segoe UI" w:cs="Segoe UI"/>
      <w:spacing w:val="20"/>
      <w:sz w:val="19"/>
      <w:szCs w:val="19"/>
      <w:u w:val="none"/>
    </w:rPr>
  </w:style>
  <w:style w:type="character" w:customStyle="1" w:styleId="7Exact1">
    <w:name w:val="Оглавление (7) Exact"/>
    <w:basedOn w:val="a0"/>
    <w:link w:val="71"/>
    <w:uiPriority w:val="99"/>
    <w:locked/>
    <w:rPr>
      <w:rFonts w:ascii="Segoe UI" w:hAnsi="Segoe UI" w:cs="Segoe UI"/>
      <w:spacing w:val="20"/>
      <w:sz w:val="19"/>
      <w:szCs w:val="19"/>
      <w:u w:val="none"/>
    </w:rPr>
  </w:style>
  <w:style w:type="character" w:customStyle="1" w:styleId="59">
    <w:name w:val="Оглавление 5 Знак"/>
    <w:basedOn w:val="a0"/>
    <w:link w:val="5a"/>
    <w:uiPriority w:val="99"/>
    <w:locked/>
    <w:rPr>
      <w:rFonts w:ascii="Times New Roman" w:hAnsi="Times New Roman" w:cs="Times New Roman"/>
      <w:spacing w:val="0"/>
      <w:sz w:val="28"/>
      <w:szCs w:val="28"/>
      <w:u w:val="none"/>
    </w:rPr>
  </w:style>
  <w:style w:type="character" w:customStyle="1" w:styleId="8Exact10">
    <w:name w:val="Оглавление (8) Exact1"/>
    <w:basedOn w:val="59"/>
    <w:uiPriority w:val="99"/>
    <w:rPr>
      <w:rFonts w:ascii="Times New Roman" w:hAnsi="Times New Roman" w:cs="Times New Roman"/>
      <w:spacing w:val="0"/>
      <w:sz w:val="28"/>
      <w:szCs w:val="28"/>
      <w:u w:val="none"/>
    </w:rPr>
  </w:style>
  <w:style w:type="character" w:customStyle="1" w:styleId="21TimesNewRoman2">
    <w:name w:val="Основной текст (21) + Times New Roman2"/>
    <w:aliases w:val="11 pt2,Полужирный9,Курсив8,Интервал 0 pt Exact18"/>
    <w:basedOn w:val="21Exact"/>
    <w:uiPriority w:val="99"/>
    <w:rPr>
      <w:rFonts w:ascii="Times New Roman" w:hAnsi="Times New Roman" w:cs="Times New Roman"/>
      <w:b/>
      <w:bCs/>
      <w:i/>
      <w:iCs/>
      <w:spacing w:val="0"/>
      <w:sz w:val="22"/>
      <w:szCs w:val="22"/>
      <w:u w:val="none"/>
    </w:rPr>
  </w:style>
  <w:style w:type="character" w:customStyle="1" w:styleId="21SegoeUI1">
    <w:name w:val="Основной текст (21) + Segoe UI1"/>
    <w:aliases w:val="94,5 pt6,Интервал 1 pt Exact3"/>
    <w:basedOn w:val="21Exact"/>
    <w:uiPriority w:val="99"/>
    <w:rPr>
      <w:rFonts w:ascii="Segoe UI" w:hAnsi="Segoe UI" w:cs="Segoe UI"/>
      <w:spacing w:val="20"/>
      <w:sz w:val="19"/>
      <w:szCs w:val="19"/>
      <w:u w:val="none"/>
    </w:rPr>
  </w:style>
  <w:style w:type="character" w:customStyle="1" w:styleId="2Consolas0">
    <w:name w:val="Основной текст (2) + Consolas"/>
    <w:aliases w:val="7 pt3,Интервал -1 pt Exact3"/>
    <w:basedOn w:val="2"/>
    <w:uiPriority w:val="99"/>
    <w:rPr>
      <w:rFonts w:ascii="Consolas" w:hAnsi="Consolas" w:cs="Consolas"/>
      <w:spacing w:val="-20"/>
      <w:sz w:val="14"/>
      <w:szCs w:val="14"/>
      <w:u w:val="none"/>
    </w:rPr>
  </w:style>
  <w:style w:type="character" w:customStyle="1" w:styleId="2Georgia1">
    <w:name w:val="Основной текст (2) + Georgia1"/>
    <w:aliases w:val="10 pt2,Интервал 4 pt Exact4"/>
    <w:basedOn w:val="2"/>
    <w:uiPriority w:val="99"/>
    <w:rPr>
      <w:rFonts w:ascii="Georgia" w:hAnsi="Georgia" w:cs="Georgia"/>
      <w:spacing w:val="90"/>
      <w:sz w:val="20"/>
      <w:szCs w:val="20"/>
      <w:u w:val="none"/>
    </w:rPr>
  </w:style>
  <w:style w:type="character" w:customStyle="1" w:styleId="22Georgia">
    <w:name w:val="Основной текст (22) + Georgia"/>
    <w:aliases w:val="Интервал 4 pt Exact3"/>
    <w:basedOn w:val="22Exact"/>
    <w:uiPriority w:val="99"/>
    <w:rPr>
      <w:rFonts w:ascii="Georgia" w:hAnsi="Georgia" w:cs="Georgia"/>
      <w:spacing w:val="90"/>
      <w:sz w:val="20"/>
      <w:szCs w:val="20"/>
      <w:u w:val="none"/>
    </w:rPr>
  </w:style>
  <w:style w:type="character" w:customStyle="1" w:styleId="54TimesNewRoman">
    <w:name w:val="Основной текст (54) + Times New Roman"/>
    <w:aliases w:val="102,5 pt Exact"/>
    <w:basedOn w:val="54Exact0"/>
    <w:uiPriority w:val="99"/>
    <w:rPr>
      <w:rFonts w:ascii="Times New Roman" w:hAnsi="Times New Roman" w:cs="Times New Roman"/>
      <w:spacing w:val="20"/>
      <w:sz w:val="21"/>
      <w:szCs w:val="21"/>
      <w:u w:val="none"/>
    </w:rPr>
  </w:style>
  <w:style w:type="character" w:customStyle="1" w:styleId="9Exact2">
    <w:name w:val="Оглавление (9) Exact"/>
    <w:basedOn w:val="a0"/>
    <w:link w:val="91"/>
    <w:uiPriority w:val="99"/>
    <w:locked/>
    <w:rPr>
      <w:rFonts w:ascii="Times New Roman" w:hAnsi="Times New Roman" w:cs="Times New Roman"/>
      <w:spacing w:val="30"/>
      <w:sz w:val="20"/>
      <w:szCs w:val="20"/>
      <w:u w:val="none"/>
    </w:rPr>
  </w:style>
  <w:style w:type="character" w:customStyle="1" w:styleId="918pt">
    <w:name w:val="Оглавление (9) + 18 pt"/>
    <w:aliases w:val="Полужирный8,Интервал 4 pt Exact2"/>
    <w:basedOn w:val="9Exact2"/>
    <w:uiPriority w:val="99"/>
    <w:rPr>
      <w:rFonts w:ascii="Times New Roman" w:hAnsi="Times New Roman" w:cs="Times New Roman"/>
      <w:b/>
      <w:bCs/>
      <w:spacing w:val="80"/>
      <w:sz w:val="36"/>
      <w:szCs w:val="36"/>
      <w:u w:val="none"/>
    </w:rPr>
  </w:style>
  <w:style w:type="character" w:customStyle="1" w:styleId="7Georgia">
    <w:name w:val="Оглавление (7) + Georgia"/>
    <w:aliases w:val="10 pt1,Полужирный7,Курсив7,Интервал 0 pt Exact17"/>
    <w:basedOn w:val="7Exact1"/>
    <w:uiPriority w:val="99"/>
    <w:rPr>
      <w:rFonts w:ascii="Georgia" w:hAnsi="Georgia" w:cs="Georgia"/>
      <w:b/>
      <w:bCs/>
      <w:i/>
      <w:iCs/>
      <w:spacing w:val="0"/>
      <w:sz w:val="20"/>
      <w:szCs w:val="20"/>
      <w:u w:val="none"/>
    </w:rPr>
  </w:style>
  <w:style w:type="character" w:customStyle="1" w:styleId="46Exact0">
    <w:name w:val="Основной текст (46) + Малые прописные Exact"/>
    <w:basedOn w:val="46Exact"/>
    <w:uiPriority w:val="99"/>
    <w:rPr>
      <w:rFonts w:ascii="Times New Roman" w:hAnsi="Times New Roman" w:cs="Times New Roman"/>
      <w:smallCaps/>
      <w:spacing w:val="20"/>
      <w:sz w:val="21"/>
      <w:szCs w:val="21"/>
      <w:u w:val="none"/>
    </w:rPr>
  </w:style>
  <w:style w:type="character" w:customStyle="1" w:styleId="69Exact">
    <w:name w:val="Заголовок №6 (9) Exact"/>
    <w:basedOn w:val="a0"/>
    <w:link w:val="69"/>
    <w:uiPriority w:val="99"/>
    <w:locked/>
    <w:rPr>
      <w:rFonts w:ascii="Segoe UI" w:hAnsi="Segoe UI" w:cs="Segoe UI"/>
      <w:spacing w:val="20"/>
      <w:sz w:val="19"/>
      <w:szCs w:val="19"/>
      <w:u w:val="none"/>
    </w:rPr>
  </w:style>
  <w:style w:type="character" w:customStyle="1" w:styleId="55Exact0">
    <w:name w:val="Основной текст (55) Exact"/>
    <w:basedOn w:val="a0"/>
    <w:link w:val="550"/>
    <w:uiPriority w:val="99"/>
    <w:locked/>
    <w:rPr>
      <w:rFonts w:ascii="Georgia" w:hAnsi="Georgia" w:cs="Georgia"/>
      <w:sz w:val="20"/>
      <w:szCs w:val="20"/>
      <w:u w:val="none"/>
      <w:lang w:val="en-US" w:eastAsia="en-US"/>
    </w:rPr>
  </w:style>
  <w:style w:type="character" w:customStyle="1" w:styleId="610Exact">
    <w:name w:val="Заголовок №6 (10) Exact"/>
    <w:basedOn w:val="a0"/>
    <w:link w:val="6100"/>
    <w:uiPriority w:val="99"/>
    <w:locked/>
    <w:rPr>
      <w:rFonts w:ascii="Consolas" w:hAnsi="Consolas" w:cs="Consolas"/>
      <w:spacing w:val="130"/>
      <w:sz w:val="20"/>
      <w:szCs w:val="20"/>
      <w:u w:val="none"/>
      <w:lang w:val="en-US" w:eastAsia="en-US"/>
    </w:rPr>
  </w:style>
  <w:style w:type="character" w:customStyle="1" w:styleId="42Exact0">
    <w:name w:val="Заголовок №4 (2) Exact"/>
    <w:basedOn w:val="a0"/>
    <w:link w:val="421"/>
    <w:uiPriority w:val="99"/>
    <w:locked/>
    <w:rPr>
      <w:rFonts w:ascii="Georgia" w:hAnsi="Georgia" w:cs="Georgia"/>
      <w:spacing w:val="90"/>
      <w:sz w:val="20"/>
      <w:szCs w:val="20"/>
      <w:u w:val="none"/>
      <w:lang w:val="en-US" w:eastAsia="en-US"/>
    </w:rPr>
  </w:style>
  <w:style w:type="character" w:customStyle="1" w:styleId="43Exact0">
    <w:name w:val="Заголовок №4 (3) Exact"/>
    <w:basedOn w:val="a0"/>
    <w:link w:val="431"/>
    <w:uiPriority w:val="99"/>
    <w:locked/>
    <w:rPr>
      <w:rFonts w:ascii="Times New Roman" w:hAnsi="Times New Roman" w:cs="Times New Roman"/>
      <w:spacing w:val="0"/>
      <w:sz w:val="28"/>
      <w:szCs w:val="28"/>
      <w:u w:val="none"/>
      <w:lang w:val="en-US" w:eastAsia="en-US"/>
    </w:rPr>
  </w:style>
  <w:style w:type="character" w:customStyle="1" w:styleId="43Exact1">
    <w:name w:val="Заголовок №4 (3) Exact1"/>
    <w:basedOn w:val="43Exact0"/>
    <w:uiPriority w:val="99"/>
    <w:rPr>
      <w:rFonts w:ascii="Times New Roman" w:hAnsi="Times New Roman" w:cs="Times New Roman"/>
      <w:spacing w:val="0"/>
      <w:sz w:val="28"/>
      <w:szCs w:val="28"/>
      <w:u w:val="none"/>
      <w:lang w:val="en-US" w:eastAsia="en-US"/>
    </w:rPr>
  </w:style>
  <w:style w:type="character" w:customStyle="1" w:styleId="56Exact0">
    <w:name w:val="Основной текст (56) Exact"/>
    <w:basedOn w:val="a0"/>
    <w:link w:val="561"/>
    <w:uiPriority w:val="99"/>
    <w:locked/>
    <w:rPr>
      <w:rFonts w:ascii="Consolas" w:hAnsi="Consolas" w:cs="Consolas"/>
      <w:spacing w:val="0"/>
      <w:w w:val="60"/>
      <w:sz w:val="42"/>
      <w:szCs w:val="42"/>
      <w:u w:val="none"/>
    </w:rPr>
  </w:style>
  <w:style w:type="character" w:customStyle="1" w:styleId="21Exact0">
    <w:name w:val="Основной текст (21) + Малые прописные Exact"/>
    <w:basedOn w:val="21Exact"/>
    <w:uiPriority w:val="99"/>
    <w:rPr>
      <w:rFonts w:ascii="Consolas" w:hAnsi="Consolas" w:cs="Consolas"/>
      <w:smallCaps/>
      <w:spacing w:val="-20"/>
      <w:sz w:val="14"/>
      <w:szCs w:val="14"/>
      <w:u w:val="none"/>
      <w:lang w:val="en-US" w:eastAsia="en-US"/>
    </w:rPr>
  </w:style>
  <w:style w:type="character" w:customStyle="1" w:styleId="57Exact">
    <w:name w:val="Основной текст (57) Exact"/>
    <w:basedOn w:val="a0"/>
    <w:link w:val="570"/>
    <w:uiPriority w:val="99"/>
    <w:locked/>
    <w:rPr>
      <w:rFonts w:ascii="Georgia" w:hAnsi="Georgia" w:cs="Georgia"/>
      <w:sz w:val="20"/>
      <w:szCs w:val="20"/>
      <w:u w:val="none"/>
      <w:lang w:val="en-US" w:eastAsia="en-US"/>
    </w:rPr>
  </w:style>
  <w:style w:type="character" w:customStyle="1" w:styleId="54Exact1">
    <w:name w:val="Основной текст (54) + Малые прописные Exact"/>
    <w:basedOn w:val="54Exact0"/>
    <w:uiPriority w:val="99"/>
    <w:rPr>
      <w:rFonts w:ascii="Segoe UI" w:hAnsi="Segoe UI" w:cs="Segoe UI"/>
      <w:smallCaps/>
      <w:spacing w:val="20"/>
      <w:sz w:val="19"/>
      <w:szCs w:val="19"/>
      <w:u w:val="none"/>
    </w:rPr>
  </w:style>
  <w:style w:type="character" w:customStyle="1" w:styleId="54TimesNewRoman1">
    <w:name w:val="Основной текст (54) + Times New Roman1"/>
    <w:aliases w:val="14 pt2,Интервал 0 pt Exact16"/>
    <w:basedOn w:val="54Exact0"/>
    <w:uiPriority w:val="99"/>
    <w:rPr>
      <w:rFonts w:ascii="Times New Roman" w:hAnsi="Times New Roman" w:cs="Times New Roman"/>
      <w:spacing w:val="0"/>
      <w:sz w:val="28"/>
      <w:szCs w:val="28"/>
      <w:u w:val="none"/>
    </w:rPr>
  </w:style>
  <w:style w:type="character" w:customStyle="1" w:styleId="3226pt">
    <w:name w:val="Основной текст (32) + 26 pt"/>
    <w:aliases w:val="Курсив6,Интервал 0 pt Exact15"/>
    <w:basedOn w:val="32Exact"/>
    <w:uiPriority w:val="99"/>
    <w:rPr>
      <w:rFonts w:ascii="Times New Roman" w:hAnsi="Times New Roman" w:cs="Times New Roman"/>
      <w:b/>
      <w:bCs/>
      <w:i/>
      <w:iCs/>
      <w:spacing w:val="0"/>
      <w:sz w:val="52"/>
      <w:szCs w:val="52"/>
      <w:u w:val="none"/>
      <w:lang w:val="en-US" w:eastAsia="en-US"/>
    </w:rPr>
  </w:style>
  <w:style w:type="character" w:customStyle="1" w:styleId="21TimesNewRoman1">
    <w:name w:val="Основной текст (21) + Times New Roman1"/>
    <w:aliases w:val="101,5 pt5,Интервал 1 pt Exact2"/>
    <w:basedOn w:val="21Exact"/>
    <w:uiPriority w:val="99"/>
    <w:rPr>
      <w:rFonts w:ascii="Times New Roman" w:hAnsi="Times New Roman" w:cs="Times New Roman"/>
      <w:spacing w:val="20"/>
      <w:sz w:val="21"/>
      <w:szCs w:val="21"/>
      <w:u w:val="none"/>
    </w:rPr>
  </w:style>
  <w:style w:type="character" w:customStyle="1" w:styleId="17Exact0">
    <w:name w:val="Основной текст (17) + Малые прописные Exact"/>
    <w:basedOn w:val="17Exact"/>
    <w:uiPriority w:val="99"/>
    <w:rPr>
      <w:rFonts w:ascii="Georgia" w:hAnsi="Georgia" w:cs="Georgia"/>
      <w:smallCaps/>
      <w:spacing w:val="90"/>
      <w:sz w:val="20"/>
      <w:szCs w:val="20"/>
      <w:u w:val="none"/>
      <w:lang w:val="en-US" w:eastAsia="en-US"/>
    </w:rPr>
  </w:style>
  <w:style w:type="character" w:customStyle="1" w:styleId="89ptExact">
    <w:name w:val="Основной текст (8) + 9 pt Exact"/>
    <w:basedOn w:val="8"/>
    <w:uiPriority w:val="99"/>
    <w:rPr>
      <w:rFonts w:ascii="Times New Roman" w:hAnsi="Times New Roman" w:cs="Times New Roman"/>
      <w:b/>
      <w:bCs/>
      <w:spacing w:val="0"/>
      <w:sz w:val="18"/>
      <w:szCs w:val="18"/>
      <w:u w:val="none"/>
    </w:rPr>
  </w:style>
  <w:style w:type="character" w:customStyle="1" w:styleId="89">
    <w:name w:val="Основной текст (8) + 9"/>
    <w:aliases w:val="5 pt4,Курсив Exact2"/>
    <w:basedOn w:val="8"/>
    <w:uiPriority w:val="99"/>
    <w:rPr>
      <w:rFonts w:ascii="Times New Roman" w:hAnsi="Times New Roman" w:cs="Times New Roman"/>
      <w:b/>
      <w:bCs/>
      <w:i/>
      <w:iCs/>
      <w:spacing w:val="0"/>
      <w:sz w:val="19"/>
      <w:szCs w:val="19"/>
      <w:u w:val="none"/>
    </w:rPr>
  </w:style>
  <w:style w:type="character" w:customStyle="1" w:styleId="891">
    <w:name w:val="Основной текст (8) + 91"/>
    <w:aliases w:val="5 pt3,Курсив5,Малые прописные Exact"/>
    <w:basedOn w:val="8"/>
    <w:uiPriority w:val="99"/>
    <w:rPr>
      <w:rFonts w:ascii="Times New Roman" w:hAnsi="Times New Roman" w:cs="Times New Roman"/>
      <w:b/>
      <w:bCs/>
      <w:i/>
      <w:iCs/>
      <w:smallCaps/>
      <w:spacing w:val="0"/>
      <w:sz w:val="19"/>
      <w:szCs w:val="19"/>
      <w:u w:val="none"/>
    </w:rPr>
  </w:style>
  <w:style w:type="character" w:customStyle="1" w:styleId="8Tahoma">
    <w:name w:val="Основной текст (8) + Tahoma"/>
    <w:aliases w:val="10 pt Exact1"/>
    <w:basedOn w:val="8"/>
    <w:uiPriority w:val="99"/>
    <w:rPr>
      <w:rFonts w:ascii="Tahoma" w:hAnsi="Tahoma" w:cs="Tahoma"/>
      <w:b/>
      <w:bCs/>
      <w:spacing w:val="0"/>
      <w:sz w:val="20"/>
      <w:szCs w:val="20"/>
      <w:u w:val="none"/>
    </w:rPr>
  </w:style>
  <w:style w:type="character" w:customStyle="1" w:styleId="8Consolas">
    <w:name w:val="Основной текст (8) + Consolas"/>
    <w:aliases w:val="7 pt2,Не полужирный5,Интервал -1 pt Exact2"/>
    <w:basedOn w:val="8"/>
    <w:uiPriority w:val="99"/>
    <w:rPr>
      <w:rFonts w:ascii="Consolas" w:hAnsi="Consolas" w:cs="Consolas"/>
      <w:b w:val="0"/>
      <w:bCs w:val="0"/>
      <w:spacing w:val="-20"/>
      <w:sz w:val="14"/>
      <w:szCs w:val="14"/>
      <w:u w:val="none"/>
    </w:rPr>
  </w:style>
  <w:style w:type="character" w:customStyle="1" w:styleId="8SegoeUI">
    <w:name w:val="Основной текст (8) + Segoe UI"/>
    <w:aliases w:val="93,5 pt2,Не полужирный4,Интервал 1 pt Exact1"/>
    <w:basedOn w:val="8"/>
    <w:uiPriority w:val="99"/>
    <w:rPr>
      <w:rFonts w:ascii="Segoe UI" w:hAnsi="Segoe UI" w:cs="Segoe UI"/>
      <w:b w:val="0"/>
      <w:bCs w:val="0"/>
      <w:spacing w:val="20"/>
      <w:sz w:val="19"/>
      <w:szCs w:val="19"/>
      <w:u w:val="none"/>
    </w:rPr>
  </w:style>
  <w:style w:type="character" w:customStyle="1" w:styleId="6Exact1">
    <w:name w:val="Подпись к картинке (6) Exact"/>
    <w:basedOn w:val="a0"/>
    <w:link w:val="6a"/>
    <w:uiPriority w:val="99"/>
    <w:locked/>
    <w:rPr>
      <w:rFonts w:ascii="Times New Roman" w:hAnsi="Times New Roman" w:cs="Times New Roman"/>
      <w:spacing w:val="20"/>
      <w:sz w:val="21"/>
      <w:szCs w:val="21"/>
      <w:u w:val="none"/>
    </w:rPr>
  </w:style>
  <w:style w:type="character" w:customStyle="1" w:styleId="6Georgia">
    <w:name w:val="Подпись к картинке (6) + Georgia"/>
    <w:aliases w:val="4 pt,Курсив4,Интервал 0 pt Exact14"/>
    <w:basedOn w:val="6Exact1"/>
    <w:uiPriority w:val="99"/>
    <w:rPr>
      <w:rFonts w:ascii="Georgia" w:hAnsi="Georgia" w:cs="Georgia"/>
      <w:i/>
      <w:iCs/>
      <w:spacing w:val="0"/>
      <w:sz w:val="8"/>
      <w:szCs w:val="8"/>
      <w:u w:val="none"/>
    </w:rPr>
  </w:style>
  <w:style w:type="character" w:customStyle="1" w:styleId="6Exact2">
    <w:name w:val="Подпись к картинке (6) + Малые прописные Exact"/>
    <w:basedOn w:val="6Exact1"/>
    <w:uiPriority w:val="99"/>
    <w:rPr>
      <w:rFonts w:ascii="Times New Roman" w:hAnsi="Times New Roman" w:cs="Times New Roman"/>
      <w:smallCaps/>
      <w:spacing w:val="20"/>
      <w:sz w:val="21"/>
      <w:szCs w:val="21"/>
      <w:u w:val="none"/>
    </w:rPr>
  </w:style>
  <w:style w:type="character" w:customStyle="1" w:styleId="Exact1">
    <w:name w:val="Подпись к картинке Exact"/>
    <w:basedOn w:val="a0"/>
    <w:link w:val="a7"/>
    <w:uiPriority w:val="99"/>
    <w:locked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Exact2">
    <w:name w:val="Подпись к картинке + Малые прописные Exact"/>
    <w:basedOn w:val="Exact1"/>
    <w:uiPriority w:val="99"/>
    <w:rPr>
      <w:rFonts w:ascii="Times New Roman" w:hAnsi="Times New Roman" w:cs="Times New Roman"/>
      <w:b/>
      <w:bCs/>
      <w:smallCaps/>
      <w:sz w:val="22"/>
      <w:szCs w:val="22"/>
      <w:u w:val="none"/>
    </w:rPr>
  </w:style>
  <w:style w:type="character" w:customStyle="1" w:styleId="7Exact2">
    <w:name w:val="Подпись к картинке (7) Exact"/>
    <w:basedOn w:val="a0"/>
    <w:link w:val="72"/>
    <w:uiPriority w:val="99"/>
    <w:locked/>
    <w:rPr>
      <w:rFonts w:ascii="Georgia" w:hAnsi="Georgia" w:cs="Georgia"/>
      <w:spacing w:val="90"/>
      <w:sz w:val="20"/>
      <w:szCs w:val="20"/>
      <w:u w:val="none"/>
    </w:rPr>
  </w:style>
  <w:style w:type="character" w:customStyle="1" w:styleId="7Consolas">
    <w:name w:val="Подпись к картинке (7) + Consolas"/>
    <w:aliases w:val="7 pt1,Интервал -1 pt Exact1"/>
    <w:basedOn w:val="7Exact2"/>
    <w:uiPriority w:val="99"/>
    <w:rPr>
      <w:rFonts w:ascii="Consolas" w:hAnsi="Consolas" w:cs="Consolas"/>
      <w:spacing w:val="-20"/>
      <w:sz w:val="14"/>
      <w:szCs w:val="14"/>
      <w:u w:val="none"/>
    </w:rPr>
  </w:style>
  <w:style w:type="character" w:customStyle="1" w:styleId="5TimesNewRoman">
    <w:name w:val="Подпись к картинке (5) + Times New Roman"/>
    <w:aliases w:val="11 pt1,Полужирный6,Интервал 0 pt Exact13"/>
    <w:basedOn w:val="5Exact3"/>
    <w:uiPriority w:val="99"/>
    <w:rPr>
      <w:rFonts w:ascii="Times New Roman" w:hAnsi="Times New Roman" w:cs="Times New Roman"/>
      <w:b/>
      <w:bCs/>
      <w:spacing w:val="0"/>
      <w:sz w:val="22"/>
      <w:szCs w:val="22"/>
      <w:u w:val="none"/>
    </w:rPr>
  </w:style>
  <w:style w:type="character" w:customStyle="1" w:styleId="58Exact">
    <w:name w:val="Основной текст (58) Exact"/>
    <w:basedOn w:val="a0"/>
    <w:link w:val="580"/>
    <w:uiPriority w:val="99"/>
    <w:locked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7Georgia0">
    <w:name w:val="Основной текст (7) + Georgia"/>
    <w:aliases w:val="Интервал 0 pt Exact12"/>
    <w:basedOn w:val="7"/>
    <w:uiPriority w:val="99"/>
    <w:rPr>
      <w:rFonts w:ascii="Georgia" w:hAnsi="Georgia" w:cs="Georgia"/>
      <w:b/>
      <w:bCs/>
      <w:spacing w:val="0"/>
      <w:sz w:val="18"/>
      <w:szCs w:val="18"/>
      <w:u w:val="none"/>
    </w:rPr>
  </w:style>
  <w:style w:type="character" w:customStyle="1" w:styleId="189pt">
    <w:name w:val="Основной текст (18) + 9 pt"/>
    <w:aliases w:val="Полужирный5,Интервал 0 pt Exact11"/>
    <w:basedOn w:val="18Exact"/>
    <w:uiPriority w:val="99"/>
    <w:rPr>
      <w:rFonts w:ascii="Times New Roman" w:hAnsi="Times New Roman" w:cs="Times New Roman"/>
      <w:b/>
      <w:bCs/>
      <w:spacing w:val="-10"/>
      <w:sz w:val="18"/>
      <w:szCs w:val="18"/>
      <w:u w:val="none"/>
    </w:rPr>
  </w:style>
  <w:style w:type="character" w:customStyle="1" w:styleId="10Exact0">
    <w:name w:val="Оглавление (10) Exact"/>
    <w:basedOn w:val="a0"/>
    <w:link w:val="102"/>
    <w:uiPriority w:val="99"/>
    <w:locked/>
    <w:rPr>
      <w:rFonts w:ascii="Times New Roman" w:hAnsi="Times New Roman" w:cs="Times New Roman"/>
      <w:b/>
      <w:bCs/>
      <w:spacing w:val="-10"/>
      <w:sz w:val="18"/>
      <w:szCs w:val="18"/>
      <w:u w:val="none"/>
    </w:rPr>
  </w:style>
  <w:style w:type="character" w:customStyle="1" w:styleId="1614ptExact1">
    <w:name w:val="Основной текст (16) + 14 pt Exact1"/>
    <w:basedOn w:val="16Exact"/>
    <w:uiPriority w:val="99"/>
    <w:rPr>
      <w:rFonts w:ascii="Times New Roman" w:hAnsi="Times New Roman" w:cs="Times New Roman"/>
      <w:sz w:val="28"/>
      <w:szCs w:val="28"/>
      <w:u w:val="none"/>
      <w:lang w:val="en-US" w:eastAsia="en-US"/>
    </w:rPr>
  </w:style>
  <w:style w:type="character" w:customStyle="1" w:styleId="59Exact">
    <w:name w:val="Основной текст (59) Exact"/>
    <w:basedOn w:val="a0"/>
    <w:link w:val="590"/>
    <w:uiPriority w:val="99"/>
    <w:locked/>
    <w:rPr>
      <w:rFonts w:ascii="Georgia" w:hAnsi="Georgia" w:cs="Georgia"/>
      <w:b/>
      <w:bCs/>
      <w:sz w:val="16"/>
      <w:szCs w:val="16"/>
      <w:u w:val="none"/>
    </w:rPr>
  </w:style>
  <w:style w:type="character" w:customStyle="1" w:styleId="59Exact0">
    <w:name w:val="Основной текст (59) + Малые прописные Exact"/>
    <w:basedOn w:val="59Exact"/>
    <w:uiPriority w:val="99"/>
    <w:rPr>
      <w:rFonts w:ascii="Georgia" w:hAnsi="Georgia" w:cs="Georgia"/>
      <w:b/>
      <w:bCs/>
      <w:smallCaps/>
      <w:sz w:val="16"/>
      <w:szCs w:val="16"/>
      <w:u w:val="none"/>
    </w:rPr>
  </w:style>
  <w:style w:type="character" w:customStyle="1" w:styleId="1813pt">
    <w:name w:val="Основной текст (18) + 13 pt"/>
    <w:aliases w:val="Полужирный4,Курсив3,Интервал 0 pt Exact10"/>
    <w:basedOn w:val="18Exact"/>
    <w:uiPriority w:val="99"/>
    <w:rPr>
      <w:rFonts w:ascii="Times New Roman" w:hAnsi="Times New Roman" w:cs="Times New Roman"/>
      <w:b/>
      <w:bCs/>
      <w:i/>
      <w:iCs/>
      <w:spacing w:val="0"/>
      <w:sz w:val="26"/>
      <w:szCs w:val="26"/>
      <w:u w:val="none"/>
    </w:rPr>
  </w:style>
  <w:style w:type="character" w:customStyle="1" w:styleId="18Georgia">
    <w:name w:val="Основной текст (18) + Georgia"/>
    <w:aliases w:val="9 pt2,Полужирный3,Интервал 0 pt Exact9"/>
    <w:basedOn w:val="18Exact"/>
    <w:uiPriority w:val="99"/>
    <w:rPr>
      <w:rFonts w:ascii="Georgia" w:hAnsi="Georgia" w:cs="Georgia"/>
      <w:b/>
      <w:bCs/>
      <w:spacing w:val="0"/>
      <w:sz w:val="18"/>
      <w:szCs w:val="18"/>
      <w:u w:val="none"/>
    </w:rPr>
  </w:style>
  <w:style w:type="character" w:customStyle="1" w:styleId="9TimesNewRoman4">
    <w:name w:val="Основной текст (9) + Times New Roman4"/>
    <w:aliases w:val="Интервал 0 pt Exact8"/>
    <w:basedOn w:val="9"/>
    <w:uiPriority w:val="99"/>
    <w:rPr>
      <w:rFonts w:ascii="Times New Roman" w:hAnsi="Times New Roman" w:cs="Times New Roman"/>
      <w:b/>
      <w:bCs/>
      <w:spacing w:val="-10"/>
      <w:sz w:val="18"/>
      <w:szCs w:val="18"/>
      <w:u w:val="none"/>
    </w:rPr>
  </w:style>
  <w:style w:type="character" w:customStyle="1" w:styleId="9TimesNewRoman3">
    <w:name w:val="Основной текст (9) + Times New Roman3"/>
    <w:aliases w:val="61,5 pt Exact2"/>
    <w:basedOn w:val="9"/>
    <w:uiPriority w:val="99"/>
    <w:rPr>
      <w:rFonts w:ascii="Times New Roman" w:hAnsi="Times New Roman" w:cs="Times New Roman"/>
      <w:b/>
      <w:bCs/>
      <w:spacing w:val="0"/>
      <w:sz w:val="13"/>
      <w:szCs w:val="13"/>
      <w:u w:val="none"/>
    </w:rPr>
  </w:style>
  <w:style w:type="character" w:customStyle="1" w:styleId="9TimesNewRomanExact1">
    <w:name w:val="Основной текст (9) + Times New Roman Exact1"/>
    <w:basedOn w:val="9"/>
    <w:uiPriority w:val="99"/>
    <w:rPr>
      <w:rFonts w:ascii="Times New Roman" w:hAnsi="Times New Roman" w:cs="Times New Roman"/>
      <w:b/>
      <w:bCs/>
      <w:spacing w:val="0"/>
      <w:sz w:val="18"/>
      <w:szCs w:val="18"/>
      <w:u w:val="none"/>
      <w:lang w:val="en-US" w:eastAsia="en-US"/>
    </w:rPr>
  </w:style>
  <w:style w:type="character" w:customStyle="1" w:styleId="6Georgia0">
    <w:name w:val="Основной текст (6) + Georgia"/>
    <w:aliases w:val="Интервал 0 pt Exact7"/>
    <w:basedOn w:val="6"/>
    <w:uiPriority w:val="99"/>
    <w:rPr>
      <w:rFonts w:ascii="Georgia" w:hAnsi="Georgia" w:cs="Georgia"/>
      <w:b/>
      <w:bCs/>
      <w:spacing w:val="0"/>
      <w:sz w:val="18"/>
      <w:szCs w:val="18"/>
      <w:u w:val="none"/>
    </w:rPr>
  </w:style>
  <w:style w:type="character" w:customStyle="1" w:styleId="6Exact3">
    <w:name w:val="Основной текст (6) + Малые прописные Exact"/>
    <w:basedOn w:val="6"/>
    <w:uiPriority w:val="99"/>
    <w:rPr>
      <w:rFonts w:ascii="Times New Roman" w:hAnsi="Times New Roman" w:cs="Times New Roman"/>
      <w:b/>
      <w:bCs/>
      <w:smallCaps/>
      <w:spacing w:val="-10"/>
      <w:sz w:val="18"/>
      <w:szCs w:val="18"/>
      <w:u w:val="none"/>
    </w:rPr>
  </w:style>
  <w:style w:type="character" w:customStyle="1" w:styleId="60ptExact1">
    <w:name w:val="Основной текст (6) + Интервал 0 pt Exact1"/>
    <w:basedOn w:val="6"/>
    <w:uiPriority w:val="99"/>
    <w:rPr>
      <w:rFonts w:ascii="Times New Roman" w:hAnsi="Times New Roman" w:cs="Times New Roman"/>
      <w:b/>
      <w:bCs/>
      <w:spacing w:val="0"/>
      <w:sz w:val="18"/>
      <w:szCs w:val="18"/>
      <w:u w:val="none"/>
    </w:rPr>
  </w:style>
  <w:style w:type="character" w:customStyle="1" w:styleId="614pt1">
    <w:name w:val="Основной текст (6) + 14 pt1"/>
    <w:aliases w:val="Не полужирный3,Интервал 0 pt Exact6"/>
    <w:basedOn w:val="6"/>
    <w:uiPriority w:val="99"/>
    <w:rPr>
      <w:rFonts w:ascii="Times New Roman" w:hAnsi="Times New Roman" w:cs="Times New Roman"/>
      <w:b w:val="0"/>
      <w:bCs w:val="0"/>
      <w:spacing w:val="0"/>
      <w:sz w:val="28"/>
      <w:szCs w:val="28"/>
      <w:u w:val="none"/>
    </w:rPr>
  </w:style>
  <w:style w:type="character" w:customStyle="1" w:styleId="60Exact">
    <w:name w:val="Основной текст (60) Exact"/>
    <w:basedOn w:val="a0"/>
    <w:link w:val="600"/>
    <w:uiPriority w:val="99"/>
    <w:locked/>
    <w:rPr>
      <w:rFonts w:ascii="Times New Roman" w:hAnsi="Times New Roman" w:cs="Times New Roman"/>
      <w:b/>
      <w:bCs/>
      <w:sz w:val="13"/>
      <w:szCs w:val="13"/>
      <w:u w:val="none"/>
    </w:rPr>
  </w:style>
  <w:style w:type="character" w:customStyle="1" w:styleId="18Georgia1">
    <w:name w:val="Основной текст (18) + Georgia1"/>
    <w:aliases w:val="Интервал 4 pt Exact1"/>
    <w:basedOn w:val="18Exact"/>
    <w:uiPriority w:val="99"/>
    <w:rPr>
      <w:rFonts w:ascii="Georgia" w:hAnsi="Georgia" w:cs="Georgia"/>
      <w:spacing w:val="90"/>
      <w:sz w:val="20"/>
      <w:szCs w:val="20"/>
      <w:u w:val="none"/>
    </w:rPr>
  </w:style>
  <w:style w:type="character" w:customStyle="1" w:styleId="9TimesNewRoman2">
    <w:name w:val="Основной текст (9) + Times New Roman2"/>
    <w:aliases w:val="14 pt1,Не полужирный Exact3"/>
    <w:basedOn w:val="9"/>
    <w:uiPriority w:val="99"/>
    <w:rPr>
      <w:rFonts w:ascii="Times New Roman" w:hAnsi="Times New Roman" w:cs="Times New Roman"/>
      <w:b w:val="0"/>
      <w:bCs w:val="0"/>
      <w:spacing w:val="0"/>
      <w:sz w:val="28"/>
      <w:szCs w:val="28"/>
      <w:u w:val="none"/>
    </w:rPr>
  </w:style>
  <w:style w:type="character" w:customStyle="1" w:styleId="29pt1">
    <w:name w:val="Основной текст (2) + 9 pt1"/>
    <w:aliases w:val="Полужирный2,Интервал 0 pt1"/>
    <w:basedOn w:val="2"/>
    <w:uiPriority w:val="99"/>
    <w:rPr>
      <w:rFonts w:ascii="Times New Roman" w:hAnsi="Times New Roman" w:cs="Times New Roman"/>
      <w:b/>
      <w:bCs/>
      <w:spacing w:val="-10"/>
      <w:sz w:val="18"/>
      <w:szCs w:val="18"/>
      <w:u w:val="none"/>
    </w:rPr>
  </w:style>
  <w:style w:type="character" w:customStyle="1" w:styleId="213pt">
    <w:name w:val="Основной текст (2) + 13 pt"/>
    <w:aliases w:val="Полужирный1,Курсив2"/>
    <w:basedOn w:val="2"/>
    <w:uiPriority w:val="99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Exact3">
    <w:name w:val="Подпись к таблице Exact"/>
    <w:basedOn w:val="a0"/>
    <w:link w:val="a8"/>
    <w:uiPriority w:val="99"/>
    <w:locked/>
    <w:rPr>
      <w:rFonts w:ascii="Times New Roman" w:hAnsi="Times New Roman" w:cs="Times New Roman"/>
      <w:b/>
      <w:bCs/>
      <w:spacing w:val="-10"/>
      <w:sz w:val="18"/>
      <w:szCs w:val="18"/>
      <w:u w:val="none"/>
    </w:rPr>
  </w:style>
  <w:style w:type="character" w:customStyle="1" w:styleId="7SegoeUI">
    <w:name w:val="Основной текст (7) + Segoe UI"/>
    <w:aliases w:val="92,5 pt Exact1"/>
    <w:basedOn w:val="7"/>
    <w:uiPriority w:val="99"/>
    <w:rPr>
      <w:rFonts w:ascii="Segoe UI" w:hAnsi="Segoe UI" w:cs="Segoe UI"/>
      <w:b/>
      <w:bCs/>
      <w:spacing w:val="-10"/>
      <w:sz w:val="19"/>
      <w:szCs w:val="19"/>
      <w:u w:val="none"/>
    </w:rPr>
  </w:style>
  <w:style w:type="character" w:customStyle="1" w:styleId="61Exact">
    <w:name w:val="Основной текст (61) Exact"/>
    <w:basedOn w:val="a0"/>
    <w:link w:val="611"/>
    <w:uiPriority w:val="99"/>
    <w:locked/>
    <w:rPr>
      <w:rFonts w:ascii="Georgia" w:hAnsi="Georgia" w:cs="Georgia"/>
      <w:i/>
      <w:iCs/>
      <w:sz w:val="20"/>
      <w:szCs w:val="20"/>
      <w:u w:val="none"/>
    </w:rPr>
  </w:style>
  <w:style w:type="character" w:customStyle="1" w:styleId="9TimesNewRoman1">
    <w:name w:val="Основной текст (9) + Times New Roman1"/>
    <w:aliases w:val="11 pt Exact"/>
    <w:basedOn w:val="9"/>
    <w:uiPriority w:val="99"/>
    <w:rPr>
      <w:rFonts w:ascii="Times New Roman" w:hAnsi="Times New Roman" w:cs="Times New Roman"/>
      <w:b/>
      <w:bCs/>
      <w:spacing w:val="0"/>
      <w:sz w:val="22"/>
      <w:szCs w:val="22"/>
      <w:u w:val="none"/>
    </w:rPr>
  </w:style>
  <w:style w:type="character" w:customStyle="1" w:styleId="17Consolas">
    <w:name w:val="Основной текст (17) + Consolas"/>
    <w:aliases w:val="Интервал 6 pt Exact1"/>
    <w:basedOn w:val="17Exact"/>
    <w:uiPriority w:val="99"/>
    <w:rPr>
      <w:rFonts w:ascii="Consolas" w:hAnsi="Consolas" w:cs="Consolas"/>
      <w:spacing w:val="130"/>
      <w:sz w:val="20"/>
      <w:szCs w:val="20"/>
      <w:u w:val="none"/>
      <w:lang w:val="en-US" w:eastAsia="en-US"/>
    </w:rPr>
  </w:style>
  <w:style w:type="character" w:customStyle="1" w:styleId="62Exact">
    <w:name w:val="Основной текст (62) Exact"/>
    <w:basedOn w:val="a0"/>
    <w:link w:val="622"/>
    <w:uiPriority w:val="99"/>
    <w:locked/>
    <w:rPr>
      <w:rFonts w:ascii="Georgia" w:hAnsi="Georgia" w:cs="Georgia"/>
      <w:spacing w:val="-10"/>
      <w:sz w:val="21"/>
      <w:szCs w:val="21"/>
      <w:u w:val="none"/>
    </w:rPr>
  </w:style>
  <w:style w:type="character" w:customStyle="1" w:styleId="63Exact">
    <w:name w:val="Основной текст (63) Exact"/>
    <w:basedOn w:val="a0"/>
    <w:link w:val="631"/>
    <w:uiPriority w:val="99"/>
    <w:locked/>
    <w:rPr>
      <w:rFonts w:ascii="Times New Roman" w:hAnsi="Times New Roman" w:cs="Times New Roman"/>
      <w:b/>
      <w:bCs/>
      <w:sz w:val="13"/>
      <w:szCs w:val="13"/>
      <w:u w:val="none"/>
    </w:rPr>
  </w:style>
  <w:style w:type="character" w:customStyle="1" w:styleId="8Exact0">
    <w:name w:val="Подпись к картинке (8) Exact"/>
    <w:basedOn w:val="a0"/>
    <w:link w:val="82"/>
    <w:uiPriority w:val="99"/>
    <w:locked/>
    <w:rPr>
      <w:rFonts w:ascii="Georgia" w:hAnsi="Georgia" w:cs="Georgia"/>
      <w:b/>
      <w:bCs/>
      <w:sz w:val="18"/>
      <w:szCs w:val="18"/>
      <w:u w:val="none"/>
    </w:rPr>
  </w:style>
  <w:style w:type="character" w:customStyle="1" w:styleId="9Exact3">
    <w:name w:val="Подпись к картинке (9) Exact"/>
    <w:basedOn w:val="a0"/>
    <w:link w:val="92"/>
    <w:uiPriority w:val="99"/>
    <w:locked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SegoeUI">
    <w:name w:val="Подпись к картинке + Segoe UI"/>
    <w:aliases w:val="91,5 pt1,Интервал 0 pt Exact5"/>
    <w:basedOn w:val="Exact1"/>
    <w:uiPriority w:val="99"/>
    <w:rPr>
      <w:rFonts w:ascii="Segoe UI" w:hAnsi="Segoe UI" w:cs="Segoe UI"/>
      <w:b/>
      <w:bCs/>
      <w:spacing w:val="-10"/>
      <w:sz w:val="19"/>
      <w:szCs w:val="19"/>
      <w:u w:val="none"/>
      <w:lang w:val="en-US" w:eastAsia="en-US"/>
    </w:rPr>
  </w:style>
  <w:style w:type="character" w:customStyle="1" w:styleId="Georgia">
    <w:name w:val="Подпись к картинке + Georgia"/>
    <w:aliases w:val="9 pt Exact1"/>
    <w:basedOn w:val="Exact1"/>
    <w:uiPriority w:val="99"/>
    <w:rPr>
      <w:rFonts w:ascii="Georgia" w:hAnsi="Georgia" w:cs="Georgia"/>
      <w:b/>
      <w:bCs/>
      <w:sz w:val="18"/>
      <w:szCs w:val="18"/>
      <w:u w:val="none"/>
    </w:rPr>
  </w:style>
  <w:style w:type="character" w:customStyle="1" w:styleId="10Exact2">
    <w:name w:val="Подпись к картинке (10) Exact"/>
    <w:basedOn w:val="a0"/>
    <w:link w:val="103"/>
    <w:uiPriority w:val="99"/>
    <w:locked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11Exact">
    <w:name w:val="Подпись к картинке (11) Exact"/>
    <w:basedOn w:val="a0"/>
    <w:link w:val="111"/>
    <w:uiPriority w:val="99"/>
    <w:locked/>
    <w:rPr>
      <w:rFonts w:ascii="Times New Roman" w:hAnsi="Times New Roman" w:cs="Times New Roman"/>
      <w:b/>
      <w:bCs/>
      <w:spacing w:val="-10"/>
      <w:sz w:val="18"/>
      <w:szCs w:val="18"/>
      <w:u w:val="none"/>
    </w:rPr>
  </w:style>
  <w:style w:type="character" w:customStyle="1" w:styleId="11Georgia">
    <w:name w:val="Подпись к картинке (11) + Georgia"/>
    <w:aliases w:val="Интервал 0 pt Exact4"/>
    <w:basedOn w:val="11Exact"/>
    <w:uiPriority w:val="99"/>
    <w:rPr>
      <w:rFonts w:ascii="Georgia" w:hAnsi="Georgia" w:cs="Georgia"/>
      <w:b/>
      <w:bCs/>
      <w:spacing w:val="0"/>
      <w:sz w:val="18"/>
      <w:szCs w:val="18"/>
      <w:u w:val="none"/>
    </w:rPr>
  </w:style>
  <w:style w:type="character" w:customStyle="1" w:styleId="110ptExact">
    <w:name w:val="Подпись к картинке (11) + Интервал 0 pt Exact"/>
    <w:basedOn w:val="11Exact"/>
    <w:uiPriority w:val="99"/>
    <w:rPr>
      <w:rFonts w:ascii="Times New Roman" w:hAnsi="Times New Roman" w:cs="Times New Roman"/>
      <w:b/>
      <w:bCs/>
      <w:spacing w:val="0"/>
      <w:sz w:val="18"/>
      <w:szCs w:val="18"/>
      <w:u w:val="none"/>
    </w:rPr>
  </w:style>
  <w:style w:type="character" w:customStyle="1" w:styleId="8TimesNewRoman">
    <w:name w:val="Подпись к картинке (8) + Times New Roman"/>
    <w:aliases w:val="Интервал 0 pt Exact3"/>
    <w:basedOn w:val="8Exact0"/>
    <w:uiPriority w:val="99"/>
    <w:rPr>
      <w:rFonts w:ascii="Times New Roman" w:hAnsi="Times New Roman" w:cs="Times New Roman"/>
      <w:b/>
      <w:bCs/>
      <w:spacing w:val="-10"/>
      <w:sz w:val="18"/>
      <w:szCs w:val="18"/>
      <w:u w:val="none"/>
    </w:rPr>
  </w:style>
  <w:style w:type="character" w:customStyle="1" w:styleId="64Exact">
    <w:name w:val="Основной текст (64) Exact"/>
    <w:basedOn w:val="a0"/>
    <w:link w:val="641"/>
    <w:uiPriority w:val="99"/>
    <w:locked/>
    <w:rPr>
      <w:rFonts w:ascii="Times New Roman" w:hAnsi="Times New Roman" w:cs="Times New Roman"/>
      <w:b/>
      <w:bCs/>
      <w:sz w:val="13"/>
      <w:szCs w:val="13"/>
      <w:u w:val="none"/>
    </w:rPr>
  </w:style>
  <w:style w:type="character" w:customStyle="1" w:styleId="11Exact0">
    <w:name w:val="Подпись к картинке (11) + Малые прописные Exact"/>
    <w:basedOn w:val="11Exact"/>
    <w:uiPriority w:val="99"/>
    <w:rPr>
      <w:rFonts w:ascii="Times New Roman" w:hAnsi="Times New Roman" w:cs="Times New Roman"/>
      <w:b/>
      <w:bCs/>
      <w:smallCaps/>
      <w:spacing w:val="-10"/>
      <w:sz w:val="18"/>
      <w:szCs w:val="18"/>
      <w:u w:val="none"/>
    </w:rPr>
  </w:style>
  <w:style w:type="character" w:customStyle="1" w:styleId="3Georgia0">
    <w:name w:val="Подпись к картинке (3) + Georgia"/>
    <w:aliases w:val="9 pt1,Полужирный Exact2"/>
    <w:basedOn w:val="3Exact2"/>
    <w:uiPriority w:val="99"/>
    <w:rPr>
      <w:rFonts w:ascii="Georgia" w:hAnsi="Georgia" w:cs="Georgia"/>
      <w:b/>
      <w:bCs/>
      <w:spacing w:val="0"/>
      <w:sz w:val="18"/>
      <w:szCs w:val="18"/>
      <w:u w:val="none"/>
    </w:rPr>
  </w:style>
  <w:style w:type="character" w:customStyle="1" w:styleId="311pt">
    <w:name w:val="Подпись к картинке (3) + 11 pt"/>
    <w:aliases w:val="Полужирный Exact1"/>
    <w:basedOn w:val="3Exact2"/>
    <w:uiPriority w:val="99"/>
    <w:rPr>
      <w:rFonts w:ascii="Times New Roman" w:hAnsi="Times New Roman" w:cs="Times New Roman"/>
      <w:b/>
      <w:bCs/>
      <w:spacing w:val="0"/>
      <w:sz w:val="22"/>
      <w:szCs w:val="22"/>
      <w:u w:val="none"/>
    </w:rPr>
  </w:style>
  <w:style w:type="character" w:customStyle="1" w:styleId="814pt">
    <w:name w:val="Основной текст (8) + 14 pt"/>
    <w:aliases w:val="Не полужирный Exact2"/>
    <w:basedOn w:val="8"/>
    <w:uiPriority w:val="99"/>
    <w:rPr>
      <w:rFonts w:ascii="Times New Roman" w:hAnsi="Times New Roman" w:cs="Times New Roman"/>
      <w:b w:val="0"/>
      <w:bCs w:val="0"/>
      <w:spacing w:val="0"/>
      <w:sz w:val="28"/>
      <w:szCs w:val="28"/>
      <w:u w:val="none"/>
    </w:rPr>
  </w:style>
  <w:style w:type="character" w:customStyle="1" w:styleId="17Exact1">
    <w:name w:val="Основной текст (17) Exact1"/>
    <w:basedOn w:val="17Exact"/>
    <w:uiPriority w:val="99"/>
    <w:rPr>
      <w:rFonts w:ascii="Georgia" w:hAnsi="Georgia" w:cs="Georgia"/>
      <w:spacing w:val="90"/>
      <w:sz w:val="20"/>
      <w:szCs w:val="20"/>
      <w:u w:val="none"/>
      <w:lang w:val="en-US" w:eastAsia="en-US"/>
    </w:rPr>
  </w:style>
  <w:style w:type="character" w:customStyle="1" w:styleId="1610ptExact">
    <w:name w:val="Основной текст (16) + 10 pt Exact"/>
    <w:basedOn w:val="16Exact"/>
    <w:uiPriority w:val="99"/>
    <w:rPr>
      <w:rFonts w:ascii="Times New Roman" w:hAnsi="Times New Roman" w:cs="Times New Roman"/>
      <w:sz w:val="20"/>
      <w:szCs w:val="20"/>
      <w:u w:val="none"/>
      <w:lang w:val="en-US" w:eastAsia="en-US"/>
    </w:rPr>
  </w:style>
  <w:style w:type="character" w:customStyle="1" w:styleId="65Exact1">
    <w:name w:val="Заголовок №6 (5) Exact1"/>
    <w:basedOn w:val="65Exact"/>
    <w:uiPriority w:val="99"/>
    <w:rPr>
      <w:rFonts w:ascii="Times New Roman" w:hAnsi="Times New Roman" w:cs="Times New Roman"/>
      <w:spacing w:val="0"/>
      <w:sz w:val="28"/>
      <w:szCs w:val="28"/>
      <w:u w:val="none"/>
    </w:rPr>
  </w:style>
  <w:style w:type="character" w:customStyle="1" w:styleId="32Exact0">
    <w:name w:val="Заголовок №3 (2) Exact"/>
    <w:basedOn w:val="a0"/>
    <w:link w:val="321"/>
    <w:uiPriority w:val="99"/>
    <w:locked/>
    <w:rPr>
      <w:rFonts w:ascii="Consolas" w:hAnsi="Consolas" w:cs="Consolas"/>
      <w:spacing w:val="130"/>
      <w:sz w:val="20"/>
      <w:szCs w:val="20"/>
      <w:u w:val="none"/>
      <w:lang w:val="en-US" w:eastAsia="en-US"/>
    </w:rPr>
  </w:style>
  <w:style w:type="character" w:customStyle="1" w:styleId="426pt">
    <w:name w:val="Заголовок №4 + 26 pt"/>
    <w:aliases w:val="Курсив1,Интервал 0 pt Exact2"/>
    <w:basedOn w:val="4Exact2"/>
    <w:uiPriority w:val="99"/>
    <w:rPr>
      <w:rFonts w:ascii="Times New Roman" w:hAnsi="Times New Roman" w:cs="Times New Roman"/>
      <w:b/>
      <w:bCs/>
      <w:i/>
      <w:iCs/>
      <w:spacing w:val="0"/>
      <w:sz w:val="52"/>
      <w:szCs w:val="52"/>
      <w:u w:val="none"/>
    </w:rPr>
  </w:style>
  <w:style w:type="character" w:customStyle="1" w:styleId="9GeorgiaExact">
    <w:name w:val="Подпись к картинке (9) + Georgia Exact"/>
    <w:basedOn w:val="9Exact3"/>
    <w:uiPriority w:val="99"/>
    <w:rPr>
      <w:rFonts w:ascii="Georgia" w:hAnsi="Georgia" w:cs="Georgia"/>
      <w:b/>
      <w:bCs/>
      <w:sz w:val="18"/>
      <w:szCs w:val="18"/>
      <w:u w:val="none"/>
    </w:rPr>
  </w:style>
  <w:style w:type="character" w:customStyle="1" w:styleId="914pt">
    <w:name w:val="Подпись к картинке (9) + 14 pt"/>
    <w:aliases w:val="Не полужирный Exact1"/>
    <w:basedOn w:val="9Exact3"/>
    <w:uiPriority w:val="99"/>
    <w:rPr>
      <w:rFonts w:ascii="Times New Roman" w:hAnsi="Times New Roman" w:cs="Times New Roman"/>
      <w:b w:val="0"/>
      <w:bCs w:val="0"/>
      <w:sz w:val="28"/>
      <w:szCs w:val="28"/>
      <w:u w:val="none"/>
    </w:rPr>
  </w:style>
  <w:style w:type="character" w:customStyle="1" w:styleId="914pt1">
    <w:name w:val="Подпись к картинке (9) + 14 pt1"/>
    <w:aliases w:val="Не полужирный2,Курсив Exact1"/>
    <w:basedOn w:val="9Exact3"/>
    <w:uiPriority w:val="99"/>
    <w:rPr>
      <w:rFonts w:ascii="Times New Roman" w:hAnsi="Times New Roman" w:cs="Times New Roman"/>
      <w:b w:val="0"/>
      <w:bCs w:val="0"/>
      <w:i/>
      <w:iCs/>
      <w:sz w:val="28"/>
      <w:szCs w:val="28"/>
      <w:u w:val="none"/>
    </w:rPr>
  </w:style>
  <w:style w:type="character" w:customStyle="1" w:styleId="913pt">
    <w:name w:val="Подпись к картинке (9) + 13 pt"/>
    <w:aliases w:val="Не полужирный1,Интервал 0 pt Exact1"/>
    <w:basedOn w:val="9Exact3"/>
    <w:uiPriority w:val="99"/>
    <w:rPr>
      <w:rFonts w:ascii="Times New Roman" w:hAnsi="Times New Roman" w:cs="Times New Roman"/>
      <w:b w:val="0"/>
      <w:bCs w:val="0"/>
      <w:spacing w:val="-10"/>
      <w:sz w:val="26"/>
      <w:szCs w:val="26"/>
      <w:u w:val="none"/>
    </w:rPr>
  </w:style>
  <w:style w:type="character" w:customStyle="1" w:styleId="911ptExact">
    <w:name w:val="Подпись к картинке (9) + 11 pt Exact"/>
    <w:basedOn w:val="9Exact3"/>
    <w:uiPriority w:val="99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56100Exact">
    <w:name w:val="Основной текст (56) + Масштаб 100% Exact"/>
    <w:basedOn w:val="56Exact0"/>
    <w:uiPriority w:val="99"/>
    <w:rPr>
      <w:rFonts w:ascii="Consolas" w:hAnsi="Consolas" w:cs="Consolas"/>
      <w:spacing w:val="0"/>
      <w:w w:val="100"/>
      <w:sz w:val="42"/>
      <w:szCs w:val="42"/>
      <w:u w:val="none"/>
    </w:rPr>
  </w:style>
  <w:style w:type="character" w:customStyle="1" w:styleId="264ptExact">
    <w:name w:val="Основной текст (26) + Интервал 4 pt Exact"/>
    <w:basedOn w:val="26Exact"/>
    <w:uiPriority w:val="99"/>
    <w:rPr>
      <w:rFonts w:ascii="Segoe UI" w:hAnsi="Segoe UI" w:cs="Segoe UI"/>
      <w:b/>
      <w:bCs/>
      <w:spacing w:val="90"/>
      <w:sz w:val="20"/>
      <w:szCs w:val="20"/>
      <w:u w:val="none"/>
    </w:rPr>
  </w:style>
  <w:style w:type="character" w:customStyle="1" w:styleId="11Exact1">
    <w:name w:val="Оглавление (11) Exact"/>
    <w:basedOn w:val="a0"/>
    <w:link w:val="112"/>
    <w:uiPriority w:val="99"/>
    <w:locked/>
    <w:rPr>
      <w:rFonts w:ascii="Times New Roman" w:hAnsi="Times New Roman" w:cs="Times New Roman"/>
      <w:b/>
      <w:bCs/>
      <w:sz w:val="22"/>
      <w:szCs w:val="22"/>
      <w:u w:val="none"/>
    </w:rPr>
  </w:style>
  <w:style w:type="paragraph" w:customStyle="1" w:styleId="21">
    <w:name w:val="Основной текст (2)1"/>
    <w:basedOn w:val="a"/>
    <w:link w:val="2"/>
    <w:uiPriority w:val="99"/>
    <w:pPr>
      <w:shd w:val="clear" w:color="auto" w:fill="FFFFFF"/>
      <w:spacing w:after="300" w:line="240" w:lineRule="atLeast"/>
      <w:ind w:hanging="1740"/>
      <w:jc w:val="right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120" w:line="346" w:lineRule="exact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1">
    <w:name w:val="Колонтитул1"/>
    <w:basedOn w:val="a"/>
    <w:link w:val="a4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before="420" w:after="300" w:line="346" w:lineRule="exact"/>
      <w:jc w:val="both"/>
    </w:pPr>
    <w:rPr>
      <w:rFonts w:ascii="Times New Roman" w:hAnsi="Times New Roman" w:cs="Times New Roman"/>
      <w:i/>
      <w:iCs/>
      <w:color w:val="auto"/>
      <w:sz w:val="28"/>
      <w:szCs w:val="28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before="120" w:after="360" w:line="240" w:lineRule="atLeast"/>
    </w:pPr>
    <w:rPr>
      <w:rFonts w:ascii="Times New Roman" w:hAnsi="Times New Roman" w:cs="Times New Roman"/>
      <w:b/>
      <w:bCs/>
      <w:i/>
      <w:iCs/>
      <w:color w:val="auto"/>
      <w:sz w:val="21"/>
      <w:szCs w:val="21"/>
    </w:rPr>
  </w:style>
  <w:style w:type="paragraph" w:customStyle="1" w:styleId="60">
    <w:name w:val="Основной текст (6)"/>
    <w:basedOn w:val="a"/>
    <w:link w:val="6"/>
    <w:uiPriority w:val="99"/>
    <w:pPr>
      <w:shd w:val="clear" w:color="auto" w:fill="FFFFFF"/>
      <w:spacing w:before="120" w:line="274" w:lineRule="exact"/>
      <w:jc w:val="both"/>
    </w:pPr>
    <w:rPr>
      <w:rFonts w:ascii="Times New Roman" w:hAnsi="Times New Roman" w:cs="Times New Roman"/>
      <w:b/>
      <w:bCs/>
      <w:color w:val="auto"/>
      <w:spacing w:val="-10"/>
      <w:sz w:val="18"/>
      <w:szCs w:val="18"/>
    </w:rPr>
  </w:style>
  <w:style w:type="paragraph" w:customStyle="1" w:styleId="81">
    <w:name w:val="Основной текст (8)1"/>
    <w:basedOn w:val="a"/>
    <w:link w:val="8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70">
    <w:name w:val="Основной текст (7)"/>
    <w:basedOn w:val="a"/>
    <w:link w:val="7"/>
    <w:uiPriority w:val="99"/>
    <w:pPr>
      <w:shd w:val="clear" w:color="auto" w:fill="FFFFFF"/>
      <w:spacing w:before="60" w:line="274" w:lineRule="exact"/>
      <w:jc w:val="both"/>
    </w:pPr>
    <w:rPr>
      <w:rFonts w:ascii="Times New Roman" w:hAnsi="Times New Roman" w:cs="Times New Roman"/>
      <w:b/>
      <w:bCs/>
      <w:color w:val="auto"/>
      <w:spacing w:val="-10"/>
      <w:sz w:val="18"/>
      <w:szCs w:val="18"/>
    </w:rPr>
  </w:style>
  <w:style w:type="paragraph" w:customStyle="1" w:styleId="90">
    <w:name w:val="Основной текст (9)"/>
    <w:basedOn w:val="a"/>
    <w:link w:val="9"/>
    <w:uiPriority w:val="99"/>
    <w:pPr>
      <w:shd w:val="clear" w:color="auto" w:fill="FFFFFF"/>
      <w:spacing w:before="120" w:line="274" w:lineRule="exact"/>
      <w:jc w:val="both"/>
    </w:pPr>
    <w:rPr>
      <w:rFonts w:ascii="Georgia" w:hAnsi="Georgia" w:cs="Georgia"/>
      <w:b/>
      <w:bCs/>
      <w:color w:val="auto"/>
      <w:sz w:val="18"/>
      <w:szCs w:val="18"/>
    </w:rPr>
  </w:style>
  <w:style w:type="paragraph" w:customStyle="1" w:styleId="101">
    <w:name w:val="Основной текст (10)1"/>
    <w:basedOn w:val="a"/>
    <w:link w:val="10"/>
    <w:uiPriority w:val="99"/>
    <w:pPr>
      <w:shd w:val="clear" w:color="auto" w:fill="FFFFFF"/>
      <w:spacing w:before="480" w:line="226" w:lineRule="exact"/>
      <w:jc w:val="center"/>
    </w:pPr>
    <w:rPr>
      <w:rFonts w:ascii="Times New Roman" w:hAnsi="Times New Roman" w:cs="Times New Roman"/>
      <w:b/>
      <w:bCs/>
      <w:color w:val="auto"/>
      <w:sz w:val="18"/>
      <w:szCs w:val="18"/>
    </w:rPr>
  </w:style>
  <w:style w:type="paragraph" w:customStyle="1" w:styleId="62">
    <w:name w:val="Заголовок №6"/>
    <w:basedOn w:val="a"/>
    <w:link w:val="61"/>
    <w:uiPriority w:val="99"/>
    <w:pPr>
      <w:shd w:val="clear" w:color="auto" w:fill="FFFFFF"/>
      <w:spacing w:line="317" w:lineRule="exact"/>
      <w:jc w:val="both"/>
      <w:outlineLvl w:val="5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12">
    <w:name w:val="Основной текст (12)"/>
    <w:basedOn w:val="a"/>
    <w:link w:val="12Exact"/>
    <w:uiPriority w:val="99"/>
    <w:pPr>
      <w:shd w:val="clear" w:color="auto" w:fill="FFFFFF"/>
      <w:spacing w:line="240" w:lineRule="atLeast"/>
    </w:pPr>
    <w:rPr>
      <w:rFonts w:ascii="Tahoma" w:hAnsi="Tahoma" w:cs="Tahoma"/>
      <w:color w:val="auto"/>
    </w:rPr>
  </w:style>
  <w:style w:type="paragraph" w:customStyle="1" w:styleId="110">
    <w:name w:val="Основной текст (11)"/>
    <w:basedOn w:val="a"/>
    <w:link w:val="11"/>
    <w:uiPriority w:val="99"/>
    <w:pPr>
      <w:shd w:val="clear" w:color="auto" w:fill="FFFFFF"/>
      <w:spacing w:after="60" w:line="312" w:lineRule="exact"/>
      <w:jc w:val="both"/>
    </w:pPr>
    <w:rPr>
      <w:rFonts w:ascii="Georgia" w:hAnsi="Georgia" w:cs="Georgia"/>
      <w:color w:val="auto"/>
      <w:spacing w:val="-10"/>
      <w:sz w:val="20"/>
      <w:szCs w:val="20"/>
    </w:rPr>
  </w:style>
  <w:style w:type="paragraph" w:customStyle="1" w:styleId="14">
    <w:name w:val="Основной текст (14)"/>
    <w:basedOn w:val="a"/>
    <w:link w:val="14Exact"/>
    <w:uiPriority w:val="99"/>
    <w:pPr>
      <w:shd w:val="clear" w:color="auto" w:fill="FFFFFF"/>
      <w:spacing w:line="240" w:lineRule="atLeast"/>
    </w:pPr>
    <w:rPr>
      <w:rFonts w:ascii="Tahoma" w:hAnsi="Tahoma" w:cs="Tahoma"/>
      <w:color w:val="auto"/>
    </w:rPr>
  </w:style>
  <w:style w:type="paragraph" w:customStyle="1" w:styleId="130">
    <w:name w:val="Основной текст (13)"/>
    <w:basedOn w:val="a"/>
    <w:link w:val="13"/>
    <w:uiPriority w:val="99"/>
    <w:pPr>
      <w:shd w:val="clear" w:color="auto" w:fill="FFFFFF"/>
      <w:spacing w:after="60" w:line="374" w:lineRule="exact"/>
      <w:jc w:val="both"/>
    </w:pPr>
    <w:rPr>
      <w:rFonts w:ascii="Georgia" w:hAnsi="Georgia" w:cs="Georgia"/>
      <w:color w:val="auto"/>
      <w:spacing w:val="-10"/>
      <w:sz w:val="20"/>
      <w:szCs w:val="20"/>
    </w:rPr>
  </w:style>
  <w:style w:type="paragraph" w:customStyle="1" w:styleId="621">
    <w:name w:val="Заголовок №6 (2)"/>
    <w:basedOn w:val="a"/>
    <w:link w:val="620"/>
    <w:uiPriority w:val="99"/>
    <w:pPr>
      <w:shd w:val="clear" w:color="auto" w:fill="FFFFFF"/>
      <w:spacing w:after="60" w:line="317" w:lineRule="exact"/>
      <w:jc w:val="both"/>
      <w:outlineLvl w:val="5"/>
    </w:pPr>
    <w:rPr>
      <w:rFonts w:ascii="Georgia" w:hAnsi="Georgia" w:cs="Georgia"/>
      <w:color w:val="auto"/>
      <w:spacing w:val="-10"/>
      <w:sz w:val="20"/>
      <w:szCs w:val="20"/>
    </w:rPr>
  </w:style>
  <w:style w:type="paragraph" w:customStyle="1" w:styleId="630">
    <w:name w:val="Заголовок №6 (3)"/>
    <w:basedOn w:val="a"/>
    <w:link w:val="63"/>
    <w:uiPriority w:val="99"/>
    <w:pPr>
      <w:shd w:val="clear" w:color="auto" w:fill="FFFFFF"/>
      <w:spacing w:before="180" w:line="240" w:lineRule="atLeast"/>
      <w:jc w:val="both"/>
      <w:outlineLvl w:val="5"/>
    </w:pPr>
    <w:rPr>
      <w:rFonts w:ascii="Georgia" w:hAnsi="Georgia" w:cs="Georgia"/>
      <w:color w:val="auto"/>
      <w:spacing w:val="-10"/>
      <w:sz w:val="20"/>
      <w:szCs w:val="20"/>
    </w:rPr>
  </w:style>
  <w:style w:type="paragraph" w:customStyle="1" w:styleId="640">
    <w:name w:val="Заголовок №6 (4)"/>
    <w:basedOn w:val="a"/>
    <w:link w:val="64"/>
    <w:uiPriority w:val="99"/>
    <w:pPr>
      <w:shd w:val="clear" w:color="auto" w:fill="FFFFFF"/>
      <w:spacing w:after="60" w:line="312" w:lineRule="exact"/>
      <w:jc w:val="both"/>
      <w:outlineLvl w:val="5"/>
    </w:pPr>
    <w:rPr>
      <w:rFonts w:ascii="Georgia" w:hAnsi="Georgia" w:cs="Georgia"/>
      <w:color w:val="auto"/>
      <w:sz w:val="20"/>
      <w:szCs w:val="20"/>
    </w:rPr>
  </w:style>
  <w:style w:type="paragraph" w:customStyle="1" w:styleId="15">
    <w:name w:val="Основной текст (15)"/>
    <w:basedOn w:val="a"/>
    <w:link w:val="15Exact"/>
    <w:uiPriority w:val="99"/>
    <w:pPr>
      <w:shd w:val="clear" w:color="auto" w:fill="FFFFFF"/>
      <w:spacing w:line="120" w:lineRule="exact"/>
    </w:pPr>
    <w:rPr>
      <w:rFonts w:ascii="Georgia" w:hAnsi="Georgia" w:cs="Georgia"/>
      <w:b/>
      <w:bCs/>
      <w:color w:val="auto"/>
      <w:sz w:val="20"/>
      <w:szCs w:val="20"/>
    </w:rPr>
  </w:style>
  <w:style w:type="paragraph" w:customStyle="1" w:styleId="16">
    <w:name w:val="Основной текст (16)"/>
    <w:basedOn w:val="a"/>
    <w:link w:val="16Exact"/>
    <w:uiPriority w:val="99"/>
    <w:pPr>
      <w:shd w:val="clear" w:color="auto" w:fill="FFFFFF"/>
      <w:spacing w:line="120" w:lineRule="exact"/>
    </w:pPr>
    <w:rPr>
      <w:rFonts w:ascii="Times New Roman" w:hAnsi="Times New Roman" w:cs="Times New Roman"/>
      <w:color w:val="auto"/>
      <w:sz w:val="13"/>
      <w:szCs w:val="13"/>
    </w:rPr>
  </w:style>
  <w:style w:type="paragraph" w:customStyle="1" w:styleId="17">
    <w:name w:val="Основной текст (17)"/>
    <w:basedOn w:val="a"/>
    <w:link w:val="17Exact"/>
    <w:uiPriority w:val="99"/>
    <w:pPr>
      <w:shd w:val="clear" w:color="auto" w:fill="FFFFFF"/>
      <w:spacing w:after="60" w:line="240" w:lineRule="atLeast"/>
    </w:pPr>
    <w:rPr>
      <w:rFonts w:ascii="Georgia" w:hAnsi="Georgia" w:cs="Georgia"/>
      <w:color w:val="auto"/>
      <w:spacing w:val="90"/>
      <w:sz w:val="20"/>
      <w:szCs w:val="20"/>
      <w:lang w:val="en-US" w:eastAsia="en-US"/>
    </w:rPr>
  </w:style>
  <w:style w:type="paragraph" w:customStyle="1" w:styleId="18">
    <w:name w:val="Основной текст (18)"/>
    <w:basedOn w:val="a"/>
    <w:link w:val="18Exact"/>
    <w:uiPriority w:val="99"/>
    <w:pPr>
      <w:shd w:val="clear" w:color="auto" w:fill="FFFFFF"/>
      <w:spacing w:line="115" w:lineRule="exact"/>
    </w:pPr>
    <w:rPr>
      <w:rFonts w:ascii="Times New Roman" w:hAnsi="Times New Roman" w:cs="Times New Roman"/>
      <w:color w:val="auto"/>
      <w:spacing w:val="30"/>
      <w:sz w:val="20"/>
      <w:szCs w:val="20"/>
    </w:rPr>
  </w:style>
  <w:style w:type="paragraph" w:customStyle="1" w:styleId="51">
    <w:name w:val="Заголовок №5"/>
    <w:basedOn w:val="a"/>
    <w:link w:val="5Exact0"/>
    <w:uiPriority w:val="99"/>
    <w:pPr>
      <w:shd w:val="clear" w:color="auto" w:fill="FFFFFF"/>
      <w:spacing w:line="240" w:lineRule="atLeast"/>
      <w:outlineLvl w:val="4"/>
    </w:pPr>
    <w:rPr>
      <w:rFonts w:ascii="Times New Roman" w:hAnsi="Times New Roman" w:cs="Times New Roman"/>
      <w:b/>
      <w:bCs/>
      <w:color w:val="auto"/>
      <w:spacing w:val="80"/>
      <w:sz w:val="36"/>
      <w:szCs w:val="36"/>
    </w:rPr>
  </w:style>
  <w:style w:type="paragraph" w:customStyle="1" w:styleId="a6">
    <w:name w:val="Оглавление"/>
    <w:basedOn w:val="a"/>
    <w:link w:val="Exact"/>
    <w:uiPriority w:val="99"/>
    <w:pPr>
      <w:shd w:val="clear" w:color="auto" w:fill="FFFFFF"/>
      <w:spacing w:line="125" w:lineRule="exact"/>
      <w:jc w:val="both"/>
    </w:pPr>
    <w:rPr>
      <w:rFonts w:ascii="Times New Roman" w:hAnsi="Times New Roman" w:cs="Times New Roman"/>
      <w:b/>
      <w:bCs/>
      <w:color w:val="auto"/>
      <w:sz w:val="18"/>
      <w:szCs w:val="18"/>
    </w:rPr>
  </w:style>
  <w:style w:type="paragraph" w:customStyle="1" w:styleId="24">
    <w:name w:val="Оглавление (2)"/>
    <w:basedOn w:val="a"/>
    <w:link w:val="2Exact0"/>
    <w:uiPriority w:val="99"/>
    <w:pPr>
      <w:shd w:val="clear" w:color="auto" w:fill="FFFFFF"/>
      <w:spacing w:before="180" w:line="240" w:lineRule="atLeast"/>
      <w:jc w:val="both"/>
    </w:pPr>
    <w:rPr>
      <w:rFonts w:ascii="Georgia" w:hAnsi="Georgia" w:cs="Georgia"/>
      <w:color w:val="auto"/>
      <w:spacing w:val="90"/>
      <w:sz w:val="20"/>
      <w:szCs w:val="20"/>
    </w:rPr>
  </w:style>
  <w:style w:type="paragraph" w:customStyle="1" w:styleId="31">
    <w:name w:val="Оглавление (3)"/>
    <w:basedOn w:val="a"/>
    <w:link w:val="3Exact"/>
    <w:uiPriority w:val="99"/>
    <w:pPr>
      <w:shd w:val="clear" w:color="auto" w:fill="FFFFFF"/>
      <w:spacing w:line="240" w:lineRule="atLeast"/>
      <w:jc w:val="both"/>
    </w:pPr>
    <w:rPr>
      <w:rFonts w:ascii="Georgia" w:hAnsi="Georgia" w:cs="Georgia"/>
      <w:b/>
      <w:bCs/>
      <w:color w:val="auto"/>
      <w:sz w:val="18"/>
      <w:szCs w:val="18"/>
    </w:rPr>
  </w:style>
  <w:style w:type="paragraph" w:customStyle="1" w:styleId="19">
    <w:name w:val="Основной текст (19)"/>
    <w:basedOn w:val="a"/>
    <w:link w:val="19Exact"/>
    <w:uiPriority w:val="99"/>
    <w:pPr>
      <w:shd w:val="clear" w:color="auto" w:fill="FFFFFF"/>
      <w:spacing w:before="120" w:line="125" w:lineRule="exact"/>
    </w:pPr>
    <w:rPr>
      <w:rFonts w:ascii="Times New Roman" w:hAnsi="Times New Roman" w:cs="Times New Roman"/>
      <w:b/>
      <w:bCs/>
      <w:color w:val="auto"/>
      <w:sz w:val="17"/>
      <w:szCs w:val="17"/>
    </w:rPr>
  </w:style>
  <w:style w:type="paragraph" w:customStyle="1" w:styleId="200">
    <w:name w:val="Основной текст (20)"/>
    <w:basedOn w:val="a"/>
    <w:link w:val="20Exact"/>
    <w:uiPriority w:val="99"/>
    <w:pPr>
      <w:shd w:val="clear" w:color="auto" w:fill="FFFFFF"/>
      <w:spacing w:line="125" w:lineRule="exact"/>
    </w:pPr>
    <w:rPr>
      <w:rFonts w:ascii="Times New Roman" w:hAnsi="Times New Roman" w:cs="Times New Roman"/>
      <w:b/>
      <w:bCs/>
      <w:i/>
      <w:iCs/>
      <w:color w:val="auto"/>
      <w:sz w:val="21"/>
      <w:szCs w:val="21"/>
    </w:rPr>
  </w:style>
  <w:style w:type="paragraph" w:customStyle="1" w:styleId="52">
    <w:name w:val="Заголовок №5 (2)"/>
    <w:basedOn w:val="a"/>
    <w:link w:val="52Exact"/>
    <w:uiPriority w:val="99"/>
    <w:pPr>
      <w:shd w:val="clear" w:color="auto" w:fill="FFFFFF"/>
      <w:spacing w:before="60" w:line="240" w:lineRule="atLeast"/>
      <w:jc w:val="both"/>
      <w:outlineLvl w:val="4"/>
    </w:pPr>
    <w:rPr>
      <w:rFonts w:ascii="Georgia" w:hAnsi="Georgia" w:cs="Georgia"/>
      <w:color w:val="auto"/>
      <w:spacing w:val="90"/>
      <w:sz w:val="20"/>
      <w:szCs w:val="20"/>
    </w:rPr>
  </w:style>
  <w:style w:type="paragraph" w:customStyle="1" w:styleId="53">
    <w:name w:val="Заголовок №5 (3)"/>
    <w:basedOn w:val="a"/>
    <w:link w:val="53Exact"/>
    <w:uiPriority w:val="99"/>
    <w:pPr>
      <w:shd w:val="clear" w:color="auto" w:fill="FFFFFF"/>
      <w:spacing w:line="240" w:lineRule="atLeast"/>
      <w:jc w:val="right"/>
      <w:outlineLvl w:val="4"/>
    </w:pPr>
    <w:rPr>
      <w:rFonts w:ascii="Georgia" w:hAnsi="Georgia" w:cs="Georgia"/>
      <w:color w:val="auto"/>
      <w:sz w:val="20"/>
      <w:szCs w:val="20"/>
      <w:lang w:val="en-US" w:eastAsia="en-US"/>
    </w:rPr>
  </w:style>
  <w:style w:type="paragraph" w:customStyle="1" w:styleId="54">
    <w:name w:val="Заголовок №5 (4)"/>
    <w:basedOn w:val="a"/>
    <w:link w:val="54Exact"/>
    <w:uiPriority w:val="99"/>
    <w:pPr>
      <w:shd w:val="clear" w:color="auto" w:fill="FFFFFF"/>
      <w:spacing w:line="240" w:lineRule="atLeast"/>
      <w:outlineLvl w:val="4"/>
    </w:pPr>
    <w:rPr>
      <w:rFonts w:ascii="Consolas" w:hAnsi="Consolas" w:cs="Consolas"/>
      <w:color w:val="auto"/>
      <w:w w:val="60"/>
      <w:sz w:val="42"/>
      <w:szCs w:val="42"/>
      <w:lang w:val="en-US" w:eastAsia="en-US"/>
    </w:rPr>
  </w:style>
  <w:style w:type="paragraph" w:customStyle="1" w:styleId="211">
    <w:name w:val="Основной текст (21)"/>
    <w:basedOn w:val="a"/>
    <w:link w:val="21Exact"/>
    <w:uiPriority w:val="99"/>
    <w:pPr>
      <w:shd w:val="clear" w:color="auto" w:fill="FFFFFF"/>
      <w:spacing w:before="60" w:line="240" w:lineRule="atLeast"/>
    </w:pPr>
    <w:rPr>
      <w:rFonts w:ascii="Consolas" w:hAnsi="Consolas" w:cs="Consolas"/>
      <w:color w:val="auto"/>
      <w:spacing w:val="-20"/>
      <w:sz w:val="14"/>
      <w:szCs w:val="14"/>
    </w:rPr>
  </w:style>
  <w:style w:type="paragraph" w:customStyle="1" w:styleId="65">
    <w:name w:val="Заголовок №6 (5)"/>
    <w:basedOn w:val="a"/>
    <w:link w:val="65Exact"/>
    <w:uiPriority w:val="99"/>
    <w:pPr>
      <w:shd w:val="clear" w:color="auto" w:fill="FFFFFF"/>
      <w:spacing w:line="221" w:lineRule="exact"/>
      <w:ind w:hanging="320"/>
      <w:outlineLvl w:val="5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55">
    <w:name w:val="Заголовок №5 (5)"/>
    <w:basedOn w:val="a"/>
    <w:link w:val="55Exact"/>
    <w:uiPriority w:val="99"/>
    <w:pPr>
      <w:shd w:val="clear" w:color="auto" w:fill="FFFFFF"/>
      <w:spacing w:line="187" w:lineRule="exact"/>
      <w:outlineLvl w:val="4"/>
    </w:pPr>
    <w:rPr>
      <w:rFonts w:ascii="Times New Roman" w:hAnsi="Times New Roman" w:cs="Times New Roman"/>
      <w:color w:val="auto"/>
      <w:sz w:val="28"/>
      <w:szCs w:val="28"/>
      <w:lang w:val="en-US" w:eastAsia="en-US"/>
    </w:rPr>
  </w:style>
  <w:style w:type="paragraph" w:customStyle="1" w:styleId="221">
    <w:name w:val="Основной текст (22)"/>
    <w:basedOn w:val="a"/>
    <w:link w:val="22Exact"/>
    <w:uiPriority w:val="99"/>
    <w:pPr>
      <w:shd w:val="clear" w:color="auto" w:fill="FFFFFF"/>
      <w:spacing w:line="240" w:lineRule="atLeast"/>
    </w:pPr>
    <w:rPr>
      <w:rFonts w:ascii="Consolas" w:hAnsi="Consolas" w:cs="Consolas"/>
      <w:color w:val="auto"/>
      <w:spacing w:val="130"/>
      <w:sz w:val="20"/>
      <w:szCs w:val="20"/>
    </w:rPr>
  </w:style>
  <w:style w:type="paragraph" w:customStyle="1" w:styleId="230">
    <w:name w:val="Основной текст (23)"/>
    <w:basedOn w:val="a"/>
    <w:link w:val="23Exact"/>
    <w:uiPriority w:val="99"/>
    <w:pPr>
      <w:shd w:val="clear" w:color="auto" w:fill="FFFFFF"/>
      <w:spacing w:line="110" w:lineRule="exact"/>
    </w:pPr>
    <w:rPr>
      <w:rFonts w:ascii="Segoe UI" w:hAnsi="Segoe UI" w:cs="Segoe UI"/>
      <w:b/>
      <w:bCs/>
      <w:color w:val="auto"/>
      <w:spacing w:val="-10"/>
      <w:sz w:val="19"/>
      <w:szCs w:val="19"/>
    </w:rPr>
  </w:style>
  <w:style w:type="paragraph" w:customStyle="1" w:styleId="25">
    <w:name w:val="Подпись к таблице (2)"/>
    <w:basedOn w:val="a"/>
    <w:link w:val="2Exact2"/>
    <w:uiPriority w:val="99"/>
    <w:pPr>
      <w:shd w:val="clear" w:color="auto" w:fill="FFFFFF"/>
      <w:spacing w:line="134" w:lineRule="exact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32">
    <w:name w:val="Подпись к таблице (3)"/>
    <w:basedOn w:val="a"/>
    <w:link w:val="3Exact0"/>
    <w:uiPriority w:val="99"/>
    <w:pPr>
      <w:shd w:val="clear" w:color="auto" w:fill="FFFFFF"/>
      <w:spacing w:line="134" w:lineRule="exact"/>
    </w:pPr>
    <w:rPr>
      <w:rFonts w:ascii="Courier New" w:hAnsi="Courier New" w:cs="Courier New"/>
      <w:b/>
      <w:bCs/>
      <w:color w:val="auto"/>
      <w:spacing w:val="40"/>
      <w:sz w:val="19"/>
      <w:szCs w:val="19"/>
      <w:lang w:val="en-US" w:eastAsia="en-US"/>
    </w:rPr>
  </w:style>
  <w:style w:type="paragraph" w:customStyle="1" w:styleId="41">
    <w:name w:val="Подпись к таблице (4)"/>
    <w:basedOn w:val="a"/>
    <w:link w:val="4Exact0"/>
    <w:uiPriority w:val="99"/>
    <w:pPr>
      <w:shd w:val="clear" w:color="auto" w:fill="FFFFFF"/>
      <w:spacing w:line="134" w:lineRule="exact"/>
    </w:pPr>
    <w:rPr>
      <w:rFonts w:ascii="Georgia" w:hAnsi="Georgia" w:cs="Georgia"/>
      <w:b/>
      <w:bCs/>
      <w:color w:val="auto"/>
      <w:sz w:val="18"/>
      <w:szCs w:val="18"/>
      <w:lang w:val="en-US" w:eastAsia="en-US"/>
    </w:rPr>
  </w:style>
  <w:style w:type="paragraph" w:customStyle="1" w:styleId="56">
    <w:name w:val="Подпись к таблице (5)"/>
    <w:basedOn w:val="a"/>
    <w:link w:val="5Exact1"/>
    <w:uiPriority w:val="99"/>
    <w:pPr>
      <w:shd w:val="clear" w:color="auto" w:fill="FFFFFF"/>
      <w:spacing w:line="134" w:lineRule="exact"/>
    </w:pPr>
    <w:rPr>
      <w:rFonts w:ascii="Times New Roman" w:hAnsi="Times New Roman" w:cs="Times New Roman"/>
      <w:color w:val="auto"/>
      <w:sz w:val="13"/>
      <w:szCs w:val="13"/>
      <w:lang w:val="en-US" w:eastAsia="en-US"/>
    </w:rPr>
  </w:style>
  <w:style w:type="paragraph" w:customStyle="1" w:styleId="240">
    <w:name w:val="Основной текст (24)"/>
    <w:basedOn w:val="a"/>
    <w:link w:val="24Exact"/>
    <w:uiPriority w:val="99"/>
    <w:pPr>
      <w:shd w:val="clear" w:color="auto" w:fill="FFFFFF"/>
      <w:spacing w:after="120" w:line="110" w:lineRule="exact"/>
      <w:jc w:val="both"/>
    </w:pPr>
    <w:rPr>
      <w:rFonts w:ascii="Georgia" w:hAnsi="Georgia" w:cs="Georgia"/>
      <w:b/>
      <w:bCs/>
      <w:color w:val="auto"/>
      <w:sz w:val="16"/>
      <w:szCs w:val="16"/>
      <w:lang w:val="en-US" w:eastAsia="en-US"/>
    </w:rPr>
  </w:style>
  <w:style w:type="paragraph" w:customStyle="1" w:styleId="250">
    <w:name w:val="Основной текст (25)"/>
    <w:basedOn w:val="a"/>
    <w:link w:val="25Exact"/>
    <w:uiPriority w:val="99"/>
    <w:pPr>
      <w:shd w:val="clear" w:color="auto" w:fill="FFFFFF"/>
      <w:spacing w:line="240" w:lineRule="atLeast"/>
    </w:pPr>
    <w:rPr>
      <w:rFonts w:ascii="Courier New" w:hAnsi="Courier New" w:cs="Courier New"/>
      <w:b/>
      <w:bCs/>
      <w:color w:val="auto"/>
      <w:spacing w:val="40"/>
      <w:sz w:val="19"/>
      <w:szCs w:val="19"/>
      <w:lang w:val="en-US" w:eastAsia="en-US"/>
    </w:rPr>
  </w:style>
  <w:style w:type="paragraph" w:customStyle="1" w:styleId="26">
    <w:name w:val="Основной текст (26)"/>
    <w:basedOn w:val="a"/>
    <w:link w:val="26Exact"/>
    <w:uiPriority w:val="99"/>
    <w:pPr>
      <w:shd w:val="clear" w:color="auto" w:fill="FFFFFF"/>
      <w:spacing w:line="130" w:lineRule="exact"/>
      <w:ind w:hanging="320"/>
    </w:pPr>
    <w:rPr>
      <w:rFonts w:ascii="Segoe UI" w:hAnsi="Segoe UI" w:cs="Segoe UI"/>
      <w:b/>
      <w:bCs/>
      <w:color w:val="auto"/>
      <w:sz w:val="20"/>
      <w:szCs w:val="20"/>
    </w:rPr>
  </w:style>
  <w:style w:type="paragraph" w:customStyle="1" w:styleId="42">
    <w:name w:val="Заголовок №4"/>
    <w:basedOn w:val="a"/>
    <w:link w:val="4Exact2"/>
    <w:uiPriority w:val="99"/>
    <w:pPr>
      <w:shd w:val="clear" w:color="auto" w:fill="FFFFFF"/>
      <w:spacing w:before="60" w:line="240" w:lineRule="atLeast"/>
      <w:outlineLvl w:val="3"/>
    </w:pPr>
    <w:rPr>
      <w:rFonts w:ascii="Times New Roman" w:hAnsi="Times New Roman" w:cs="Times New Roman"/>
      <w:b/>
      <w:bCs/>
      <w:color w:val="auto"/>
      <w:spacing w:val="80"/>
      <w:sz w:val="36"/>
      <w:szCs w:val="36"/>
    </w:rPr>
  </w:style>
  <w:style w:type="paragraph" w:customStyle="1" w:styleId="27">
    <w:name w:val="Основной текст (27)"/>
    <w:basedOn w:val="a"/>
    <w:link w:val="27Exact"/>
    <w:uiPriority w:val="99"/>
    <w:pPr>
      <w:shd w:val="clear" w:color="auto" w:fill="FFFFFF"/>
      <w:spacing w:line="125" w:lineRule="exact"/>
    </w:pPr>
    <w:rPr>
      <w:rFonts w:ascii="Consolas" w:hAnsi="Consolas" w:cs="Consolas"/>
      <w:b/>
      <w:bCs/>
      <w:i/>
      <w:iCs/>
      <w:color w:val="auto"/>
    </w:rPr>
  </w:style>
  <w:style w:type="paragraph" w:customStyle="1" w:styleId="28">
    <w:name w:val="Основной текст (28)"/>
    <w:basedOn w:val="a"/>
    <w:link w:val="28Exact"/>
    <w:uiPriority w:val="99"/>
    <w:pPr>
      <w:shd w:val="clear" w:color="auto" w:fill="FFFFFF"/>
      <w:spacing w:line="120" w:lineRule="exact"/>
    </w:pPr>
    <w:rPr>
      <w:rFonts w:ascii="Times New Roman" w:hAnsi="Times New Roman" w:cs="Times New Roman"/>
      <w:i/>
      <w:iCs/>
      <w:color w:val="auto"/>
      <w:spacing w:val="-10"/>
      <w:sz w:val="13"/>
      <w:szCs w:val="13"/>
    </w:rPr>
  </w:style>
  <w:style w:type="paragraph" w:customStyle="1" w:styleId="29">
    <w:name w:val="Основной текст (29)"/>
    <w:basedOn w:val="a"/>
    <w:link w:val="29Exact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sz w:val="20"/>
      <w:szCs w:val="20"/>
    </w:rPr>
  </w:style>
  <w:style w:type="paragraph" w:customStyle="1" w:styleId="300">
    <w:name w:val="Основной текст (30)"/>
    <w:basedOn w:val="a"/>
    <w:link w:val="30Exact"/>
    <w:uiPriority w:val="99"/>
    <w:pPr>
      <w:shd w:val="clear" w:color="auto" w:fill="FFFFFF"/>
      <w:spacing w:line="120" w:lineRule="exact"/>
    </w:pPr>
    <w:rPr>
      <w:rFonts w:ascii="Consolas" w:hAnsi="Consolas" w:cs="Consolas"/>
      <w:color w:val="auto"/>
      <w:w w:val="200"/>
      <w:sz w:val="14"/>
      <w:szCs w:val="14"/>
    </w:rPr>
  </w:style>
  <w:style w:type="paragraph" w:customStyle="1" w:styleId="310">
    <w:name w:val="Основной текст (31)"/>
    <w:basedOn w:val="a"/>
    <w:link w:val="31Exact"/>
    <w:uiPriority w:val="99"/>
    <w:pPr>
      <w:shd w:val="clear" w:color="auto" w:fill="FFFFFF"/>
      <w:spacing w:line="240" w:lineRule="atLeast"/>
    </w:pPr>
    <w:rPr>
      <w:rFonts w:ascii="Bookman Old Style" w:hAnsi="Bookman Old Style" w:cs="Bookman Old Style"/>
      <w:b/>
      <w:bCs/>
      <w:color w:val="auto"/>
      <w:spacing w:val="-10"/>
      <w:sz w:val="15"/>
      <w:szCs w:val="15"/>
      <w:lang w:val="en-US" w:eastAsia="en-US"/>
    </w:rPr>
  </w:style>
  <w:style w:type="paragraph" w:customStyle="1" w:styleId="660">
    <w:name w:val="Заголовок №6 (6)"/>
    <w:basedOn w:val="a"/>
    <w:link w:val="66Exact"/>
    <w:uiPriority w:val="99"/>
    <w:pPr>
      <w:shd w:val="clear" w:color="auto" w:fill="FFFFFF"/>
      <w:spacing w:before="300" w:line="158" w:lineRule="exact"/>
      <w:jc w:val="right"/>
      <w:outlineLvl w:val="5"/>
    </w:pPr>
    <w:rPr>
      <w:rFonts w:ascii="Georgia" w:hAnsi="Georgia" w:cs="Georgia"/>
      <w:color w:val="auto"/>
      <w:spacing w:val="90"/>
      <w:sz w:val="20"/>
      <w:szCs w:val="20"/>
      <w:lang w:val="en-US" w:eastAsia="en-US"/>
    </w:rPr>
  </w:style>
  <w:style w:type="paragraph" w:customStyle="1" w:styleId="320">
    <w:name w:val="Основной текст (32)"/>
    <w:basedOn w:val="a"/>
    <w:link w:val="32Exact"/>
    <w:uiPriority w:val="99"/>
    <w:pPr>
      <w:shd w:val="clear" w:color="auto" w:fill="FFFFFF"/>
      <w:spacing w:line="158" w:lineRule="exact"/>
    </w:pPr>
    <w:rPr>
      <w:rFonts w:ascii="Times New Roman" w:hAnsi="Times New Roman" w:cs="Times New Roman"/>
      <w:b/>
      <w:bCs/>
      <w:color w:val="auto"/>
      <w:spacing w:val="80"/>
      <w:sz w:val="36"/>
      <w:szCs w:val="36"/>
      <w:lang w:val="en-US" w:eastAsia="en-US"/>
    </w:rPr>
  </w:style>
  <w:style w:type="paragraph" w:customStyle="1" w:styleId="33">
    <w:name w:val="Основной текст (33)"/>
    <w:basedOn w:val="a"/>
    <w:link w:val="33Exact"/>
    <w:uiPriority w:val="99"/>
    <w:pPr>
      <w:shd w:val="clear" w:color="auto" w:fill="FFFFFF"/>
      <w:spacing w:line="110" w:lineRule="exact"/>
    </w:pPr>
    <w:rPr>
      <w:rFonts w:ascii="Consolas" w:hAnsi="Consolas" w:cs="Consolas"/>
      <w:color w:val="auto"/>
      <w:w w:val="200"/>
      <w:sz w:val="14"/>
      <w:szCs w:val="14"/>
    </w:rPr>
  </w:style>
  <w:style w:type="paragraph" w:customStyle="1" w:styleId="43">
    <w:name w:val="Оглавление (4)"/>
    <w:basedOn w:val="a"/>
    <w:link w:val="4Exact3"/>
    <w:uiPriority w:val="99"/>
    <w:pPr>
      <w:shd w:val="clear" w:color="auto" w:fill="FFFFFF"/>
      <w:spacing w:line="130" w:lineRule="exact"/>
      <w:jc w:val="both"/>
    </w:pPr>
    <w:rPr>
      <w:rFonts w:ascii="Georgia" w:hAnsi="Georgia" w:cs="Georgia"/>
      <w:b/>
      <w:bCs/>
      <w:color w:val="auto"/>
      <w:sz w:val="16"/>
      <w:szCs w:val="16"/>
      <w:lang w:val="en-US" w:eastAsia="en-US"/>
    </w:rPr>
  </w:style>
  <w:style w:type="paragraph" w:customStyle="1" w:styleId="34">
    <w:name w:val="Основной текст (34)"/>
    <w:basedOn w:val="a"/>
    <w:link w:val="34Exact"/>
    <w:uiPriority w:val="99"/>
    <w:pPr>
      <w:shd w:val="clear" w:color="auto" w:fill="FFFFFF"/>
      <w:spacing w:line="110" w:lineRule="exact"/>
    </w:pPr>
    <w:rPr>
      <w:rFonts w:ascii="Consolas" w:hAnsi="Consolas" w:cs="Consolas"/>
      <w:color w:val="auto"/>
      <w:w w:val="200"/>
      <w:sz w:val="14"/>
      <w:szCs w:val="14"/>
    </w:rPr>
  </w:style>
  <w:style w:type="paragraph" w:customStyle="1" w:styleId="560">
    <w:name w:val="Заголовок №5 (6)"/>
    <w:basedOn w:val="a"/>
    <w:link w:val="56Exact"/>
    <w:uiPriority w:val="99"/>
    <w:pPr>
      <w:shd w:val="clear" w:color="auto" w:fill="FFFFFF"/>
      <w:spacing w:line="240" w:lineRule="atLeast"/>
      <w:outlineLvl w:val="4"/>
    </w:pPr>
    <w:rPr>
      <w:rFonts w:ascii="Consolas" w:hAnsi="Consolas" w:cs="Consolas"/>
      <w:color w:val="auto"/>
      <w:sz w:val="42"/>
      <w:szCs w:val="42"/>
    </w:rPr>
  </w:style>
  <w:style w:type="paragraph" w:customStyle="1" w:styleId="2a">
    <w:name w:val="Заголовок №2"/>
    <w:basedOn w:val="a"/>
    <w:link w:val="2Exact3"/>
    <w:uiPriority w:val="99"/>
    <w:pPr>
      <w:shd w:val="clear" w:color="auto" w:fill="FFFFFF"/>
      <w:spacing w:before="180" w:line="240" w:lineRule="atLeast"/>
      <w:jc w:val="right"/>
      <w:outlineLvl w:val="1"/>
    </w:pPr>
    <w:rPr>
      <w:rFonts w:ascii="Georgia" w:hAnsi="Georgia" w:cs="Georgia"/>
      <w:color w:val="auto"/>
      <w:spacing w:val="90"/>
      <w:sz w:val="20"/>
      <w:szCs w:val="20"/>
      <w:lang w:val="en-US" w:eastAsia="en-US"/>
    </w:rPr>
  </w:style>
  <w:style w:type="paragraph" w:customStyle="1" w:styleId="35">
    <w:name w:val="Основной текст (35)"/>
    <w:basedOn w:val="a"/>
    <w:link w:val="35Exact"/>
    <w:uiPriority w:val="99"/>
    <w:pPr>
      <w:shd w:val="clear" w:color="auto" w:fill="FFFFFF"/>
      <w:spacing w:line="115" w:lineRule="exact"/>
    </w:pPr>
    <w:rPr>
      <w:rFonts w:ascii="Consolas" w:hAnsi="Consolas" w:cs="Consolas"/>
      <w:color w:val="auto"/>
      <w:w w:val="200"/>
      <w:sz w:val="14"/>
      <w:szCs w:val="14"/>
    </w:rPr>
  </w:style>
  <w:style w:type="paragraph" w:customStyle="1" w:styleId="36">
    <w:name w:val="Заголовок №3"/>
    <w:basedOn w:val="a"/>
    <w:link w:val="3Exact1"/>
    <w:uiPriority w:val="99"/>
    <w:pPr>
      <w:shd w:val="clear" w:color="auto" w:fill="FFFFFF"/>
      <w:spacing w:line="240" w:lineRule="atLeast"/>
      <w:jc w:val="both"/>
      <w:outlineLvl w:val="2"/>
    </w:pPr>
    <w:rPr>
      <w:rFonts w:ascii="Georgia" w:hAnsi="Georgia" w:cs="Georgia"/>
      <w:color w:val="auto"/>
      <w:spacing w:val="90"/>
      <w:sz w:val="20"/>
      <w:szCs w:val="20"/>
      <w:lang w:val="en-US" w:eastAsia="en-US"/>
    </w:rPr>
  </w:style>
  <w:style w:type="paragraph" w:customStyle="1" w:styleId="360">
    <w:name w:val="Основной текст (36)"/>
    <w:basedOn w:val="a"/>
    <w:link w:val="36Exact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i/>
      <w:iCs/>
      <w:color w:val="auto"/>
      <w:sz w:val="52"/>
      <w:szCs w:val="52"/>
      <w:lang w:val="en-US" w:eastAsia="en-US"/>
    </w:rPr>
  </w:style>
  <w:style w:type="paragraph" w:customStyle="1" w:styleId="67">
    <w:name w:val="Заголовок №6 (7)"/>
    <w:basedOn w:val="a"/>
    <w:link w:val="67Exact"/>
    <w:uiPriority w:val="99"/>
    <w:pPr>
      <w:shd w:val="clear" w:color="auto" w:fill="FFFFFF"/>
      <w:spacing w:before="180" w:line="240" w:lineRule="atLeast"/>
      <w:jc w:val="both"/>
      <w:outlineLvl w:val="5"/>
    </w:pPr>
    <w:rPr>
      <w:rFonts w:ascii="Times New Roman" w:hAnsi="Times New Roman" w:cs="Times New Roman"/>
      <w:b/>
      <w:bCs/>
      <w:color w:val="auto"/>
      <w:sz w:val="18"/>
      <w:szCs w:val="18"/>
      <w:lang w:val="en-US" w:eastAsia="en-US"/>
    </w:rPr>
  </w:style>
  <w:style w:type="paragraph" w:customStyle="1" w:styleId="37">
    <w:name w:val="Основной текст (37)"/>
    <w:basedOn w:val="a"/>
    <w:link w:val="37Exact"/>
    <w:uiPriority w:val="99"/>
    <w:pPr>
      <w:shd w:val="clear" w:color="auto" w:fill="FFFFFF"/>
      <w:spacing w:line="110" w:lineRule="exact"/>
      <w:jc w:val="both"/>
    </w:pPr>
    <w:rPr>
      <w:rFonts w:ascii="Consolas" w:hAnsi="Consolas" w:cs="Consolas"/>
      <w:color w:val="auto"/>
      <w:w w:val="200"/>
      <w:sz w:val="14"/>
      <w:szCs w:val="14"/>
    </w:rPr>
  </w:style>
  <w:style w:type="paragraph" w:customStyle="1" w:styleId="38">
    <w:name w:val="Основной текст (38)"/>
    <w:basedOn w:val="a"/>
    <w:link w:val="38Exact"/>
    <w:uiPriority w:val="99"/>
    <w:pPr>
      <w:shd w:val="clear" w:color="auto" w:fill="FFFFFF"/>
      <w:spacing w:line="110" w:lineRule="exact"/>
      <w:ind w:hanging="320"/>
      <w:jc w:val="both"/>
    </w:pPr>
    <w:rPr>
      <w:rFonts w:ascii="Times New Roman" w:hAnsi="Times New Roman" w:cs="Times New Roman"/>
      <w:color w:val="auto"/>
      <w:spacing w:val="-10"/>
      <w:sz w:val="26"/>
      <w:szCs w:val="26"/>
    </w:rPr>
  </w:style>
  <w:style w:type="paragraph" w:customStyle="1" w:styleId="39">
    <w:name w:val="Основной текст (39)"/>
    <w:basedOn w:val="a"/>
    <w:link w:val="39Exact"/>
    <w:uiPriority w:val="99"/>
    <w:pPr>
      <w:shd w:val="clear" w:color="auto" w:fill="FFFFFF"/>
      <w:spacing w:line="240" w:lineRule="atLeast"/>
    </w:pPr>
    <w:rPr>
      <w:rFonts w:ascii="Tahoma" w:hAnsi="Tahoma" w:cs="Tahoma"/>
      <w:b/>
      <w:bCs/>
      <w:color w:val="auto"/>
      <w:sz w:val="19"/>
      <w:szCs w:val="19"/>
    </w:rPr>
  </w:style>
  <w:style w:type="paragraph" w:customStyle="1" w:styleId="1a">
    <w:name w:val="Заголовок №1"/>
    <w:basedOn w:val="a"/>
    <w:link w:val="1Exact"/>
    <w:pPr>
      <w:shd w:val="clear" w:color="auto" w:fill="FFFFFF"/>
      <w:spacing w:before="180" w:line="240" w:lineRule="atLeast"/>
      <w:outlineLvl w:val="0"/>
    </w:pPr>
    <w:rPr>
      <w:rFonts w:ascii="Times New Roman" w:hAnsi="Times New Roman" w:cs="Times New Roman"/>
      <w:b/>
      <w:bCs/>
      <w:color w:val="auto"/>
      <w:spacing w:val="80"/>
      <w:sz w:val="36"/>
      <w:szCs w:val="36"/>
    </w:rPr>
  </w:style>
  <w:style w:type="paragraph" w:customStyle="1" w:styleId="400">
    <w:name w:val="Основной текст (40)"/>
    <w:basedOn w:val="a"/>
    <w:link w:val="40Exact"/>
    <w:uiPriority w:val="99"/>
    <w:pPr>
      <w:shd w:val="clear" w:color="auto" w:fill="FFFFFF"/>
      <w:spacing w:line="115" w:lineRule="exact"/>
    </w:pPr>
    <w:rPr>
      <w:rFonts w:ascii="Times New Roman" w:hAnsi="Times New Roman" w:cs="Times New Roman"/>
      <w:i/>
      <w:iCs/>
      <w:color w:val="auto"/>
    </w:rPr>
  </w:style>
  <w:style w:type="paragraph" w:customStyle="1" w:styleId="410">
    <w:name w:val="Основной текст (41)"/>
    <w:basedOn w:val="a"/>
    <w:link w:val="41Exact"/>
    <w:uiPriority w:val="99"/>
    <w:pPr>
      <w:shd w:val="clear" w:color="auto" w:fill="FFFFFF"/>
      <w:spacing w:line="110" w:lineRule="exact"/>
      <w:jc w:val="both"/>
    </w:pPr>
    <w:rPr>
      <w:rFonts w:ascii="Times New Roman" w:hAnsi="Times New Roman" w:cs="Times New Roman"/>
      <w:b/>
      <w:bCs/>
      <w:color w:val="auto"/>
      <w:sz w:val="16"/>
      <w:szCs w:val="16"/>
    </w:rPr>
  </w:style>
  <w:style w:type="paragraph" w:customStyle="1" w:styleId="57">
    <w:name w:val="Оглавление (5)"/>
    <w:basedOn w:val="a"/>
    <w:link w:val="5Exact2"/>
    <w:uiPriority w:val="99"/>
    <w:pPr>
      <w:shd w:val="clear" w:color="auto" w:fill="FFFFFF"/>
      <w:spacing w:line="139" w:lineRule="exact"/>
      <w:jc w:val="both"/>
    </w:pPr>
    <w:rPr>
      <w:rFonts w:ascii="Segoe UI" w:hAnsi="Segoe UI" w:cs="Segoe UI"/>
      <w:b/>
      <w:bCs/>
      <w:color w:val="auto"/>
      <w:sz w:val="20"/>
      <w:szCs w:val="20"/>
    </w:rPr>
  </w:style>
  <w:style w:type="paragraph" w:customStyle="1" w:styleId="420">
    <w:name w:val="Основной текст (42)"/>
    <w:basedOn w:val="a"/>
    <w:link w:val="42Exact"/>
    <w:uiPriority w:val="99"/>
    <w:pPr>
      <w:shd w:val="clear" w:color="auto" w:fill="FFFFFF"/>
      <w:spacing w:line="115" w:lineRule="exact"/>
      <w:jc w:val="both"/>
    </w:pPr>
    <w:rPr>
      <w:rFonts w:ascii="Tahoma" w:hAnsi="Tahoma" w:cs="Tahoma"/>
      <w:b/>
      <w:bCs/>
      <w:color w:val="auto"/>
      <w:sz w:val="16"/>
      <w:szCs w:val="16"/>
    </w:rPr>
  </w:style>
  <w:style w:type="paragraph" w:customStyle="1" w:styleId="68">
    <w:name w:val="Оглавление (6)"/>
    <w:basedOn w:val="a"/>
    <w:link w:val="6Exact0"/>
    <w:uiPriority w:val="99"/>
    <w:pPr>
      <w:shd w:val="clear" w:color="auto" w:fill="FFFFFF"/>
      <w:spacing w:line="125" w:lineRule="exact"/>
      <w:jc w:val="both"/>
    </w:pPr>
    <w:rPr>
      <w:rFonts w:ascii="Times New Roman" w:hAnsi="Times New Roman" w:cs="Times New Roman"/>
      <w:b/>
      <w:bCs/>
      <w:color w:val="auto"/>
      <w:sz w:val="16"/>
      <w:szCs w:val="16"/>
      <w:lang w:val="en-US" w:eastAsia="en-US"/>
    </w:rPr>
  </w:style>
  <w:style w:type="paragraph" w:customStyle="1" w:styleId="430">
    <w:name w:val="Основной текст (43)"/>
    <w:basedOn w:val="a"/>
    <w:link w:val="43Exact"/>
    <w:uiPriority w:val="99"/>
    <w:pPr>
      <w:shd w:val="clear" w:color="auto" w:fill="FFFFFF"/>
      <w:spacing w:line="125" w:lineRule="exact"/>
      <w:jc w:val="both"/>
    </w:pPr>
    <w:rPr>
      <w:rFonts w:ascii="Times New Roman" w:hAnsi="Times New Roman" w:cs="Times New Roman"/>
      <w:b/>
      <w:bCs/>
      <w:color w:val="auto"/>
      <w:sz w:val="18"/>
      <w:szCs w:val="18"/>
    </w:rPr>
  </w:style>
  <w:style w:type="paragraph" w:customStyle="1" w:styleId="2c">
    <w:name w:val="Подпись к картинке (2)"/>
    <w:basedOn w:val="a"/>
    <w:link w:val="2Exact5"/>
    <w:uiPriority w:val="99"/>
    <w:pPr>
      <w:shd w:val="clear" w:color="auto" w:fill="FFFFFF"/>
      <w:spacing w:line="110" w:lineRule="exact"/>
    </w:pPr>
    <w:rPr>
      <w:rFonts w:ascii="Times New Roman" w:hAnsi="Times New Roman" w:cs="Times New Roman"/>
      <w:i/>
      <w:iCs/>
      <w:color w:val="auto"/>
      <w:sz w:val="28"/>
      <w:szCs w:val="28"/>
    </w:rPr>
  </w:style>
  <w:style w:type="paragraph" w:customStyle="1" w:styleId="3a">
    <w:name w:val="Подпись к картинке (3)"/>
    <w:basedOn w:val="a"/>
    <w:link w:val="3Exact2"/>
    <w:uiPriority w:val="99"/>
    <w:pPr>
      <w:shd w:val="clear" w:color="auto" w:fill="FFFFFF"/>
      <w:spacing w:line="110" w:lineRule="exact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44">
    <w:name w:val="Подпись к картинке (4)"/>
    <w:basedOn w:val="a"/>
    <w:link w:val="4Exact4"/>
    <w:uiPriority w:val="99"/>
    <w:pPr>
      <w:shd w:val="clear" w:color="auto" w:fill="FFFFFF"/>
      <w:spacing w:line="110" w:lineRule="exact"/>
    </w:pPr>
    <w:rPr>
      <w:rFonts w:ascii="Segoe UI" w:hAnsi="Segoe UI" w:cs="Segoe UI"/>
      <w:b/>
      <w:bCs/>
      <w:color w:val="auto"/>
      <w:spacing w:val="-10"/>
      <w:sz w:val="19"/>
      <w:szCs w:val="19"/>
    </w:rPr>
  </w:style>
  <w:style w:type="paragraph" w:customStyle="1" w:styleId="58">
    <w:name w:val="Подпись к картинке (5)"/>
    <w:basedOn w:val="a"/>
    <w:link w:val="5Exact3"/>
    <w:uiPriority w:val="99"/>
    <w:pPr>
      <w:shd w:val="clear" w:color="auto" w:fill="FFFFFF"/>
      <w:spacing w:line="110" w:lineRule="exact"/>
    </w:pPr>
    <w:rPr>
      <w:rFonts w:ascii="Consolas" w:hAnsi="Consolas" w:cs="Consolas"/>
      <w:color w:val="auto"/>
      <w:spacing w:val="-20"/>
      <w:sz w:val="14"/>
      <w:szCs w:val="14"/>
    </w:rPr>
  </w:style>
  <w:style w:type="paragraph" w:customStyle="1" w:styleId="440">
    <w:name w:val="Основной текст (44)"/>
    <w:basedOn w:val="a"/>
    <w:link w:val="44Exact"/>
    <w:uiPriority w:val="99"/>
    <w:pPr>
      <w:shd w:val="clear" w:color="auto" w:fill="FFFFFF"/>
      <w:spacing w:line="130" w:lineRule="exact"/>
    </w:pPr>
    <w:rPr>
      <w:rFonts w:ascii="Consolas" w:hAnsi="Consolas" w:cs="Consolas"/>
      <w:color w:val="auto"/>
      <w:sz w:val="36"/>
      <w:szCs w:val="36"/>
    </w:rPr>
  </w:style>
  <w:style w:type="paragraph" w:customStyle="1" w:styleId="45">
    <w:name w:val="Основной текст (45)"/>
    <w:basedOn w:val="a"/>
    <w:link w:val="45Exact"/>
    <w:uiPriority w:val="99"/>
    <w:pPr>
      <w:shd w:val="clear" w:color="auto" w:fill="FFFFFF"/>
      <w:spacing w:line="240" w:lineRule="atLeast"/>
    </w:pPr>
    <w:rPr>
      <w:rFonts w:ascii="Tahoma" w:hAnsi="Tahoma" w:cs="Tahoma"/>
      <w:color w:val="auto"/>
      <w:spacing w:val="-10"/>
      <w:sz w:val="12"/>
      <w:szCs w:val="12"/>
    </w:rPr>
  </w:style>
  <w:style w:type="paragraph" w:customStyle="1" w:styleId="46">
    <w:name w:val="Основной текст (46)"/>
    <w:basedOn w:val="a"/>
    <w:link w:val="46Exact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pacing w:val="20"/>
      <w:sz w:val="21"/>
      <w:szCs w:val="21"/>
    </w:rPr>
  </w:style>
  <w:style w:type="paragraph" w:customStyle="1" w:styleId="47">
    <w:name w:val="Основной текст (47)"/>
    <w:basedOn w:val="a"/>
    <w:link w:val="47Exact"/>
    <w:uiPriority w:val="99"/>
    <w:pPr>
      <w:shd w:val="clear" w:color="auto" w:fill="FFFFFF"/>
      <w:spacing w:line="240" w:lineRule="atLeast"/>
    </w:pPr>
    <w:rPr>
      <w:rFonts w:ascii="Segoe UI" w:hAnsi="Segoe UI" w:cs="Segoe UI"/>
      <w:color w:val="auto"/>
      <w:sz w:val="26"/>
      <w:szCs w:val="26"/>
    </w:rPr>
  </w:style>
  <w:style w:type="paragraph" w:customStyle="1" w:styleId="48">
    <w:name w:val="Основной текст (48)"/>
    <w:basedOn w:val="a"/>
    <w:link w:val="48Exact"/>
    <w:uiPriority w:val="99"/>
    <w:pPr>
      <w:shd w:val="clear" w:color="auto" w:fill="FFFFFF"/>
      <w:spacing w:line="120" w:lineRule="exact"/>
    </w:pPr>
    <w:rPr>
      <w:rFonts w:ascii="Courier New" w:hAnsi="Courier New" w:cs="Courier New"/>
      <w:b/>
      <w:bCs/>
      <w:color w:val="auto"/>
      <w:sz w:val="19"/>
      <w:szCs w:val="19"/>
    </w:rPr>
  </w:style>
  <w:style w:type="paragraph" w:customStyle="1" w:styleId="49">
    <w:name w:val="Основной текст (49)"/>
    <w:basedOn w:val="a"/>
    <w:link w:val="49Exact"/>
    <w:uiPriority w:val="99"/>
    <w:pPr>
      <w:shd w:val="clear" w:color="auto" w:fill="FFFFFF"/>
      <w:spacing w:line="240" w:lineRule="atLeast"/>
    </w:pPr>
    <w:rPr>
      <w:rFonts w:ascii="Tahoma" w:hAnsi="Tahoma" w:cs="Tahoma"/>
      <w:b/>
      <w:bCs/>
      <w:color w:val="auto"/>
      <w:sz w:val="19"/>
      <w:szCs w:val="19"/>
    </w:rPr>
  </w:style>
  <w:style w:type="paragraph" w:customStyle="1" w:styleId="500">
    <w:name w:val="Основной текст (50)"/>
    <w:basedOn w:val="a"/>
    <w:link w:val="50Exact"/>
    <w:uiPriority w:val="99"/>
    <w:pPr>
      <w:shd w:val="clear" w:color="auto" w:fill="FFFFFF"/>
      <w:spacing w:line="240" w:lineRule="atLeast"/>
    </w:pPr>
    <w:rPr>
      <w:rFonts w:ascii="Tahoma" w:hAnsi="Tahoma" w:cs="Tahoma"/>
      <w:b/>
      <w:bCs/>
      <w:color w:val="auto"/>
      <w:sz w:val="20"/>
      <w:szCs w:val="20"/>
    </w:rPr>
  </w:style>
  <w:style w:type="paragraph" w:customStyle="1" w:styleId="510">
    <w:name w:val="Основной текст (51)"/>
    <w:basedOn w:val="a"/>
    <w:link w:val="51Exact"/>
    <w:uiPriority w:val="99"/>
    <w:pPr>
      <w:shd w:val="clear" w:color="auto" w:fill="FFFFFF"/>
      <w:spacing w:line="240" w:lineRule="atLeast"/>
    </w:pPr>
    <w:rPr>
      <w:rFonts w:ascii="Tahoma" w:hAnsi="Tahoma" w:cs="Tahoma"/>
      <w:b/>
      <w:bCs/>
      <w:color w:val="auto"/>
      <w:sz w:val="19"/>
      <w:szCs w:val="19"/>
    </w:rPr>
  </w:style>
  <w:style w:type="paragraph" w:customStyle="1" w:styleId="680">
    <w:name w:val="Заголовок №6 (8)"/>
    <w:basedOn w:val="a"/>
    <w:link w:val="68Exact"/>
    <w:uiPriority w:val="99"/>
    <w:pPr>
      <w:shd w:val="clear" w:color="auto" w:fill="FFFFFF"/>
      <w:spacing w:line="240" w:lineRule="atLeast"/>
      <w:outlineLvl w:val="5"/>
    </w:pPr>
    <w:rPr>
      <w:rFonts w:ascii="Times New Roman" w:hAnsi="Times New Roman" w:cs="Times New Roman"/>
      <w:b/>
      <w:bCs/>
      <w:color w:val="auto"/>
      <w:spacing w:val="80"/>
      <w:sz w:val="36"/>
      <w:szCs w:val="36"/>
      <w:lang w:val="en-US" w:eastAsia="en-US"/>
    </w:rPr>
  </w:style>
  <w:style w:type="paragraph" w:customStyle="1" w:styleId="520">
    <w:name w:val="Основной текст (52)"/>
    <w:basedOn w:val="a"/>
    <w:link w:val="52Exact0"/>
    <w:uiPriority w:val="99"/>
    <w:pPr>
      <w:shd w:val="clear" w:color="auto" w:fill="FFFFFF"/>
      <w:spacing w:line="115" w:lineRule="exact"/>
      <w:jc w:val="both"/>
    </w:pPr>
    <w:rPr>
      <w:rFonts w:ascii="Tahoma" w:hAnsi="Tahoma" w:cs="Tahoma"/>
      <w:b/>
      <w:bCs/>
      <w:color w:val="auto"/>
      <w:sz w:val="20"/>
      <w:szCs w:val="20"/>
    </w:rPr>
  </w:style>
  <w:style w:type="paragraph" w:customStyle="1" w:styleId="530">
    <w:name w:val="Основной текст (53)"/>
    <w:basedOn w:val="a"/>
    <w:link w:val="53Exact0"/>
    <w:uiPriority w:val="99"/>
    <w:pPr>
      <w:shd w:val="clear" w:color="auto" w:fill="FFFFFF"/>
      <w:spacing w:line="130" w:lineRule="exact"/>
    </w:pPr>
    <w:rPr>
      <w:rFonts w:ascii="Times New Roman" w:hAnsi="Times New Roman" w:cs="Times New Roman"/>
      <w:b/>
      <w:bCs/>
      <w:i/>
      <w:iCs/>
      <w:color w:val="auto"/>
      <w:sz w:val="22"/>
      <w:szCs w:val="22"/>
    </w:rPr>
  </w:style>
  <w:style w:type="paragraph" w:customStyle="1" w:styleId="540">
    <w:name w:val="Основной текст (54)"/>
    <w:basedOn w:val="a"/>
    <w:link w:val="54Exact0"/>
    <w:uiPriority w:val="99"/>
    <w:pPr>
      <w:shd w:val="clear" w:color="auto" w:fill="FFFFFF"/>
      <w:spacing w:line="115" w:lineRule="exact"/>
      <w:jc w:val="both"/>
    </w:pPr>
    <w:rPr>
      <w:rFonts w:ascii="Segoe UI" w:hAnsi="Segoe UI" w:cs="Segoe UI"/>
      <w:color w:val="auto"/>
      <w:spacing w:val="20"/>
      <w:sz w:val="19"/>
      <w:szCs w:val="19"/>
    </w:rPr>
  </w:style>
  <w:style w:type="paragraph" w:customStyle="1" w:styleId="71">
    <w:name w:val="Оглавление (7)"/>
    <w:basedOn w:val="a"/>
    <w:link w:val="7Exact1"/>
    <w:uiPriority w:val="99"/>
    <w:pPr>
      <w:shd w:val="clear" w:color="auto" w:fill="FFFFFF"/>
      <w:spacing w:line="125" w:lineRule="exact"/>
      <w:jc w:val="both"/>
    </w:pPr>
    <w:rPr>
      <w:rFonts w:ascii="Segoe UI" w:hAnsi="Segoe UI" w:cs="Segoe UI"/>
      <w:color w:val="auto"/>
      <w:spacing w:val="20"/>
      <w:sz w:val="19"/>
      <w:szCs w:val="19"/>
    </w:rPr>
  </w:style>
  <w:style w:type="paragraph" w:styleId="5a">
    <w:name w:val="toc 5"/>
    <w:basedOn w:val="a"/>
    <w:next w:val="a"/>
    <w:link w:val="59"/>
    <w:uiPriority w:val="99"/>
    <w:pPr>
      <w:shd w:val="clear" w:color="auto" w:fill="FFFFFF"/>
      <w:spacing w:before="60" w:line="240" w:lineRule="atLeast"/>
      <w:jc w:val="both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91">
    <w:name w:val="Оглавление (9)"/>
    <w:basedOn w:val="a"/>
    <w:link w:val="9Exact2"/>
    <w:uiPriority w:val="99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color w:val="auto"/>
      <w:spacing w:val="30"/>
      <w:sz w:val="20"/>
      <w:szCs w:val="20"/>
    </w:rPr>
  </w:style>
  <w:style w:type="paragraph" w:customStyle="1" w:styleId="69">
    <w:name w:val="Заголовок №6 (9)"/>
    <w:basedOn w:val="a"/>
    <w:link w:val="69Exact"/>
    <w:uiPriority w:val="99"/>
    <w:pPr>
      <w:shd w:val="clear" w:color="auto" w:fill="FFFFFF"/>
      <w:spacing w:line="163" w:lineRule="exact"/>
      <w:jc w:val="both"/>
      <w:outlineLvl w:val="5"/>
    </w:pPr>
    <w:rPr>
      <w:rFonts w:ascii="Segoe UI" w:hAnsi="Segoe UI" w:cs="Segoe UI"/>
      <w:color w:val="auto"/>
      <w:spacing w:val="20"/>
      <w:sz w:val="19"/>
      <w:szCs w:val="19"/>
    </w:rPr>
  </w:style>
  <w:style w:type="paragraph" w:customStyle="1" w:styleId="550">
    <w:name w:val="Основной текст (55)"/>
    <w:basedOn w:val="a"/>
    <w:link w:val="55Exact0"/>
    <w:uiPriority w:val="99"/>
    <w:pPr>
      <w:shd w:val="clear" w:color="auto" w:fill="FFFFFF"/>
      <w:spacing w:line="120" w:lineRule="exact"/>
    </w:pPr>
    <w:rPr>
      <w:rFonts w:ascii="Georgia" w:hAnsi="Georgia" w:cs="Georgia"/>
      <w:color w:val="auto"/>
      <w:sz w:val="20"/>
      <w:szCs w:val="20"/>
      <w:lang w:val="en-US" w:eastAsia="en-US"/>
    </w:rPr>
  </w:style>
  <w:style w:type="paragraph" w:customStyle="1" w:styleId="6100">
    <w:name w:val="Заголовок №6 (10)"/>
    <w:basedOn w:val="a"/>
    <w:link w:val="610Exact"/>
    <w:uiPriority w:val="99"/>
    <w:pPr>
      <w:shd w:val="clear" w:color="auto" w:fill="FFFFFF"/>
      <w:spacing w:line="240" w:lineRule="atLeast"/>
      <w:outlineLvl w:val="5"/>
    </w:pPr>
    <w:rPr>
      <w:rFonts w:ascii="Consolas" w:hAnsi="Consolas" w:cs="Consolas"/>
      <w:color w:val="auto"/>
      <w:spacing w:val="130"/>
      <w:sz w:val="20"/>
      <w:szCs w:val="20"/>
      <w:lang w:val="en-US" w:eastAsia="en-US"/>
    </w:rPr>
  </w:style>
  <w:style w:type="paragraph" w:customStyle="1" w:styleId="421">
    <w:name w:val="Заголовок №4 (2)"/>
    <w:basedOn w:val="a"/>
    <w:link w:val="42Exact0"/>
    <w:uiPriority w:val="99"/>
    <w:pPr>
      <w:shd w:val="clear" w:color="auto" w:fill="FFFFFF"/>
      <w:spacing w:line="240" w:lineRule="atLeast"/>
      <w:jc w:val="both"/>
      <w:outlineLvl w:val="3"/>
    </w:pPr>
    <w:rPr>
      <w:rFonts w:ascii="Georgia" w:hAnsi="Georgia" w:cs="Georgia"/>
      <w:color w:val="auto"/>
      <w:spacing w:val="90"/>
      <w:sz w:val="20"/>
      <w:szCs w:val="20"/>
      <w:lang w:val="en-US" w:eastAsia="en-US"/>
    </w:rPr>
  </w:style>
  <w:style w:type="paragraph" w:customStyle="1" w:styleId="431">
    <w:name w:val="Заголовок №4 (3)"/>
    <w:basedOn w:val="a"/>
    <w:link w:val="43Exact0"/>
    <w:uiPriority w:val="99"/>
    <w:pPr>
      <w:shd w:val="clear" w:color="auto" w:fill="FFFFFF"/>
      <w:spacing w:line="240" w:lineRule="atLeast"/>
      <w:jc w:val="both"/>
      <w:outlineLvl w:val="3"/>
    </w:pPr>
    <w:rPr>
      <w:rFonts w:ascii="Times New Roman" w:hAnsi="Times New Roman" w:cs="Times New Roman"/>
      <w:color w:val="auto"/>
      <w:sz w:val="28"/>
      <w:szCs w:val="28"/>
      <w:lang w:val="en-US" w:eastAsia="en-US"/>
    </w:rPr>
  </w:style>
  <w:style w:type="paragraph" w:customStyle="1" w:styleId="561">
    <w:name w:val="Основной текст (56)"/>
    <w:basedOn w:val="a"/>
    <w:link w:val="56Exact0"/>
    <w:uiPriority w:val="99"/>
    <w:pPr>
      <w:shd w:val="clear" w:color="auto" w:fill="FFFFFF"/>
      <w:spacing w:line="240" w:lineRule="atLeast"/>
    </w:pPr>
    <w:rPr>
      <w:rFonts w:ascii="Consolas" w:hAnsi="Consolas" w:cs="Consolas"/>
      <w:color w:val="auto"/>
      <w:w w:val="60"/>
      <w:sz w:val="42"/>
      <w:szCs w:val="42"/>
    </w:rPr>
  </w:style>
  <w:style w:type="paragraph" w:customStyle="1" w:styleId="570">
    <w:name w:val="Основной текст (57)"/>
    <w:basedOn w:val="a"/>
    <w:link w:val="57Exact"/>
    <w:uiPriority w:val="99"/>
    <w:pPr>
      <w:shd w:val="clear" w:color="auto" w:fill="FFFFFF"/>
      <w:spacing w:line="115" w:lineRule="exact"/>
    </w:pPr>
    <w:rPr>
      <w:rFonts w:ascii="Georgia" w:hAnsi="Georgia" w:cs="Georgia"/>
      <w:color w:val="auto"/>
      <w:sz w:val="20"/>
      <w:szCs w:val="20"/>
      <w:lang w:val="en-US" w:eastAsia="en-US"/>
    </w:rPr>
  </w:style>
  <w:style w:type="paragraph" w:customStyle="1" w:styleId="6a">
    <w:name w:val="Подпись к картинке (6)"/>
    <w:basedOn w:val="a"/>
    <w:link w:val="6Exact1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pacing w:val="20"/>
      <w:sz w:val="21"/>
      <w:szCs w:val="21"/>
    </w:rPr>
  </w:style>
  <w:style w:type="paragraph" w:customStyle="1" w:styleId="a7">
    <w:name w:val="Подпись к картинке"/>
    <w:basedOn w:val="a"/>
    <w:link w:val="Exact1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72">
    <w:name w:val="Подпись к картинке (7)"/>
    <w:basedOn w:val="a"/>
    <w:link w:val="7Exact2"/>
    <w:uiPriority w:val="99"/>
    <w:pPr>
      <w:shd w:val="clear" w:color="auto" w:fill="FFFFFF"/>
      <w:spacing w:line="240" w:lineRule="atLeast"/>
      <w:jc w:val="right"/>
    </w:pPr>
    <w:rPr>
      <w:rFonts w:ascii="Georgia" w:hAnsi="Georgia" w:cs="Georgia"/>
      <w:color w:val="auto"/>
      <w:spacing w:val="90"/>
      <w:sz w:val="20"/>
      <w:szCs w:val="20"/>
    </w:rPr>
  </w:style>
  <w:style w:type="paragraph" w:customStyle="1" w:styleId="580">
    <w:name w:val="Основной текст (58)"/>
    <w:basedOn w:val="a"/>
    <w:link w:val="58Exact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i/>
      <w:iCs/>
      <w:color w:val="auto"/>
      <w:sz w:val="26"/>
      <w:szCs w:val="26"/>
    </w:rPr>
  </w:style>
  <w:style w:type="paragraph" w:customStyle="1" w:styleId="102">
    <w:name w:val="Оглавление (10)"/>
    <w:basedOn w:val="a"/>
    <w:link w:val="10Exact0"/>
    <w:uiPriority w:val="99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b/>
      <w:bCs/>
      <w:color w:val="auto"/>
      <w:spacing w:val="-10"/>
      <w:sz w:val="18"/>
      <w:szCs w:val="18"/>
    </w:rPr>
  </w:style>
  <w:style w:type="paragraph" w:customStyle="1" w:styleId="590">
    <w:name w:val="Основной текст (59)"/>
    <w:basedOn w:val="a"/>
    <w:link w:val="59Exact"/>
    <w:uiPriority w:val="99"/>
    <w:pPr>
      <w:shd w:val="clear" w:color="auto" w:fill="FFFFFF"/>
      <w:spacing w:line="115" w:lineRule="exact"/>
    </w:pPr>
    <w:rPr>
      <w:rFonts w:ascii="Georgia" w:hAnsi="Georgia" w:cs="Georgia"/>
      <w:b/>
      <w:bCs/>
      <w:color w:val="auto"/>
      <w:sz w:val="16"/>
      <w:szCs w:val="16"/>
    </w:rPr>
  </w:style>
  <w:style w:type="paragraph" w:customStyle="1" w:styleId="600">
    <w:name w:val="Основной текст (60)"/>
    <w:basedOn w:val="a"/>
    <w:link w:val="60Exact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13"/>
      <w:szCs w:val="13"/>
    </w:rPr>
  </w:style>
  <w:style w:type="paragraph" w:customStyle="1" w:styleId="a8">
    <w:name w:val="Подпись к таблице"/>
    <w:basedOn w:val="a"/>
    <w:link w:val="Exact3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pacing w:val="-10"/>
      <w:sz w:val="18"/>
      <w:szCs w:val="18"/>
    </w:rPr>
  </w:style>
  <w:style w:type="paragraph" w:customStyle="1" w:styleId="611">
    <w:name w:val="Основной текст (61)"/>
    <w:basedOn w:val="a"/>
    <w:link w:val="61Exact"/>
    <w:uiPriority w:val="99"/>
    <w:pPr>
      <w:shd w:val="clear" w:color="auto" w:fill="FFFFFF"/>
      <w:spacing w:line="240" w:lineRule="atLeast"/>
    </w:pPr>
    <w:rPr>
      <w:rFonts w:ascii="Georgia" w:hAnsi="Georgia" w:cs="Georgia"/>
      <w:i/>
      <w:iCs/>
      <w:color w:val="auto"/>
      <w:sz w:val="20"/>
      <w:szCs w:val="20"/>
    </w:rPr>
  </w:style>
  <w:style w:type="paragraph" w:customStyle="1" w:styleId="622">
    <w:name w:val="Основной текст (62)"/>
    <w:basedOn w:val="a"/>
    <w:link w:val="62Exact"/>
    <w:uiPriority w:val="99"/>
    <w:pPr>
      <w:shd w:val="clear" w:color="auto" w:fill="FFFFFF"/>
      <w:spacing w:line="120" w:lineRule="exact"/>
    </w:pPr>
    <w:rPr>
      <w:rFonts w:ascii="Georgia" w:hAnsi="Georgia" w:cs="Georgia"/>
      <w:color w:val="auto"/>
      <w:spacing w:val="-10"/>
      <w:sz w:val="21"/>
      <w:szCs w:val="21"/>
    </w:rPr>
  </w:style>
  <w:style w:type="paragraph" w:customStyle="1" w:styleId="631">
    <w:name w:val="Основной текст (63)"/>
    <w:basedOn w:val="a"/>
    <w:link w:val="63Exact"/>
    <w:uiPriority w:val="99"/>
    <w:pPr>
      <w:shd w:val="clear" w:color="auto" w:fill="FFFFFF"/>
      <w:spacing w:line="125" w:lineRule="exact"/>
      <w:jc w:val="right"/>
    </w:pPr>
    <w:rPr>
      <w:rFonts w:ascii="Times New Roman" w:hAnsi="Times New Roman" w:cs="Times New Roman"/>
      <w:b/>
      <w:bCs/>
      <w:color w:val="auto"/>
      <w:sz w:val="13"/>
      <w:szCs w:val="13"/>
    </w:rPr>
  </w:style>
  <w:style w:type="paragraph" w:customStyle="1" w:styleId="82">
    <w:name w:val="Подпись к картинке (8)"/>
    <w:basedOn w:val="a"/>
    <w:link w:val="8Exact0"/>
    <w:uiPriority w:val="99"/>
    <w:pPr>
      <w:shd w:val="clear" w:color="auto" w:fill="FFFFFF"/>
      <w:spacing w:line="240" w:lineRule="atLeast"/>
    </w:pPr>
    <w:rPr>
      <w:rFonts w:ascii="Georgia" w:hAnsi="Georgia" w:cs="Georgia"/>
      <w:b/>
      <w:bCs/>
      <w:color w:val="auto"/>
      <w:sz w:val="18"/>
      <w:szCs w:val="18"/>
    </w:rPr>
  </w:style>
  <w:style w:type="paragraph" w:customStyle="1" w:styleId="92">
    <w:name w:val="Подпись к картинке (9)"/>
    <w:basedOn w:val="a"/>
    <w:link w:val="9Exact3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18"/>
      <w:szCs w:val="18"/>
    </w:rPr>
  </w:style>
  <w:style w:type="paragraph" w:customStyle="1" w:styleId="103">
    <w:name w:val="Подпись к картинке (10)"/>
    <w:basedOn w:val="a"/>
    <w:link w:val="10Exact2"/>
    <w:uiPriority w:val="99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b/>
      <w:bCs/>
      <w:color w:val="auto"/>
      <w:sz w:val="18"/>
      <w:szCs w:val="18"/>
    </w:rPr>
  </w:style>
  <w:style w:type="paragraph" w:customStyle="1" w:styleId="111">
    <w:name w:val="Подпись к картинке (11)"/>
    <w:basedOn w:val="a"/>
    <w:link w:val="11Exact"/>
    <w:uiPriority w:val="99"/>
    <w:pPr>
      <w:shd w:val="clear" w:color="auto" w:fill="FFFFFF"/>
      <w:spacing w:line="115" w:lineRule="exact"/>
      <w:jc w:val="both"/>
    </w:pPr>
    <w:rPr>
      <w:rFonts w:ascii="Times New Roman" w:hAnsi="Times New Roman" w:cs="Times New Roman"/>
      <w:b/>
      <w:bCs/>
      <w:color w:val="auto"/>
      <w:spacing w:val="-10"/>
      <w:sz w:val="18"/>
      <w:szCs w:val="18"/>
    </w:rPr>
  </w:style>
  <w:style w:type="paragraph" w:customStyle="1" w:styleId="641">
    <w:name w:val="Основной текст (64)"/>
    <w:basedOn w:val="a"/>
    <w:link w:val="64Exact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13"/>
      <w:szCs w:val="13"/>
    </w:rPr>
  </w:style>
  <w:style w:type="paragraph" w:customStyle="1" w:styleId="321">
    <w:name w:val="Заголовок №3 (2)"/>
    <w:basedOn w:val="a"/>
    <w:link w:val="32Exact0"/>
    <w:uiPriority w:val="99"/>
    <w:pPr>
      <w:shd w:val="clear" w:color="auto" w:fill="FFFFFF"/>
      <w:spacing w:line="240" w:lineRule="atLeast"/>
      <w:jc w:val="right"/>
      <w:outlineLvl w:val="2"/>
    </w:pPr>
    <w:rPr>
      <w:rFonts w:ascii="Consolas" w:hAnsi="Consolas" w:cs="Consolas"/>
      <w:color w:val="auto"/>
      <w:spacing w:val="130"/>
      <w:sz w:val="20"/>
      <w:szCs w:val="20"/>
      <w:lang w:val="en-US" w:eastAsia="en-US"/>
    </w:rPr>
  </w:style>
  <w:style w:type="paragraph" w:customStyle="1" w:styleId="112">
    <w:name w:val="Оглавление (11)"/>
    <w:basedOn w:val="a"/>
    <w:link w:val="11Exact1"/>
    <w:uiPriority w:val="99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b/>
      <w:bCs/>
      <w:color w:val="auto"/>
      <w:sz w:val="22"/>
      <w:szCs w:val="22"/>
    </w:rPr>
  </w:style>
  <w:style w:type="character" w:customStyle="1" w:styleId="2d">
    <w:name w:val="Заголовок №2_"/>
    <w:basedOn w:val="a0"/>
    <w:uiPriority w:val="99"/>
    <w:locked/>
    <w:rsid w:val="00C62909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a9">
    <w:name w:val="Основной текст_"/>
    <w:link w:val="1b"/>
    <w:locked/>
    <w:rsid w:val="00957B8E"/>
    <w:rPr>
      <w:rFonts w:ascii="Times New Roman" w:hAnsi="Times New Roman"/>
      <w:sz w:val="26"/>
      <w:shd w:val="clear" w:color="auto" w:fill="FFFFFF"/>
    </w:rPr>
  </w:style>
  <w:style w:type="paragraph" w:customStyle="1" w:styleId="1b">
    <w:name w:val="Основной текст1"/>
    <w:basedOn w:val="a"/>
    <w:link w:val="a9"/>
    <w:rsid w:val="00957B8E"/>
    <w:pPr>
      <w:shd w:val="clear" w:color="auto" w:fill="FFFFFF"/>
      <w:spacing w:line="276" w:lineRule="auto"/>
      <w:ind w:firstLine="400"/>
    </w:pPr>
    <w:rPr>
      <w:rFonts w:ascii="Times New Roman" w:hAnsi="Times New Roman" w:cs="Times New Roman"/>
      <w:color w:val="auto"/>
      <w:sz w:val="26"/>
      <w:szCs w:val="26"/>
    </w:rPr>
  </w:style>
  <w:style w:type="paragraph" w:styleId="aa">
    <w:name w:val="No Spacing"/>
    <w:uiPriority w:val="1"/>
    <w:qFormat/>
    <w:rsid w:val="007D20A0"/>
    <w:pPr>
      <w:widowControl w:val="0"/>
    </w:pPr>
    <w:rPr>
      <w:color w:val="000000"/>
    </w:rPr>
  </w:style>
  <w:style w:type="character" w:customStyle="1" w:styleId="2e">
    <w:name w:val="Колонтитул (2)_"/>
    <w:link w:val="2f"/>
    <w:locked/>
    <w:rsid w:val="002131BE"/>
    <w:rPr>
      <w:rFonts w:ascii="Times New Roman" w:hAnsi="Times New Roman"/>
      <w:sz w:val="20"/>
      <w:shd w:val="clear" w:color="auto" w:fill="FFFFFF"/>
    </w:rPr>
  </w:style>
  <w:style w:type="character" w:customStyle="1" w:styleId="1c">
    <w:name w:val="Заголовок №1_"/>
    <w:rsid w:val="002131BE"/>
    <w:rPr>
      <w:rFonts w:ascii="Times New Roman" w:hAnsi="Times New Roman"/>
      <w:b/>
      <w:sz w:val="26"/>
      <w:shd w:val="clear" w:color="auto" w:fill="FFFFFF"/>
    </w:rPr>
  </w:style>
  <w:style w:type="character" w:customStyle="1" w:styleId="ab">
    <w:name w:val="Другое_"/>
    <w:link w:val="ac"/>
    <w:locked/>
    <w:rsid w:val="002131BE"/>
    <w:rPr>
      <w:rFonts w:ascii="Times New Roman" w:hAnsi="Times New Roman"/>
      <w:sz w:val="26"/>
      <w:shd w:val="clear" w:color="auto" w:fill="FFFFFF"/>
    </w:rPr>
  </w:style>
  <w:style w:type="paragraph" w:customStyle="1" w:styleId="2f">
    <w:name w:val="Колонтитул (2)"/>
    <w:basedOn w:val="a"/>
    <w:link w:val="2e"/>
    <w:rsid w:val="002131BE"/>
    <w:pPr>
      <w:shd w:val="clear" w:color="auto" w:fill="FFFFFF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ac">
    <w:name w:val="Другое"/>
    <w:basedOn w:val="a"/>
    <w:link w:val="ab"/>
    <w:rsid w:val="002131BE"/>
    <w:pPr>
      <w:shd w:val="clear" w:color="auto" w:fill="FFFFFF"/>
      <w:spacing w:line="276" w:lineRule="auto"/>
      <w:ind w:firstLine="400"/>
    </w:pPr>
    <w:rPr>
      <w:rFonts w:ascii="Times New Roman" w:hAnsi="Times New Roman" w:cs="Times New Roman"/>
      <w:color w:val="auto"/>
      <w:sz w:val="26"/>
      <w:szCs w:val="26"/>
    </w:rPr>
  </w:style>
  <w:style w:type="table" w:styleId="ad">
    <w:name w:val="Table Grid"/>
    <w:basedOn w:val="a1"/>
    <w:uiPriority w:val="59"/>
    <w:rsid w:val="002131BE"/>
    <w:pPr>
      <w:widowControl w:val="0"/>
    </w:pPr>
    <w:rPr>
      <w:rFonts w:ascii="Arial Unicode MS" w:eastAsia="Arial Unicode MS" w:hAnsi="Times New Roman" w:cs="Arial Unicode M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footer"/>
    <w:basedOn w:val="a"/>
    <w:link w:val="af"/>
    <w:uiPriority w:val="99"/>
    <w:semiHidden/>
    <w:unhideWhenUsed/>
    <w:rsid w:val="002131BE"/>
    <w:pPr>
      <w:tabs>
        <w:tab w:val="center" w:pos="4677"/>
        <w:tab w:val="right" w:pos="9355"/>
      </w:tabs>
    </w:pPr>
    <w:rPr>
      <w:rFonts w:ascii="Arial Unicode MS" w:eastAsia="Arial Unicode MS" w:hAnsi="Times New Roman" w:cs="Arial Unicode MS"/>
    </w:r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2131BE"/>
    <w:rPr>
      <w:rFonts w:ascii="Arial Unicode MS" w:eastAsia="Arial Unicode MS" w:cs="Arial Unicode MS"/>
      <w:color w:val="000000"/>
    </w:rPr>
  </w:style>
  <w:style w:type="paragraph" w:styleId="af0">
    <w:name w:val="List Paragraph"/>
    <w:basedOn w:val="a"/>
    <w:uiPriority w:val="34"/>
    <w:qFormat/>
    <w:rsid w:val="002131BE"/>
    <w:pPr>
      <w:ind w:left="720"/>
      <w:contextualSpacing/>
    </w:pPr>
    <w:rPr>
      <w:rFonts w:ascii="Arial Unicode MS" w:eastAsia="Arial Unicode MS" w:hAnsi="Times New Roman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1.xml"/><Relationship Id="rId26" Type="http://schemas.openxmlformats.org/officeDocument/2006/relationships/header" Target="header1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7.xml"/><Relationship Id="rId25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eader" Target="header8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footer" Target="footer4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23" Type="http://schemas.openxmlformats.org/officeDocument/2006/relationships/header" Target="header10.xml"/><Relationship Id="rId28" Type="http://schemas.openxmlformats.org/officeDocument/2006/relationships/fontTable" Target="fontTable.xml"/><Relationship Id="rId10" Type="http://schemas.openxmlformats.org/officeDocument/2006/relationships/hyperlink" Target="http://frgu.ru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/" TargetMode="External"/><Relationship Id="rId14" Type="http://schemas.openxmlformats.org/officeDocument/2006/relationships/header" Target="header4.xml"/><Relationship Id="rId22" Type="http://schemas.openxmlformats.org/officeDocument/2006/relationships/header" Target="header9.xml"/><Relationship Id="rId27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A6F92-13BC-4CC8-A4BB-524C5B57C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44</Pages>
  <Words>12093</Words>
  <Characters>68933</Characters>
  <Application>Microsoft Office Word</Application>
  <DocSecurity>0</DocSecurity>
  <Lines>574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Володенко Виктория Сергеевна</dc:creator>
  <cp:lastModifiedBy>AlpUfa</cp:lastModifiedBy>
  <cp:revision>2</cp:revision>
  <dcterms:created xsi:type="dcterms:W3CDTF">2022-11-03T06:18:00Z</dcterms:created>
  <dcterms:modified xsi:type="dcterms:W3CDTF">2022-11-03T06:18:00Z</dcterms:modified>
</cp:coreProperties>
</file>